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ba20a3" w14:textId="0ba20a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Стратегиялық объектіге үшінші тұлғалардың құқықтарымен ауыртпалық салу туралы</w:t>
      </w:r>
    </w:p>
    <w:p>
      <w:pPr>
        <w:spacing w:after="0"/>
        <w:ind w:left="0"/>
        <w:jc w:val="both"/>
      </w:pPr>
      <w:r>
        <w:rPr>
          <w:rFonts w:ascii="Times New Roman"/>
          <w:b w:val="false"/>
          <w:i w:val="false"/>
          <w:color w:val="000000"/>
          <w:sz w:val="28"/>
        </w:rPr>
        <w:t>Қазақстан Республикасы Үкіметінің 2010 жылғы 5 сәуірдегі № 285 Қаулысы</w:t>
      </w:r>
    </w:p>
    <w:p>
      <w:pPr>
        <w:spacing w:after="0"/>
        <w:ind w:left="0"/>
        <w:jc w:val="both"/>
      </w:pPr>
      <w:bookmarkStart w:name="z1" w:id="0"/>
      <w:r>
        <w:rPr>
          <w:rFonts w:ascii="Times New Roman"/>
          <w:b w:val="false"/>
          <w:i w:val="false"/>
          <w:color w:val="000000"/>
          <w:sz w:val="28"/>
        </w:rPr>
        <w:t>
      Қазақстан Республикасының 1994 жылғы 27 желтоқсандағы Азаматтық кодексінің (Жалпы бөлім) </w:t>
      </w:r>
      <w:r>
        <w:rPr>
          <w:rFonts w:ascii="Times New Roman"/>
          <w:b w:val="false"/>
          <w:i w:val="false"/>
          <w:color w:val="000000"/>
          <w:sz w:val="28"/>
        </w:rPr>
        <w:t>193-1-бабына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«ATM Group Uluslaraasi Havalimani Yapim Yatirim ve Isletme Limited» жауапкершілігі шектеулі серіктестігіне «Қазақстан Даму Банкі» акционерлік қоғамының банктік қарызы үшін «Ақтау халықаралық әуежайы» акционерлік қоғамының мүліктік кешені мен акцияларына үшінші тұлғалардың құқықтарымен ауыртпалық салу жөнінде мәміле жасасуға рұқсат берілсін.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Көлік және коммуникация министрлігі Ақтау әуежайының инфрақұрылымын дамыту жөніндегі жобаның іске асырылуын және қарыз қаражатының нысаналы жұмсалуын тиісті бақылауды жүргізсін.</w:t>
      </w:r>
      <w:r>
        <w:br/>
      </w:r>
      <w:r>
        <w:rPr>
          <w:rFonts w:ascii="Times New Roman"/>
          <w:b w:val="false"/>
          <w:i w:val="false"/>
          <w:color w:val="000000"/>
          <w:sz w:val="28"/>
        </w:rPr>
        <w:t>
</w:t>
      </w:r>
      <w:r>
        <w:rPr>
          <w:rFonts w:ascii="Times New Roman"/>
          <w:b w:val="false"/>
          <w:i w:val="false"/>
          <w:color w:val="000000"/>
          <w:sz w:val="28"/>
        </w:rPr>
        <w:t>
      3.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