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14ce" w14:textId="31a1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30 желтоқсандағы № 2271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12 сәуірдегі N 295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Конституциясы қабылдануының 15 жылдығын мерекелеуге дайындалу және оны өткізу туралы» Қазақстан Республикасы Үкіметінің 2009 жылғы 30 желтоқсандағы № 2271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3-тармақтарда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«және ақпарат»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Қазақстан Республикасының Конституциясы қабылдануының 15 жылдығын мерекелеуге дайындалу және оны өткізу жөніндегі ұйымдастыру комитетінің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Сейдахметқызы            даму және сауда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     - Қазақстан Республикасының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     және ақпарат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Дьяченко                     - Ақмола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«Телебаев    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Тұрысбекұлы              және ақпарат вице-министрі, хатшы»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«Құл-Мұхаммед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     және ақпарат министрі»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«Телебаев    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Тұрысбекұлы              вице-министрі, хатшы»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«Құл-Мұхаммед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     министрі»;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Сұлтанов Бақыт Тұрлыханұлы, Рау Альберт Павлович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Қазақстан Республикасының Конституциясы қабылдануының 15 жылдығын мерекелеуге дайындалу және оны өткізу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Ұйымдастыру-дайындалу іс-шаралары»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4-жолдың 4 және 7-бағандарында «МАМ» деген аббревиатура «ММ»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5-жолдың 3, 4 және 7-бағандарында «МАМ» деген аббревиатура «ММ»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Ақпараттық-идеологиялық жұмыс» деген бөлімде бүкіл мәтін бойынша «МАМ» деген аббревиатура «БАМ»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Астана қаласында 30 тамызда Қазақстан Республикасының Конституциясы күнін мерекелеуді ұйымдастыру және өткізу»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«30 тамызда» деген сөздер «28 - 30 тамызда»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15-жолдың 5-бағанында «тамыз» деген сөз «30 тамыз»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және 7-бағандарда «МАМ» деген аббревиатура «ММ»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 «тамыз» деген сөз «28 тамыз»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Ғылыми-практикалық іс-шараларды ұйымдастыру және өткізу»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26, 27, 31 және 32-жолдардың 3, 4 және 7-бағандарында «МАМ» деген аббревиатура «ММ»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29-жол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3803"/>
        <w:gridCol w:w="1806"/>
        <w:gridCol w:w="1546"/>
        <w:gridCol w:w="1644"/>
        <w:gridCol w:w="1521"/>
        <w:gridCol w:w="1523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Қазақстандағы президенттік институт құрылуының 20 жылдығына арналған «Қазақстан Республикасындағы президенттік институт: тарихы және қазіргі кезеңі» тақырыбында халықаралық ғылыми-практикалық конференция өткізу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ғылыми-практикалық конференция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Конституциялық Кеңес (келісім бойынша), СІМ, БҒМ, БАМ, Алматы қ. әкімі, ҚазҰУ (келісім бойынша),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сәуір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116940000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(СІМ-нің 006 «Өкілдік шығындар» бағдарламасы шеңберінде)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аббревиатуралардың толық жазылуында: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«МАМ - Қазақстан Республикасы Мәдениет және ақпарат министрлігі» деген жолдағы «және ақпарат»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«БАМ - Қазақстан Республикасы Байланыс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ҚазҰУ - Әл-Фараби атындағы Қазақ ұлттық университеті».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