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4ad34" w14:textId="dd4ad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Ә.М. Мағауов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13 сәуірдегі № 298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Әсет Маратұлы Мағауов Қазақстан Республикасының Мұнай және газ вице-министрі болып тағайындалсын, ол бұрынғы атқарған қызметінен босатылсын.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