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e704" w14:textId="4a2e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С.Ә. Ырсалиев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13 сәуірдегі № 300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 Әзтайұлы Ырсалиев Қазақстан Республикасының Білім және ғылым вице-министрі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