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fd13" w14:textId="83ef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өндірістік қуаттарын оңтайлы орналастырудың 2015 жылға дейінгі схемасын бекіту туралы</w:t>
      </w:r>
    </w:p>
    <w:p>
      <w:pPr>
        <w:spacing w:after="0"/>
        <w:ind w:left="0"/>
        <w:jc w:val="both"/>
      </w:pPr>
      <w:r>
        <w:rPr>
          <w:rFonts w:ascii="Times New Roman"/>
          <w:b w:val="false"/>
          <w:i w:val="false"/>
          <w:color w:val="000000"/>
          <w:sz w:val="28"/>
        </w:rPr>
        <w:t>Қазақстан Республикасы Үкіметінің 2010 жылғы 14 сәуірдегі № 304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өндірістік қуаттарын оңтайлы орналастырудың 2015 жылға дейінгі схемасы (бұдан әрі - Орналастыру схемасы)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(келісім бойынша) Орналастыру схемасын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14 сәуірдегі </w:t>
      </w:r>
      <w:r>
        <w:br/>
      </w:r>
      <w:r>
        <w:rPr>
          <w:rFonts w:ascii="Times New Roman"/>
          <w:b w:val="false"/>
          <w:i w:val="false"/>
          <w:color w:val="000000"/>
          <w:sz w:val="28"/>
        </w:rPr>
        <w:t xml:space="preserve">
№ 304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өндірістік қуаттарын 2015 жылға</w:t>
      </w:r>
      <w:r>
        <w:br/>
      </w:r>
      <w:r>
        <w:rPr>
          <w:rFonts w:ascii="Times New Roman"/>
          <w:b/>
          <w:i w:val="false"/>
          <w:color w:val="000000"/>
        </w:rPr>
        <w:t>
дейін оңтайлы орналастыру схемасы</w:t>
      </w:r>
    </w:p>
    <w:bookmarkEnd w:id="2"/>
    <w:p>
      <w:pPr>
        <w:spacing w:after="0"/>
        <w:ind w:left="0"/>
        <w:jc w:val="both"/>
      </w:pPr>
      <w:r>
        <w:rPr>
          <w:rFonts w:ascii="Times New Roman"/>
          <w:b w:val="false"/>
          <w:i w:val="false"/>
          <w:color w:val="000000"/>
          <w:sz w:val="28"/>
        </w:rPr>
        <w:t>Астана, 2010 жыл</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Қайтадан енгізілетін өндірістік қуаттарды ресурстық және инфрақұрылымдық қамтамасыз ету</w:t>
      </w:r>
      <w:r>
        <w:br/>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Мұнай-газ секторы</w:t>
      </w:r>
      <w:r>
        <w:br/>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Мұнай химиясы</w:t>
      </w:r>
      <w:r>
        <w:br/>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Тау-кен металлургия саласы</w:t>
      </w:r>
      <w:r>
        <w:br/>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Химия өнеркәсібі</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Машина жасау</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Фармацевтика өнеркәсібі</w:t>
      </w:r>
      <w:r>
        <w:br/>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Құрылыс индустриясы және құрылыс материалдарын өндіру</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Агроөнеркәсіптік кешен</w:t>
      </w:r>
      <w:r>
        <w:br/>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Жеңіл өнеркәсіп</w:t>
      </w:r>
      <w:r>
        <w:br/>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Туристік сала</w:t>
      </w:r>
      <w:r>
        <w:br/>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Ғарыш қызметі</w:t>
      </w:r>
      <w:r>
        <w:br/>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Энергетика</w:t>
      </w:r>
      <w:r>
        <w:br/>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Көлік инфрақұрылымы</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Қазақстан Республикасының ресурстық базасын дамыту</w:t>
      </w:r>
      <w:r>
        <w:br/>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Минералдық шикізат ресурстары</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Табиғи ресурстар</w:t>
      </w:r>
      <w:r>
        <w:br/>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Еңбек ресурстары</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Инфрақұрылым</w:t>
      </w:r>
      <w:r>
        <w:br/>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Энергетика инфрақұрылымы</w:t>
      </w:r>
      <w:r>
        <w:br/>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Көлік инфрақұрылымы</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Қазақстан Республикасының индустриялық-инновациялық даму шарттары</w:t>
      </w:r>
      <w:r>
        <w:br/>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Әлеуметтік-экономикалық дамудың негізгі параметрлерін болжау</w:t>
      </w:r>
      <w:r>
        <w:br/>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Тариф саясаты</w:t>
      </w:r>
    </w:p>
    <w:bookmarkStart w:name="z31" w:id="3"/>
    <w:p>
      <w:pPr>
        <w:spacing w:after="0"/>
        <w:ind w:left="0"/>
        <w:jc w:val="left"/>
      </w:pPr>
      <w:r>
        <w:rPr>
          <w:rFonts w:ascii="Times New Roman"/>
          <w:b/>
          <w:i w:val="false"/>
          <w:color w:val="000000"/>
        </w:rPr>
        <w:t xml:space="preserve"> 
Кіріспе</w:t>
      </w:r>
    </w:p>
    <w:bookmarkEnd w:id="3"/>
    <w:p>
      <w:pPr>
        <w:spacing w:after="0"/>
        <w:ind w:left="0"/>
        <w:jc w:val="both"/>
      </w:pPr>
      <w:r>
        <w:rPr>
          <w:rFonts w:ascii="Times New Roman"/>
          <w:b w:val="false"/>
          <w:i w:val="false"/>
          <w:color w:val="000000"/>
          <w:sz w:val="28"/>
        </w:rPr>
        <w:t>      Қазақстан Республикасының өндірістік қуаттарын 2015 жылға дейін оңтайлы орналастыру схемасы (бұдан әрі - Схема) Мемлекет басшысының 2009 жылғы 15 мамырдағы «Нұр Отан» ұлттық-демократиялық партиясының кезектен тыс 12 съезінде берген тапсырысын, Мемлекет басшысының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орындау, сондай-ақ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үшін әзірленді.</w:t>
      </w:r>
      <w:r>
        <w:br/>
      </w:r>
      <w:r>
        <w:rPr>
          <w:rFonts w:ascii="Times New Roman"/>
          <w:b w:val="false"/>
          <w:i w:val="false"/>
          <w:color w:val="000000"/>
          <w:sz w:val="28"/>
        </w:rPr>
        <w:t>
      Схема Индустрияландыру картасы жобаларын ескере отырып елдің инфрақұрылымдық және ресурстық базасы дамуының перспективалы жоспарларының үйлестірілу нәтижелерін көрсетеді.</w:t>
      </w:r>
      <w:r>
        <w:br/>
      </w:r>
      <w:r>
        <w:rPr>
          <w:rFonts w:ascii="Times New Roman"/>
          <w:b w:val="false"/>
          <w:i w:val="false"/>
          <w:color w:val="000000"/>
          <w:sz w:val="28"/>
        </w:rPr>
        <w:t>
      Құрылымдық жақтан Схема мынадай төрт бөлімнен тұрады:</w:t>
      </w:r>
      <w:r>
        <w:br/>
      </w:r>
      <w:r>
        <w:rPr>
          <w:rFonts w:ascii="Times New Roman"/>
          <w:b w:val="false"/>
          <w:i w:val="false"/>
          <w:color w:val="000000"/>
          <w:sz w:val="28"/>
        </w:rPr>
        <w:t>
      </w:t>
      </w:r>
      <w:r>
        <w:rPr>
          <w:rFonts w:ascii="Times New Roman"/>
          <w:b w:val="false"/>
          <w:i w:val="false"/>
          <w:color w:val="000000"/>
          <w:sz w:val="28"/>
        </w:rPr>
        <w:t>Бірінші</w:t>
      </w:r>
      <w:r>
        <w:rPr>
          <w:rFonts w:ascii="Times New Roman"/>
          <w:b w:val="false"/>
          <w:i w:val="false"/>
          <w:color w:val="000000"/>
          <w:sz w:val="28"/>
        </w:rPr>
        <w:t xml:space="preserve"> бөлім - қайтадан енгізілетін өндірістік қуаттарды ресурстық және инфрақұрылымдық қамтамасыз ету - Индустрияландыру картасының жобаларын елдің инфрақұрылымдық және ресурстық базасына байланыстыра отырып, ведомствоаралық келісу нәтижесі.</w:t>
      </w:r>
      <w:r>
        <w:br/>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xml:space="preserve"> бөлім - ресурстық базаны дамыту - ресурстық базаның өндірістік қуаттардың қажеттіліктерін қамтамасыз ету жөніндегі мүмкіндігі ашылады. Осы бөлімде отын-энергетика, рудалық, рудалық емес, минералдық ресурстардың, сондай-ақ Индустрияландыру картасы жобаларының қажеттіліктерін ескере отырып, су және жер ресурстарының болжамдық теңгерімдерінің индикативті көрсеткіштері ұсынылған.</w:t>
      </w:r>
      <w:r>
        <w:br/>
      </w:r>
      <w:r>
        <w:rPr>
          <w:rFonts w:ascii="Times New Roman"/>
          <w:b w:val="false"/>
          <w:i w:val="false"/>
          <w:color w:val="000000"/>
          <w:sz w:val="28"/>
        </w:rPr>
        <w:t>
      </w:t>
      </w:r>
      <w:r>
        <w:rPr>
          <w:rFonts w:ascii="Times New Roman"/>
          <w:b w:val="false"/>
          <w:i w:val="false"/>
          <w:color w:val="000000"/>
          <w:sz w:val="28"/>
        </w:rPr>
        <w:t>Үшінші</w:t>
      </w:r>
      <w:r>
        <w:rPr>
          <w:rFonts w:ascii="Times New Roman"/>
          <w:b w:val="false"/>
          <w:i w:val="false"/>
          <w:color w:val="000000"/>
          <w:sz w:val="28"/>
        </w:rPr>
        <w:t xml:space="preserve"> бөлім - инфрақұрылымды дамыту - Индустрияландыру картасы жобаларының қажеттіліктерін ескере отырып, құбыржол, автомобиль, темір жол, ауа және су көлігін қоса алғанда, электр энергетикасы және көлік инфрақұрылымының перспективаларын ашып көрсетеді.</w:t>
      </w:r>
      <w:r>
        <w:br/>
      </w:r>
      <w:r>
        <w:rPr>
          <w:rFonts w:ascii="Times New Roman"/>
          <w:b w:val="false"/>
          <w:i w:val="false"/>
          <w:color w:val="000000"/>
          <w:sz w:val="28"/>
        </w:rPr>
        <w:t>
      </w:t>
      </w:r>
      <w:r>
        <w:rPr>
          <w:rFonts w:ascii="Times New Roman"/>
          <w:b w:val="false"/>
          <w:i w:val="false"/>
          <w:color w:val="000000"/>
          <w:sz w:val="28"/>
        </w:rPr>
        <w:t>Төртінші</w:t>
      </w:r>
      <w:r>
        <w:rPr>
          <w:rFonts w:ascii="Times New Roman"/>
          <w:b w:val="false"/>
          <w:i w:val="false"/>
          <w:color w:val="000000"/>
          <w:sz w:val="28"/>
        </w:rPr>
        <w:t xml:space="preserve"> бөлім - Қазақстан Республикасының индустриялық-инновациялық дамуының шарттары. Осы бөлімде Индустрияландыру картасының жобаларын ескере отырып, жалпы өңірлік өнім болжамын, өнеркәсіп өнімінің көлемін, ауыл шаруашылығы жалпы өнімінің көлемін, негізгі капиталға инвестицияларды, сыртқы сауда айналымын, жұмыссыздық деңгейін қоса алғанда, өңірлер жөніндегі 2015 жылға дейінгі әлеуметтік-экономикалық дамудың негізгі параметрлерінің болжамы ұсынылған. Сондай-ақ осы бөлімде тариф саясатының перспективалары ашылған.</w:t>
      </w:r>
      <w:r>
        <w:br/>
      </w:r>
      <w:r>
        <w:rPr>
          <w:rFonts w:ascii="Times New Roman"/>
          <w:b w:val="false"/>
          <w:i w:val="false"/>
          <w:color w:val="000000"/>
          <w:sz w:val="28"/>
        </w:rPr>
        <w:t>
      Схеманың параметрлері бизнестің инвестициялық шешімдерін жоспарлау және Үдемелі индустриялық-инновациялық даму жөніндегі мемлекеттік бағдарламаны іске асыруда салалық бағдарламаларды қалыптастыру үшін бағдар, аумақтарды дамытудың бес жылдық бағдарламаларын және Елдің аумақтық-кеңістіктік дамуының 2020 жылға дейінгі болжамдық схемасын әзірлеу үшін негіз болып табылады.</w:t>
      </w:r>
    </w:p>
    <w:bookmarkStart w:name="z32" w:id="4"/>
    <w:p>
      <w:pPr>
        <w:spacing w:after="0"/>
        <w:ind w:left="0"/>
        <w:jc w:val="left"/>
      </w:pPr>
      <w:r>
        <w:rPr>
          <w:rFonts w:ascii="Times New Roman"/>
          <w:b/>
          <w:i w:val="false"/>
          <w:color w:val="000000"/>
        </w:rPr>
        <w:t xml:space="preserve"> 
1. Қайтадан енгізілетін өндірістік қуаттарды ресурстық</w:t>
      </w:r>
      <w:r>
        <w:br/>
      </w:r>
      <w:r>
        <w:rPr>
          <w:rFonts w:ascii="Times New Roman"/>
          <w:b/>
          <w:i w:val="false"/>
          <w:color w:val="000000"/>
        </w:rPr>
        <w:t>
және инфрақұрылымдық қамтамасыз ету</w:t>
      </w:r>
    </w:p>
    <w:bookmarkEnd w:id="4"/>
    <w:bookmarkStart w:name="z33" w:id="5"/>
    <w:p>
      <w:pPr>
        <w:spacing w:after="0"/>
        <w:ind w:left="0"/>
        <w:jc w:val="left"/>
      </w:pPr>
      <w:r>
        <w:rPr>
          <w:rFonts w:ascii="Times New Roman"/>
          <w:b/>
          <w:i w:val="false"/>
          <w:color w:val="000000"/>
        </w:rPr>
        <w:t xml:space="preserve"> 
1.1. Мұнай-газ секторы</w:t>
      </w:r>
    </w:p>
    <w:bookmarkEnd w:id="5"/>
    <w:p>
      <w:pPr>
        <w:spacing w:after="0"/>
        <w:ind w:left="0"/>
        <w:jc w:val="both"/>
      </w:pPr>
      <w:r>
        <w:rPr>
          <w:rFonts w:ascii="Times New Roman"/>
          <w:b w:val="false"/>
          <w:i w:val="false"/>
          <w:color w:val="ff0000"/>
          <w:sz w:val="28"/>
        </w:rPr>
        <w:t xml:space="preserve">      Ескерту. 1.1-кіші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Мұнай-газ саласының негізгі кәсіпорындары осы сектордың минералдық шикізат базасының орналасу аудандары болып табылатын батыс облыстарда және Қызылорда облысында орналасқан.</w:t>
      </w:r>
      <w:r>
        <w:br/>
      </w:r>
      <w:r>
        <w:rPr>
          <w:rFonts w:ascii="Times New Roman"/>
          <w:b w:val="false"/>
          <w:i w:val="false"/>
          <w:color w:val="000000"/>
          <w:sz w:val="28"/>
        </w:rPr>
        <w:t>
      Қарастырылатын кезеңде республикадағы мұнай мен газ конденсатын өндіру Теңіз және Қарашығанақ кен орындарын кеңейту жөніндегі жобаларды іске асыру, сондай-ақ Каспий теңізінің қазақстандық секторындағы (Қашаған және басқалары) өндірудің басталуы есебінен артады.</w:t>
      </w:r>
      <w:r>
        <w:br/>
      </w:r>
      <w:r>
        <w:rPr>
          <w:rFonts w:ascii="Times New Roman"/>
          <w:b w:val="false"/>
          <w:i w:val="false"/>
          <w:color w:val="000000"/>
          <w:sz w:val="28"/>
        </w:rPr>
        <w:t>
      Осымен қатар, республикалық және өңірлік Индустрияландыру картасына енгізілген мынадай жобалар іске асырылатын болады.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353"/>
        <w:gridCol w:w="2733"/>
        <w:gridCol w:w="2333"/>
        <w:gridCol w:w="22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Жаңажол газ өңдеу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газ құбырын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2010-2019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жоба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Лақтыбай және Қаратөбе кен орындарында жанама газды кәдеге жарату жөніндегі жүйені құру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«Қазақтүрікмұнай»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кәдеге жарату жөніндегі кешен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«ҚазақОйлАқтөбе»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кен орнында тазартылмаған газды жер қойнауына қайта жіберу станциясы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ЖГӨЗ-3-те Солтүстік Трува кен орыннан газды сепарациядан өткізу және айдау жөніндегі сорғы станциясы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базасын қайта жаңарту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«Sinooil» ЖШС АФ</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Чинаревское кен орнында газ дайындау қондырғысын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«Жайықмұнай»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«Қарашығанақ-Орал» газ құбырын салу (ІІ кезең)</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кәдеге жарату кешенінің II кезегін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қоспаларының өндірісі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Хайер»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Кеңлік кен орнының ілеспе мұнай газын кәдеге жарату жөніндегі өндірісті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«Саутс Ойл»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экспорттық темір жол мұнай базасын қайта жаңарту, мұнай өңдеу қондырғысын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«Dostyk Refinery»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bl>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Жобалардың көлік инфрақұрылымымен қамтамасыз етілуі:</w:t>
      </w:r>
      <w:r>
        <w:br/>
      </w:r>
      <w:r>
        <w:rPr>
          <w:rFonts w:ascii="Times New Roman"/>
          <w:b w:val="false"/>
          <w:i w:val="false"/>
          <w:color w:val="000000"/>
          <w:sz w:val="28"/>
        </w:rPr>
        <w:t>
      Мұнай-газ секторының өнімді өткізу нарығына тасымалдауға жалпы қажеттілігін қамтамасыз ету үшін мынадай жобалар іске асырылатын болады:</w:t>
      </w:r>
      <w:r>
        <w:br/>
      </w:r>
      <w:r>
        <w:rPr>
          <w:rFonts w:ascii="Times New Roman"/>
          <w:b w:val="false"/>
          <w:i w:val="false"/>
          <w:color w:val="000000"/>
          <w:sz w:val="28"/>
        </w:rPr>
        <w:t>
      Қазақстандық Каспий Тасымалдау Жүйесін (бұдан әрі - КҚТЖ) құру Қашаған және Теңіз кен орындарынан Каспий теңізі мен Баку - Тбилиси - Джейхан жүйесі және басқа да мұнай тасымалдау жүйелері арқылы халықаралық нарықтарға мұнайды экспорттауға арналған;</w:t>
      </w:r>
      <w:r>
        <w:br/>
      </w:r>
      <w:r>
        <w:rPr>
          <w:rFonts w:ascii="Times New Roman"/>
          <w:b w:val="false"/>
          <w:i w:val="false"/>
          <w:color w:val="000000"/>
          <w:sz w:val="28"/>
        </w:rPr>
        <w:t>
      Каспий Құбыр Консорциумы (бұдан әрі - КҚК) мұнай құбырының өткізу қабілетін жылына 67 мың тоннаға дейін арттыру;</w:t>
      </w:r>
      <w:r>
        <w:br/>
      </w:r>
      <w:r>
        <w:rPr>
          <w:rFonts w:ascii="Times New Roman"/>
          <w:b w:val="false"/>
          <w:i w:val="false"/>
          <w:color w:val="000000"/>
          <w:sz w:val="28"/>
        </w:rPr>
        <w:t>
      Қазақстан - Қытай мұнай құбырының жұмыс істеп тұрған қуаттарының өткізу қабілетін жылына 20 млн. тоннаға дейін арттыру;</w:t>
      </w:r>
      <w:r>
        <w:br/>
      </w:r>
      <w:r>
        <w:rPr>
          <w:rFonts w:ascii="Times New Roman"/>
          <w:b w:val="false"/>
          <w:i w:val="false"/>
          <w:color w:val="000000"/>
          <w:sz w:val="28"/>
        </w:rPr>
        <w:t>
      елдің оңтүстік өңірлеріне газ тасымалдау үшін «Бейнеу - Бозой - Ақбұлақ» газ құбырын салу;</w:t>
      </w:r>
      <w:r>
        <w:br/>
      </w:r>
      <w:r>
        <w:rPr>
          <w:rFonts w:ascii="Times New Roman"/>
          <w:b w:val="false"/>
          <w:i w:val="false"/>
          <w:color w:val="000000"/>
          <w:sz w:val="28"/>
        </w:rPr>
        <w:t>
      Батыс Қазақстан облысының тұтынушыларына газ тасымалдауға арналған «Қарашығанақ - Орал» газ құбырын салу;</w:t>
      </w:r>
      <w:r>
        <w:br/>
      </w:r>
      <w:r>
        <w:rPr>
          <w:rFonts w:ascii="Times New Roman"/>
          <w:b w:val="false"/>
          <w:i w:val="false"/>
          <w:color w:val="000000"/>
          <w:sz w:val="28"/>
        </w:rPr>
        <w:t>
      Республикалық және өңірлік Индустрияландыру картасына енгізілген жобалар жөніндегі автожол және темір жол инфрақұрылымымен қамтамасыз етілу мынадай түрде жүзеге асырылады: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3562"/>
        <w:gridCol w:w="2916"/>
        <w:gridCol w:w="4288"/>
      </w:tblGrid>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Жаңажол газ өңдеу зауыты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2006-2012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газ құбырын салу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2010-2019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 Доссор - Құлсары - Бейнеу - Сай - Өтес - Шетпе - Жетібай - Ақтау порты автожолы, Бейнеу — Ақжігіт — Өзбекстан Республикасының шекарасы (Нөкіске) автожолы, Орал, Ақтөбе, Қызылорда қалалары арқылы өтетін М-32 РФ шекарасы (Самараға) - Шымкент автожолы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Лақтыбай және Қаратөбе кен орындарында жанама газды кәдеге жарату жөніндегі жүйені құру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«Қазақтүрік мұнай» ЖШС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w:t>
            </w:r>
            <w:r>
              <w:rPr>
                <w:rFonts w:ascii="Times New Roman"/>
                <w:b w:val="false"/>
                <w:i w:val="false"/>
                <w:color w:val="000000"/>
                <w:sz w:val="20"/>
              </w:rPr>
              <w:t>2) Ақтөбе - Мақат - Атырау (Байғанин станциясы) темір жолы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кәдеге жарату жөніндегі кешен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 Ақтөбе» ЖШС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кен орнында тазартылмаған газды жер қойнауына қайта жіберу станциясы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ЖГӨЗ-3-те Солтүстік Трува кен орыннан газды сепарациядан өткізу және алу жөніндегі сорғы станциясы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базасын қайта жаңарту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«Sinooil» ЖШС АФ</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Кеңлік кен орнының ілеспе мұнай газын кәдеге жарату жөніндегі өндірісті ұйымдастыру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«Саутс Ойл» ЖШС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өтетiн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 xml:space="preserve">және Арал – Қызылорда – Жосалы автожолы </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экспорттық темір жол мұнай базасын қайта жаңарту, мұнай өңдеу қондырғысын салу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«Dostyk Refinery» ЖШС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А-7 Үшарал – Достық – ҚХР шекарасы</w:t>
            </w:r>
            <w:r>
              <w:br/>
            </w:r>
            <w:r>
              <w:rPr>
                <w:rFonts w:ascii="Times New Roman"/>
                <w:b w:val="false"/>
                <w:i w:val="false"/>
                <w:color w:val="000000"/>
                <w:sz w:val="20"/>
              </w:rPr>
              <w:t>
</w:t>
            </w:r>
            <w:r>
              <w:rPr>
                <w:rFonts w:ascii="Times New Roman"/>
                <w:b w:val="false"/>
                <w:i w:val="false"/>
                <w:color w:val="000000"/>
                <w:sz w:val="20"/>
              </w:rPr>
              <w:t>2) Ақтоғай – Достық (Достық станциясы) темір жолы</w:t>
            </w:r>
          </w:p>
        </w:tc>
      </w:tr>
    </w:tbl>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Жобалардың электр энергиясымен қамтамасыз етілуі:</w:t>
      </w:r>
      <w:r>
        <w:br/>
      </w:r>
      <w:r>
        <w:rPr>
          <w:rFonts w:ascii="Times New Roman"/>
          <w:b w:val="false"/>
          <w:i w:val="false"/>
          <w:color w:val="000000"/>
          <w:sz w:val="28"/>
        </w:rPr>
        <w:t>
      Мұнай-газ секторы жобаларының электр энергиясымен қамтамасыз етілуі өндіру өңірлерінде жұмыс істеп тұрған және жаңа энергетикалық қуаттарды іске қосу есебінен жүзеге асырылады.</w:t>
      </w:r>
      <w:r>
        <w:br/>
      </w:r>
      <w:r>
        <w:rPr>
          <w:rFonts w:ascii="Times New Roman"/>
          <w:b w:val="false"/>
          <w:i w:val="false"/>
          <w:color w:val="000000"/>
          <w:sz w:val="28"/>
        </w:rPr>
        <w:t>
      Батыс Қазақстан облысындағы энергия тапшылығы мәселесін шешу үшін Орал МАЭС іске қосу және Атырау ЖЭО, Қызылорда облысында Ақшабұлақ МАЭС кеңейту есебінен болжанады.</w:t>
      </w:r>
      <w:r>
        <w:br/>
      </w:r>
      <w:r>
        <w:rPr>
          <w:rFonts w:ascii="Times New Roman"/>
          <w:b w:val="false"/>
          <w:i w:val="false"/>
          <w:color w:val="000000"/>
          <w:sz w:val="28"/>
        </w:rPr>
        <w:t>
      Республикалық және өңірлік Индустрияландыру картасына енгізілген жобалар бойынша электр энергетикасы инфрақұрылымымен қамтамасыз етілу мынадай түрде жүзеге асырылады:</w:t>
      </w:r>
      <w:r>
        <w:br/>
      </w:r>
      <w:r>
        <w:rPr>
          <w:rFonts w:ascii="Times New Roman"/>
          <w:b w:val="false"/>
          <w:i w:val="false"/>
          <w:color w:val="000000"/>
          <w:sz w:val="28"/>
        </w:rPr>
        <w:t>
      «Үшінші Жаңажол газ өңдеу» жобасын электр энергиясымен қамтамасыз етуді зауыт облыстың энергия көздерінің есебінен, сондай-ақ қуатын 100 МВт жеткізіп «Ақтөбемұнайқаржы» АҚ Жаңажол МАЭС-56 кеңейту есебінен (3x16 МВт) болжайды.</w:t>
      </w:r>
      <w:r>
        <w:br/>
      </w:r>
      <w:r>
        <w:rPr>
          <w:rFonts w:ascii="Times New Roman"/>
          <w:b w:val="false"/>
          <w:i w:val="false"/>
          <w:color w:val="000000"/>
          <w:sz w:val="28"/>
        </w:rPr>
        <w:t>
      «Бейнеу — Шымкент» газ құбырын салуды электр энергиясымен қамтамасыз ету компрессорлы станциялардың алаңдарында орнату жоспарланып жатқан автономды газ поршеньді электр станцияларынан (ГПЭС) жүзеге асырылады деп көзделеді.</w:t>
      </w:r>
      <w:r>
        <w:br/>
      </w:r>
      <w:r>
        <w:rPr>
          <w:rFonts w:ascii="Times New Roman"/>
          <w:b w:val="false"/>
          <w:i w:val="false"/>
          <w:color w:val="000000"/>
          <w:sz w:val="28"/>
        </w:rPr>
        <w:t>
      Тазартылмаған газды Жаңажол кен орнында жер қойнауына қайтадан жіберу станциясының және Солтүстік Трува кен орнынан ЖГӨЗ-3-ке газды тасымалдау және сепарациялау станцияларының жобалары Ақтөбе энергия торабының энергия көздерінің есебінен электр энергиясымен қамтамасыз етіледі.</w:t>
      </w:r>
      <w:r>
        <w:br/>
      </w:r>
      <w:r>
        <w:rPr>
          <w:rFonts w:ascii="Times New Roman"/>
          <w:b w:val="false"/>
          <w:i w:val="false"/>
          <w:color w:val="000000"/>
          <w:sz w:val="28"/>
        </w:rPr>
        <w:t>
      Жобалардың су ресурстарымен қамтамасыз етілуі:</w:t>
      </w:r>
      <w:r>
        <w:br/>
      </w:r>
      <w:r>
        <w:rPr>
          <w:rFonts w:ascii="Times New Roman"/>
          <w:b w:val="false"/>
          <w:i w:val="false"/>
          <w:color w:val="000000"/>
          <w:sz w:val="28"/>
        </w:rPr>
        <w:t>
      «Бейнеу - Шымкент» магистралды газ құбырын салу жөніндегі жоба толығымен жер үсті және жер асты суларының су ресурстары есебінен қамтамасыз етіледі.</w:t>
      </w:r>
      <w:r>
        <w:br/>
      </w:r>
      <w:r>
        <w:rPr>
          <w:rFonts w:ascii="Times New Roman"/>
          <w:b w:val="false"/>
          <w:i w:val="false"/>
          <w:color w:val="000000"/>
          <w:sz w:val="28"/>
        </w:rPr>
        <w:t>
      Еңбек ресурстарымен қамтамасыз етілуі:</w:t>
      </w:r>
      <w:r>
        <w:br/>
      </w:r>
      <w:r>
        <w:rPr>
          <w:rFonts w:ascii="Times New Roman"/>
          <w:b w:val="false"/>
          <w:i w:val="false"/>
          <w:color w:val="000000"/>
          <w:sz w:val="28"/>
        </w:rPr>
        <w:t>
      Мұнай-газ саласы бойынша кадрларды даярлау Атырау, Ақтөбе, Батыс Қазақстан, Маңғыстау, Қызылорда, Оңтүстік Қазақстан облыстарының 15 мамандық бойынша 19 мың адам оқитын 18 оқу орнында өткізілген.</w:t>
      </w:r>
      <w:r>
        <w:br/>
      </w:r>
      <w:r>
        <w:rPr>
          <w:rFonts w:ascii="Times New Roman"/>
          <w:b w:val="false"/>
          <w:i w:val="false"/>
          <w:color w:val="000000"/>
          <w:sz w:val="28"/>
        </w:rPr>
        <w:t>
      Көрсетілген жобаны іске асыру бойынша кадрлардың болжамды қажеттілігі 9,9 мың адамды құрайды.</w:t>
      </w:r>
      <w:r>
        <w:br/>
      </w:r>
      <w:r>
        <w:rPr>
          <w:rFonts w:ascii="Times New Roman"/>
          <w:b w:val="false"/>
          <w:i w:val="false"/>
          <w:color w:val="000000"/>
          <w:sz w:val="28"/>
        </w:rPr>
        <w:t>
      2011 жылы Атырау қаласында 700 оқушы орнына арналған мұнай-газ саласына кадрларды даярлау және қайта даярлау бойынша өңіраралық орталық пайдалануға беріледі.</w:t>
      </w:r>
    </w:p>
    <w:bookmarkEnd w:id="7"/>
    <w:bookmarkStart w:name="z34" w:id="8"/>
    <w:p>
      <w:pPr>
        <w:spacing w:after="0"/>
        <w:ind w:left="0"/>
        <w:jc w:val="left"/>
      </w:pPr>
      <w:r>
        <w:rPr>
          <w:rFonts w:ascii="Times New Roman"/>
          <w:b/>
          <w:i w:val="false"/>
          <w:color w:val="000000"/>
        </w:rPr>
        <w:t xml:space="preserve"> 
1.2. Мұнай химиясы</w:t>
      </w:r>
    </w:p>
    <w:bookmarkEnd w:id="8"/>
    <w:p>
      <w:pPr>
        <w:spacing w:after="0"/>
        <w:ind w:left="0"/>
        <w:jc w:val="both"/>
      </w:pPr>
      <w:r>
        <w:rPr>
          <w:rFonts w:ascii="Times New Roman"/>
          <w:b w:val="false"/>
          <w:i w:val="false"/>
          <w:color w:val="ff0000"/>
          <w:sz w:val="28"/>
        </w:rPr>
        <w:t xml:space="preserve">      Ескерту. 1.2-кіші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Көмірсутекті шикізатты тереңдетілген қайта өңдеуге байланысты жаңа өндірістердің орналастырылуы шикізат көздеріне, ал қолданыстағы МӨЗ жаңартылуы және жағар материалдары өндірісінің құрылысы қолда бар инфрақұрылымға және тапсыру нарықтарына бағдарланады.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4840"/>
        <w:gridCol w:w="3280"/>
        <w:gridCol w:w="2594"/>
        <w:gridCol w:w="246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 қайта жаңарту және жаңғырту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 жылдар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пластмасса зауытында жол битумын шығару зауыты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Ықпалдастырылған газ-химия кешенін салу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 Petrochemical Industires Inc.» ЖШС</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шығару зауытын салу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басқармасы» ЖШС</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мұнай дайындау зауыты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Аса ауылында шикі мұнайды қайта өңдеу зауытын салу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«Амангелдігаз өңдеу зауыты» ЖШС</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 мен шайылған мұнай қалдықтары  қайта өңдеу қондырғысы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 ЖШС</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сыныпты жағар материалдарын шығару зауытын салу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«HILL Corp.» ЖШС</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bl>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Жобалардың мұнаймен қамтамасыз етілуі:</w:t>
      </w:r>
      <w:r>
        <w:br/>
      </w:r>
      <w:r>
        <w:rPr>
          <w:rFonts w:ascii="Times New Roman"/>
          <w:b w:val="false"/>
          <w:i w:val="false"/>
          <w:color w:val="000000"/>
          <w:sz w:val="28"/>
        </w:rPr>
        <w:t>
      Атырау МӨЗ алыс-беріс шикізатының жеткізушісі «ҚазМұнайГаз» БӨ» АҚ, «ҚазМұнайГаз» СҮ» АҚ және «Теңіз Шевройл» ЖШС болып табылады. Бұл ретте жеткізілімдер Кенкияқ - Атырау, Өзен - Атырау - Самара құбыржолдары бойынша, сондай-ақ темір жол көлігімен жүзеге асырылады.</w:t>
      </w:r>
      <w:r>
        <w:br/>
      </w:r>
      <w:r>
        <w:rPr>
          <w:rFonts w:ascii="Times New Roman"/>
          <w:b w:val="false"/>
          <w:i w:val="false"/>
          <w:color w:val="000000"/>
          <w:sz w:val="28"/>
        </w:rPr>
        <w:t>
      Битум зауытын салу (Маңғыстау облысы) - 2011 жылы шикізатты жеткізу көлемі 0,5 млн. тонна, 2012 жылы — 1,0 млн. тонна, 2013 жылы - 1,0 млн. тонна, 2014 жылы - 1,0 млн.тонна болатын Қаражанбас БМТС-нан Ақтау БМТС-ға дейін Атырау - Самара құбыры бойынша мұнайды тасымалдайтын «Қаражанбасмұнай» АҚ жеткізуші болып табылады.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760"/>
        <w:gridCol w:w="1041"/>
        <w:gridCol w:w="1020"/>
        <w:gridCol w:w="1010"/>
        <w:gridCol w:w="1000"/>
        <w:gridCol w:w="938"/>
        <w:gridCol w:w="3148"/>
        <w:gridCol w:w="2358"/>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жылдар бойы мұнаймен қамтамасыз ету мүмкіндігі (тұтыну\мүмкіндік), млн. тонна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Жеткізушісі көрсетілген және келісімшарты бар жобаның мұнай қажеттіліктерін өтеу көзі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жеткізу бағыты (мұнай құбырының атауы)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 қайта жаңарту және жаңғырту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 «ҚазМұнайГаз» СҮ» АҚ және «Теңіз Шевройл» ЖШС алыс-беріс мұнайы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1.Кенқияқ - Атырау</w:t>
            </w:r>
            <w:r>
              <w:br/>
            </w:r>
            <w:r>
              <w:rPr>
                <w:rFonts w:ascii="Times New Roman"/>
                <w:b w:val="false"/>
                <w:i w:val="false"/>
                <w:color w:val="000000"/>
                <w:sz w:val="20"/>
              </w:rPr>
              <w:t>
</w:t>
            </w:r>
            <w:r>
              <w:rPr>
                <w:rFonts w:ascii="Times New Roman"/>
                <w:b w:val="false"/>
                <w:i w:val="false"/>
                <w:color w:val="000000"/>
                <w:sz w:val="20"/>
              </w:rPr>
              <w:t>2. Өзен - Атырау - Самара</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пластмасса зауытында жол битумын шығару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«Қаражанбасмұнай» АҚ-мен 2008 жылғы 15 желтоқсандағы «АтырауМӨЗ жол битумын шығару» жобасын іске асыру мақсатындағы өзара түсіністіктер туралы» «Қаражанбасмұнай» АҚ арасында меморандумға қол қойылды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Қаражанбас БМТС-нан Ақтау БМТС-ға дейін Атырау - Самара құбыржолы бойынша</w:t>
            </w:r>
          </w:p>
        </w:tc>
      </w:tr>
    </w:tbl>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Жобалардың табиғи газбен қамтамасыз етілуі:</w:t>
      </w:r>
      <w:r>
        <w:br/>
      </w:r>
      <w:r>
        <w:rPr>
          <w:rFonts w:ascii="Times New Roman"/>
          <w:b w:val="false"/>
          <w:i w:val="false"/>
          <w:color w:val="000000"/>
          <w:sz w:val="28"/>
        </w:rPr>
        <w:t>
      Атырау облысындағы ықпалдастырылған газ-химия кешенінің жеткізушісі «ТШО» ЖШС болып табылады (Теңіз ГӨЗ жобаланатын газ құбыры бойынша «ТШО» Атырау облысының Қарабатан станциясы).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713"/>
        <w:gridCol w:w="1013"/>
        <w:gridCol w:w="993"/>
        <w:gridCol w:w="953"/>
        <w:gridCol w:w="973"/>
        <w:gridCol w:w="913"/>
        <w:gridCol w:w="1813"/>
        <w:gridCol w:w="1973"/>
        <w:gridCol w:w="1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жылдар бойы мұнай мен қамтамасыз ету мүмкіндігі (тұтыну\мүмкіндік), млн.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Жеткізушісі көрсетілген және келісімшарты бар жобаның мұнай қажеттіліктерін өтеу көзі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жеткізу бағыты (газ құбыры)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қолданылу мерзімі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Ықпалдастырылған газ-химия кешенін салу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«ТШО» 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2013-2042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 Қарабатан кен орны</w:t>
            </w:r>
          </w:p>
        </w:tc>
      </w:tr>
    </w:tbl>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Жобалардың электр энергиясымен қамтамасыз етілуі:</w:t>
      </w:r>
      <w:r>
        <w:br/>
      </w:r>
      <w:r>
        <w:rPr>
          <w:rFonts w:ascii="Times New Roman"/>
          <w:b w:val="false"/>
          <w:i w:val="false"/>
          <w:color w:val="000000"/>
          <w:sz w:val="28"/>
        </w:rPr>
        <w:t>
      Атырау облысы объектілерінің энергия энергетикасына қажеттіліктері жеке өндіруші энергия көздері есебінен жүзеге асырылады. Атырау ЖЭО (215 МВт) кеңейту мен қуаты 180 МВт газ-турбиналы электр станциясын салу жоспарланып отыр. Маңғыстау облысындағы жаңадан енгізілетін объект МАЭК «МАЭК-Қазатомөнеркәсіп» АҚ энергия көздерінің электр энергиясымен қамтамасыз етіледі.</w:t>
      </w:r>
      <w:r>
        <w:br/>
      </w:r>
      <w:r>
        <w:rPr>
          <w:rFonts w:ascii="Times New Roman"/>
          <w:b w:val="false"/>
          <w:i w:val="false"/>
          <w:color w:val="000000"/>
          <w:sz w:val="28"/>
        </w:rPr>
        <w:t>
      Өңірлік жобалар бойынша: жаңа өндірістік қуаттарды электр энергиясымен қамтамасыз ету олардың орналасуына байланысты энергия көздерінен жүзеге асырылатын болады.</w:t>
      </w:r>
      <w:r>
        <w:br/>
      </w:r>
      <w:r>
        <w:rPr>
          <w:rFonts w:ascii="Times New Roman"/>
          <w:b w:val="false"/>
          <w:i w:val="false"/>
          <w:color w:val="000000"/>
          <w:sz w:val="28"/>
        </w:rPr>
        <w:t>
      Ақтөбе облысы газ саласының жаңадан енгізілетін қуаттары Ақтөбе энергия торабының энергия көздері есебінен электр энергиясымен қамтамасыз етіледі.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433"/>
        <w:gridCol w:w="1553"/>
        <w:gridCol w:w="1553"/>
        <w:gridCol w:w="1313"/>
        <w:gridCol w:w="1153"/>
        <w:gridCol w:w="1233"/>
        <w:gridCol w:w="1313"/>
        <w:gridCol w:w="125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электр энергиясымен қамтамасыз ету (тұтыну\мүмкіндік), мВт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жылдар бойы электр энергиясымен қамтамасыз етілуі мүмкіндігі,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 қайта жаңарту және жаңғырту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пластмасса зауытында жол битумын шығару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Ықпалдастырылған газ-химия кешенін салу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мүмкіндік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Жобалардың көлік инфрақұрылымымен қамтамасыз етілуі: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3698"/>
        <w:gridCol w:w="2727"/>
        <w:gridCol w:w="4662"/>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 қайта жаңарту және жаңғырту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ӨК» АҚ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Өзен - Атырау - Самара мұнай құбыры</w:t>
            </w:r>
            <w:r>
              <w:br/>
            </w:r>
            <w:r>
              <w:rPr>
                <w:rFonts w:ascii="Times New Roman"/>
                <w:b w:val="false"/>
                <w:i w:val="false"/>
                <w:color w:val="000000"/>
                <w:sz w:val="20"/>
              </w:rPr>
              <w:t>
</w:t>
            </w:r>
            <w:r>
              <w:rPr>
                <w:rFonts w:ascii="Times New Roman"/>
                <w:b w:val="false"/>
                <w:i w:val="false"/>
                <w:color w:val="000000"/>
                <w:sz w:val="20"/>
              </w:rPr>
              <w:t>2) Мақат - Солтүстік Кавказ МГ газ құбыры</w:t>
            </w:r>
            <w:r>
              <w:br/>
            </w:r>
            <w:r>
              <w:rPr>
                <w:rFonts w:ascii="Times New Roman"/>
                <w:b w:val="false"/>
                <w:i w:val="false"/>
                <w:color w:val="000000"/>
                <w:sz w:val="20"/>
              </w:rPr>
              <w:t>
</w:t>
            </w:r>
            <w:r>
              <w:rPr>
                <w:rFonts w:ascii="Times New Roman"/>
                <w:b w:val="false"/>
                <w:i w:val="false"/>
                <w:color w:val="000000"/>
                <w:sz w:val="20"/>
              </w:rPr>
              <w:t>3) «Кеңқияқ - Атырау» мұнай құбыры</w:t>
            </w:r>
            <w:r>
              <w:br/>
            </w:r>
            <w:r>
              <w:rPr>
                <w:rFonts w:ascii="Times New Roman"/>
                <w:b w:val="false"/>
                <w:i w:val="false"/>
                <w:color w:val="000000"/>
                <w:sz w:val="20"/>
              </w:rPr>
              <w:t>
</w:t>
            </w:r>
            <w:r>
              <w:rPr>
                <w:rFonts w:ascii="Times New Roman"/>
                <w:b w:val="false"/>
                <w:i w:val="false"/>
                <w:color w:val="000000"/>
                <w:sz w:val="20"/>
              </w:rPr>
              <w:t>4) «Қазақстан Темір Жолы» ӨК» АҚ инфрақұрылымы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пластмасса зауытында жол битумын шығару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ӨК» АҚ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Қаламқас-Қаражанбас - Ақтау мұнай құбыры</w:t>
            </w:r>
            <w:r>
              <w:br/>
            </w:r>
            <w:r>
              <w:rPr>
                <w:rFonts w:ascii="Times New Roman"/>
                <w:b w:val="false"/>
                <w:i w:val="false"/>
                <w:color w:val="000000"/>
                <w:sz w:val="20"/>
              </w:rPr>
              <w:t>
</w:t>
            </w:r>
            <w:r>
              <w:rPr>
                <w:rFonts w:ascii="Times New Roman"/>
                <w:b w:val="false"/>
                <w:i w:val="false"/>
                <w:color w:val="000000"/>
                <w:sz w:val="20"/>
              </w:rPr>
              <w:t>2) «Қазақстан Темір Жолы» ӨК» АҚ инфрақұрылымы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Ықпалдастырылған газ-химия кешенін салу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 Petrochemical Industires Inc.» ЖШС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(Қарабатан станциясы) темір жолы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Битумды шығару зауытын салу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басқармасы» ЖШС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 және Арал — Жосалы — Қызылорда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мұнай дайындау зауыты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Аса ауылында шикі мұнайды қайта өңдеу зауытын салу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газ өңдеу зауыты» ЖШС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Тараз - Аса - Ақкөл автожолы</w:t>
            </w:r>
            <w:r>
              <w:br/>
            </w:r>
            <w:r>
              <w:rPr>
                <w:rFonts w:ascii="Times New Roman"/>
                <w:b w:val="false"/>
                <w:i w:val="false"/>
                <w:color w:val="000000"/>
                <w:sz w:val="20"/>
              </w:rPr>
              <w:t>
</w:t>
            </w:r>
            <w:r>
              <w:rPr>
                <w:rFonts w:ascii="Times New Roman"/>
                <w:b w:val="false"/>
                <w:i w:val="false"/>
                <w:color w:val="000000"/>
                <w:sz w:val="20"/>
              </w:rPr>
              <w:t>2) Тараз - Жаңатас (Аса станциясы) темір жолы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 мен шайылған мұнай қалдықтарын қайта өңдеу құрылғысы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 ЖШС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(Жосалы станциясы) темір жолы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санатты жағар материалдарын шығару зауытын салу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«HILL Corp.» ЖШС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bl>
    <w:p>
      <w:pPr>
        <w:spacing w:after="0"/>
        <w:ind w:left="0"/>
        <w:jc w:val="both"/>
      </w:pPr>
      <w:r>
        <w:rPr>
          <w:rFonts w:ascii="Times New Roman"/>
          <w:b w:val="false"/>
          <w:i w:val="false"/>
          <w:color w:val="000000"/>
          <w:sz w:val="28"/>
        </w:rPr>
        <w:t>      Теңіз ГӨЗ БК ЖШС «ТШО» жеткізушісінен табиғи және сұйытылған газды газ химия кешеннің газ фракциондық қондырғыларына дейін тасымалдау үшін (Қарабатан ауылы, Құлсары, Атырау облысы) газ құбыры жасалады, этан мен пропанның фракцияларын бөлек тасымалдау үшін Атырау қаласына дейін 2 өнім қүбыры өткізіледі, олар арқылы полиэтилен және цолипропилен жасалатын этилен және пропилен мономерлері өндіріледі.</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Мұнай-химия саласы жобаларының су ресурстары қажеттілігі жылына 0,177 км</w:t>
      </w:r>
      <w:r>
        <w:rPr>
          <w:rFonts w:ascii="Times New Roman"/>
          <w:b w:val="false"/>
          <w:i w:val="false"/>
          <w:color w:val="000000"/>
          <w:vertAlign w:val="superscript"/>
        </w:rPr>
        <w:t>3</w:t>
      </w:r>
      <w:r>
        <w:rPr>
          <w:rFonts w:ascii="Times New Roman"/>
          <w:b w:val="false"/>
          <w:i w:val="false"/>
          <w:color w:val="000000"/>
          <w:sz w:val="28"/>
        </w:rPr>
        <w:t xml:space="preserve"> суды құрайды. Барлық жобалар су ресурстарымен толық қамтамасыз етілген. Бұл ретте Атырау мұнай өңдеу зауыты мен Ақтау пластмасса зауытының қажеттіліктері «Астрахань - Маңғышлақ» суағары бойынша жер үсті суларының есебінен қамтамасыз етіледі.</w:t>
      </w:r>
      <w:r>
        <w:br/>
      </w:r>
      <w:r>
        <w:rPr>
          <w:rFonts w:ascii="Times New Roman"/>
          <w:b w:val="false"/>
          <w:i w:val="false"/>
          <w:color w:val="000000"/>
          <w:sz w:val="28"/>
        </w:rPr>
        <w:t>
      Қызылорда облысындағы битум зауытының қажеттіліктері Арал-Сырдария су шаруашылығы бассейнінің су ресурстары есебінен қамтамасыз етіледі.</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Еңбек ресурстарымен қамтамасыз етілуі:</w:t>
      </w:r>
      <w:r>
        <w:br/>
      </w:r>
      <w:r>
        <w:rPr>
          <w:rFonts w:ascii="Times New Roman"/>
          <w:b w:val="false"/>
          <w:i w:val="false"/>
          <w:color w:val="000000"/>
          <w:sz w:val="28"/>
        </w:rPr>
        <w:t>
      Сала жобаларын іске асыру үшін кадрлардың болжамды қажеттілігі 20,8 мың адамды құрайды, оның ішінде құрылыс кезеңінде - 18,3 мың адам, пайдалануға беру кезеңінде - 2,5 мың адам.</w:t>
      </w:r>
      <w:r>
        <w:br/>
      </w:r>
      <w:r>
        <w:rPr>
          <w:rFonts w:ascii="Times New Roman"/>
          <w:b w:val="false"/>
          <w:i w:val="false"/>
          <w:color w:val="000000"/>
          <w:sz w:val="28"/>
        </w:rPr>
        <w:t>
      Мұнай-газ саласы бойынша кадрларды даярлау 15 мамандық бойынша 18 оқу орнында жүргізіледі. 2011 жылы Атырау қаласында 700 оқушы орнына арналған мүнай-газ саласы үшін кадрларды даярлау мен қайта даярлау өңіраралық орталығы пайдалануға беріледі</w:t>
      </w:r>
    </w:p>
    <w:bookmarkEnd w:id="14"/>
    <w:bookmarkStart w:name="z35" w:id="15"/>
    <w:p>
      <w:pPr>
        <w:spacing w:after="0"/>
        <w:ind w:left="0"/>
        <w:jc w:val="left"/>
      </w:pPr>
      <w:r>
        <w:rPr>
          <w:rFonts w:ascii="Times New Roman"/>
          <w:b/>
          <w:i w:val="false"/>
          <w:color w:val="000000"/>
        </w:rPr>
        <w:t xml:space="preserve"> 
1.3. Тау-кен металлургия саласы</w:t>
      </w:r>
    </w:p>
    <w:bookmarkEnd w:id="15"/>
    <w:p>
      <w:pPr>
        <w:spacing w:after="0"/>
        <w:ind w:left="0"/>
        <w:jc w:val="both"/>
      </w:pPr>
      <w:r>
        <w:rPr>
          <w:rFonts w:ascii="Times New Roman"/>
          <w:b w:val="false"/>
          <w:i w:val="false"/>
          <w:color w:val="ff0000"/>
          <w:sz w:val="28"/>
        </w:rPr>
        <w:t xml:space="preserve">      Ескерту. 1.3-кіші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Тау-кен металлургия кешенінің кәсіпорындары алдағы уақытта да елдің солтүстік-батыс, орталық және солтүстік-шығыс бөліктерінде Қарағанды, Қостанай, Ақтөбе, Павлодар, Өскемен, Жезқазған қалаларындағы салалық мамандандырылу орталықтарымен бірге, шикізат көздері мен арзан электр энергиясына, қолда бар өндірістік қуаттарға, инфрақұрылым мен білікті еңбек ресурстарына жақын орналасады.</w:t>
      </w:r>
      <w:r>
        <w:br/>
      </w:r>
      <w:r>
        <w:rPr>
          <w:rFonts w:ascii="Times New Roman"/>
          <w:b w:val="false"/>
          <w:i w:val="false"/>
          <w:color w:val="000000"/>
          <w:sz w:val="28"/>
        </w:rPr>
        <w:t>
      Металлургия мен металл өңдеу саласындағы жоғары бөліністі істеп тұрған өндірістерді жаңғырту және жаңа өндірістерді орналастыру:</w:t>
      </w:r>
      <w:r>
        <w:br/>
      </w:r>
      <w:r>
        <w:rPr>
          <w:rFonts w:ascii="Times New Roman"/>
          <w:b w:val="false"/>
          <w:i w:val="false"/>
          <w:color w:val="000000"/>
          <w:sz w:val="28"/>
        </w:rPr>
        <w:t>
      бастапқы бөліністің қолда бар кәсіпорындарына - болат өндірісі (Қарағанды облысы), титан құймалары (Шығыс Қазақстан облысы), феррохром өндірісі (Ақтөбе облысы), темір жол рельстері мен прокаттың өндірісі (Павлодар облысы), ферросиликомарганец өндірісі (Жамбыл облысы), арнайы болаттың өндірісі (Қарағанды және Қостанай облыстары).</w:t>
      </w:r>
      <w:r>
        <w:br/>
      </w:r>
      <w:r>
        <w:rPr>
          <w:rFonts w:ascii="Times New Roman"/>
          <w:b w:val="false"/>
          <w:i w:val="false"/>
          <w:color w:val="000000"/>
          <w:sz w:val="28"/>
        </w:rPr>
        <w:t>
      арзан электр энергиясының көздеріне - алюминий өндірісі (Павлодар облысы), катод мысы (Шығыс Қазақстан облысы) байланыстырылады.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353"/>
        <w:gridCol w:w="2733"/>
        <w:gridCol w:w="2333"/>
        <w:gridCol w:w="22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 алтын кен орнын әрі қарай игеру және алтын шығару фабрикасын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 тау-кен байыту кешені»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металлургия кешенінің мыс қорыту және электролиз зауыттарын салу, жылына 70000 тонна мыс қорытпасы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«ӨТМК» акционерлік қоғамы базасында титан кесектері және қорытпаларын өндіру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титан-магний комбинаты»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зауытының ферроқорытпалар өндірісін кеңейту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илектеу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«Соколов-Сарыбай кен байыту өндірістік бірлестігі»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алюминий өндіретін электролиз зауытының екінші кезегін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электролиз зауыты»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пайдалана отырып, жоғары көмiртектi феррохром өндiрiсiн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ұлттық көлік компаниясы»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КБК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Металданған өнім өндіру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«Соколов-Сарыбай кен байыту өндірістік бірлестігі»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қаласында ұсақ сұрыпты илектеу станын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«ЕвразКаспиан Сталь»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КБК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рудасын өндіру және өңдеу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«Bapy Mining»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кен орнында алтын бар кен байыту фабрикасы және кеніш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мыс-мыс-мырыш рудасын өңдеу жөніндегі байыту фабрикасы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медная компания»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алтын өндіру фабрикасын қайта жаңарту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 Алтыналмас»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өндірісін жылына 6 млн. тоннаға дейін өсіре отырып, «Арселор Миттал Теміртау» АҚ-ны дамыту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 Миттал Теміртау»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болат балқыту кешенін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құйма зауыты»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өндіру қуатын 1 тоннаға дейін арттыру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Төрт Құдық»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Катодты мыс рудасын қайта өңдеу және өндіру кешенін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«KazCopper»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Қуатын жылына 300 мың тонна ферроқорытпаға дейін жеткізе отырып, ферроқорытпа өндірісін және оның шикізат базасын әртараптандыру мен кеңейту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«Көктасжал» кен орнының базасында тау-кен кешенін кеңейту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полиметалдары»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 өндіретін зауыт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Қазына»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Күйдірілген анодтарды шығару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электролиз зауыты»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фабрикасындағы қайта жаңғырту жұмыстары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кендерін қайта өңдеу және байыту жөніндегі үгіту-байыту фабрикасын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Тишин кенішінің төменгі жерлеріндегі кендерді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РМК мырыш өндірісінің қалпына келтірілуі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120 мың тонна металл бұйымдарын шығаратын электр металлургия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«Запчасть»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қаласында болат балқыту цехын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металлургия комбинаты»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иілген бейінді шығару зауыт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«Ilnogroup»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катанкасы өндірісін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«Қазэнерго-кабель»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салумен бірге Велиховский темір кендерінің кен орнын игеру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Темір ВС»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кен орнында жер асты кеніші-шахта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«Шығыс-Ориел»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қаласында металл прокатын шығару жөніндегі металлургиялық комбинат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«Металлөнім»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«Kaztherm» ЖШС болаттан жасалған панельді радиаторларын шығару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«Kaztherm»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құрылғыларының зауыты бойынша өндірістік алаңдар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«ТеңізСервис»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Болатты вакуумдауға арналған қондырғы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«KSP Steel» ӨФ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350 мың тонна агломератты құрайтын аглоцехты жобалау және құру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ТӨК» АҚ Ақсу ферроқоспалар зауыты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Марганцовистік құйма өндірісін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«Format зауыты»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көмірсутекті феррохром шлактарын қайта өңдеу кешенін жобалау және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ТӨК» АҚ Ақсу ферроқоспалар зауыты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басқарудың ақпараттық жүйесі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ТӨК» АҚ Ақсу ферроқоспалар зауыты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40 мың текше метр Обухов кен орнының титан-цирконий рудаларын өндіру және қайта өңдеу жөніндегі тәжірибелік-өнеркәсіптік өндіріс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«Тиолайн»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кен орнын игеру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шығару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конструкциялары зауыты»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металл конструкцияларын шығару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Каспиан Оффшор Индастриз»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 өндiрiсiнде кокс алмастырғыш алу үшiн ұзақ жанғыш көмiрдi байыту және сұрыптау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bl>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Жобалардың рудамен қамтамасыз етілуі:</w:t>
      </w:r>
      <w:r>
        <w:br/>
      </w:r>
      <w:r>
        <w:rPr>
          <w:rFonts w:ascii="Times New Roman"/>
          <w:b w:val="false"/>
          <w:i w:val="false"/>
          <w:color w:val="000000"/>
          <w:sz w:val="28"/>
        </w:rPr>
        <w:t>
      Келер уақытта (2010 - 2014 жылдар) тау кен-металлургия саласының Индустрияландыру картасы жобаларының рудалық пайдалы қазбаларға қажеттілігінің қамтамасыз етілуі мынадай минералдық-рудалық базамен жүзеге асырылады:</w:t>
      </w:r>
      <w:r>
        <w:br/>
      </w:r>
      <w:r>
        <w:rPr>
          <w:rFonts w:ascii="Times New Roman"/>
          <w:b w:val="false"/>
          <w:i w:val="false"/>
          <w:color w:val="000000"/>
          <w:sz w:val="28"/>
        </w:rPr>
        <w:t>
      қара металлургияда - Соколов, Сарыбай, Қашар, Қоржынкөл және басқа кен орындарын ары қарай игеру арқылы Қостанай облысында 3,5 млрд. тонна өндірілген кеннің қоры бар ENRC корпорациясының жобалары, «Арселор Миттал Теміртау» жобалары - Атасу және Батыс Қаражал кен орындарын игеру есебінен, сондай-ақ Қарағанды облысындағы Жомарт, Үшқатан 1 кен орындарын ары қарай игеру;</w:t>
      </w:r>
      <w:r>
        <w:br/>
      </w:r>
      <w:r>
        <w:rPr>
          <w:rFonts w:ascii="Times New Roman"/>
          <w:b w:val="false"/>
          <w:i w:val="false"/>
          <w:color w:val="000000"/>
          <w:sz w:val="28"/>
        </w:rPr>
        <w:t>
      феррохром өндірісінде - «Қазхром» ТӨК» АҚ жобасы, Алмаз-Жемчужина, Миллионное, Қазақ ҚСР 40 жылдығы - Молодежное кен орындарының 300 млн. тоннадан астам хром рудасынан біріккен қорлары есебінен;</w:t>
      </w:r>
      <w:r>
        <w:br/>
      </w:r>
      <w:r>
        <w:rPr>
          <w:rFonts w:ascii="Times New Roman"/>
          <w:b w:val="false"/>
          <w:i w:val="false"/>
          <w:color w:val="000000"/>
          <w:sz w:val="28"/>
        </w:rPr>
        <w:t>
      мыс-мырыш өнімінің өндірісінде - Ақтоғай (1,4 млрд. тоннадан астам), Ақбастау, Қосмұрын және басқа да мыс пен полиметалдар кен орындары, олардың қайта өңделуі жоспарланып жатқан Ақтоғай тау-кен байыту комбинатында жүзеге асырылады. Малеевское, Тишинское, Риддер-Сокольное, Греховское кен орындарының игерілуі жалғасады, олардың біріккен қорлары шамамен 100 млн. полиметалл рудасын құрайды, «Бозшакөл КБК» жобасының іске асырылуы 170 млн.тонна рудадан астам өндірілген қуаты бар Павлодар облысындағы кен орнын игеру есебінен іске асырылады;</w:t>
      </w:r>
      <w:r>
        <w:br/>
      </w:r>
      <w:r>
        <w:rPr>
          <w:rFonts w:ascii="Times New Roman"/>
          <w:b w:val="false"/>
          <w:i w:val="false"/>
          <w:color w:val="000000"/>
          <w:sz w:val="28"/>
        </w:rPr>
        <w:t>
      алюминий өндірісінде - 200 млн. тоннадан астам өндірілген қорлары бар Қостанай облысында бокситтердің кен орны, оның ішінде мемлекеттік зоологиялық қорық аумағында орналасқан Таунсор кен орнын да алуға болады;</w:t>
      </w:r>
      <w:r>
        <w:br/>
      </w:r>
      <w:r>
        <w:rPr>
          <w:rFonts w:ascii="Times New Roman"/>
          <w:b w:val="false"/>
          <w:i w:val="false"/>
          <w:color w:val="000000"/>
          <w:sz w:val="28"/>
        </w:rPr>
        <w:t>
      алтынды өңдеу мен өндіру - Ақмола облысындағы алтын-сульфидті кендердің орнында Васильков КБК ары қарай игеру жобасын іске асыру, Бақыршық кен орнында (Шығыс Қазақстан облысы), сондай-ақ 120 млн. тонна алтын-сульфидті рудалар өндірілген қоры бар Абыз (Қарағанды облысы) кен орындарын игеру;</w:t>
      </w:r>
      <w:r>
        <w:br/>
      </w:r>
      <w:r>
        <w:rPr>
          <w:rFonts w:ascii="Times New Roman"/>
          <w:b w:val="false"/>
          <w:i w:val="false"/>
          <w:color w:val="000000"/>
          <w:sz w:val="28"/>
        </w:rPr>
        <w:t>
      никельды өңдеу мен өндіру - өндірілген қуаты 7 млн.тонна Солтүстік-Рождественское, Оңтүстік-Шырпақайын кен орындары. Қайта өңдеу құрылысы жоспарланып жатқан Бадамша никель зауытында өтеді;</w:t>
      </w:r>
      <w:r>
        <w:br/>
      </w:r>
      <w:r>
        <w:rPr>
          <w:rFonts w:ascii="Times New Roman"/>
          <w:b w:val="false"/>
          <w:i w:val="false"/>
          <w:color w:val="000000"/>
          <w:sz w:val="28"/>
        </w:rPr>
        <w:t>
      Республика жалпы қатты пайдалы қазбалардың жеткілікті ресурстарына ие, сондай-ақ руда базасын кеңейту және өндірілген кен орындарын толтыру мақсатында елдің пайдалы қазбалары туралы геологиялық ақпараттың массивін қалыптастырумен өңірлік, геологиялық түсіру, іздеу-бағалау және іздеу-барлау жұмыстары жүргізіледі.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001"/>
        <w:gridCol w:w="1714"/>
        <w:gridCol w:w="1655"/>
        <w:gridCol w:w="1998"/>
        <w:gridCol w:w="2260"/>
        <w:gridCol w:w="2675"/>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қуаты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шикізат түрі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Шикізатқа қажеттілік (мың тонна)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Шикізатпен қамтамасыз ету (мың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 алтын кен орнын әрі қарай игеру және алтын шығару фабрикасын салу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«Васильков тау кен байыту комбинаты» АҚ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сульфидті кендер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мың тонна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121 600 мың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металлургия кешенінің мыс қорыту және электролиз зауыттарын салу, жылына 70 000 тонна мыс қорытпасы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«Қазмырыш» АҚ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70 000 катод мысы және 100 000 қара қорғасын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шикізаты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295 мың тонн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АҚ әзірленетін ШҚО кен орын:</w:t>
            </w:r>
            <w:r>
              <w:br/>
            </w:r>
            <w:r>
              <w:rPr>
                <w:rFonts w:ascii="Times New Roman"/>
                <w:b w:val="false"/>
                <w:i w:val="false"/>
                <w:color w:val="000000"/>
                <w:sz w:val="20"/>
              </w:rPr>
              <w:t>
</w:t>
            </w:r>
            <w:r>
              <w:rPr>
                <w:rFonts w:ascii="Times New Roman"/>
                <w:b w:val="false"/>
                <w:i w:val="false"/>
                <w:color w:val="000000"/>
                <w:sz w:val="20"/>
              </w:rPr>
              <w:t>Греховское  қуаты — 59 млн. тонна, Зыряновское - қуаты - 80,9 млн. тонна, Малеевское - қуаты 34 млн. тонна. Жиынтық қуаты - шамамен 174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«ӨТМК» АҚ базасында титан кесектері және қорытпаларын өндіру зауыты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титан-магний комбинаты» АҚ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мың тонна титан құймалары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Ильменит үгіндісі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ШҚО-дағы кен орындар: Сатпаевское — ильменит үгіндісінің қуаты 22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зауытының ферроқорытпалар өндірісін кеңейту және жаңғырту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 ЖШС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мың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кені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жылдық қажеттілік 40 мың тоннадан астам</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марганецтің негізгі кен орындары Полуденное 62 мың т, Керегетас — 784 мың т., Жезді кен орны, шамамен 7 млн.тонна. Жиынтық қуаты 8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илектеу зауытын салу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«Соколов-Сарыбай кен байыту өндірістік бірлестігі» АҚ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75 мың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рудасы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қажеттілік шамамен 350 мың тонна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 әзірленіп жатқан Қостанай облысындағы кен орындар:</w:t>
            </w:r>
            <w:r>
              <w:br/>
            </w:r>
            <w:r>
              <w:rPr>
                <w:rFonts w:ascii="Times New Roman"/>
                <w:b w:val="false"/>
                <w:i w:val="false"/>
                <w:color w:val="000000"/>
                <w:sz w:val="20"/>
              </w:rPr>
              <w:t>
</w:t>
            </w:r>
            <w:r>
              <w:rPr>
                <w:rFonts w:ascii="Times New Roman"/>
                <w:b w:val="false"/>
                <w:i w:val="false"/>
                <w:color w:val="000000"/>
                <w:sz w:val="20"/>
              </w:rPr>
              <w:t>Қашар - 1 млрд. 259 млн. т., Қоржынкөл - 180 млн. т., Сарыбай - 1 млрд. 16 млн. т. Соколов 1 237 млн. т. Жиынтық қуаты - шамамен 2600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алюминий өндіретін электролиз зауытының екінші кезегін салу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«Қазақстан электролиз зауыты» АҚ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мың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млннан.</w:t>
            </w:r>
            <w:r>
              <w:rPr>
                <w:rFonts w:ascii="Times New Roman"/>
                <w:b w:val="false"/>
                <w:i w:val="false"/>
                <w:color w:val="000000"/>
                <w:sz w:val="20"/>
              </w:rPr>
              <w:t xml:space="preserve"> 1,6 млн. тонна рудаға дейін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алюминий әзірлейтін Қостанай облысындағы кен орындардың жиынтық қуаты - 238,3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пайдалана отырып, жоғары көмiртектi феррохром өндiрiсiн ұлғайту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«Қазхром» ұлттық көлік компаниясы» АҚ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 мың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кендері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кен орындар:</w:t>
            </w:r>
            <w:r>
              <w:br/>
            </w:r>
            <w:r>
              <w:rPr>
                <w:rFonts w:ascii="Times New Roman"/>
                <w:b w:val="false"/>
                <w:i w:val="false"/>
                <w:color w:val="000000"/>
                <w:sz w:val="20"/>
              </w:rPr>
              <w:t>
</w:t>
            </w:r>
            <w:r>
              <w:rPr>
                <w:rFonts w:ascii="Times New Roman"/>
                <w:b w:val="false"/>
                <w:i w:val="false"/>
                <w:color w:val="000000"/>
                <w:sz w:val="20"/>
              </w:rPr>
              <w:t>ҚазКСР 20 жыл, ҚазКСР 40 жыл, Алмаз-Жемчужина, 21-кен орыны және т.б. Жиынтық қуаты - 300 млн. тоннада астам</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КБК салу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«Қазақмыс корпорациясы» ЖШС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25 000 катод мысы және 250 000 т. концентрат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кені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әзірлейтін ШҚО кен орындары, Ақтоғай - қуаты 1 млрд. 445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Металданған өнім өндіру зауытын салу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«Соколов-Сарыбай кен байыту өндірістік бірлестігі» АҚ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2 800 мың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шамамен 10 млн. тонна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ССКӨБ АҚ әзірлейтін Қостанай облысындағы кен орындар:</w:t>
            </w:r>
            <w:r>
              <w:br/>
            </w:r>
            <w:r>
              <w:rPr>
                <w:rFonts w:ascii="Times New Roman"/>
                <w:b w:val="false"/>
                <w:i w:val="false"/>
                <w:color w:val="000000"/>
                <w:sz w:val="20"/>
              </w:rPr>
              <w:t>
</w:t>
            </w:r>
            <w:r>
              <w:rPr>
                <w:rFonts w:ascii="Times New Roman"/>
                <w:b w:val="false"/>
                <w:i w:val="false"/>
                <w:color w:val="000000"/>
                <w:sz w:val="20"/>
              </w:rPr>
              <w:t>Қашар - 1 млрд. 259 млн. т., Қоржынкөл - 180 млн. т., Сарыбай - 1 млрд. 16 млн. т. Соколов 1 237 млн. т. Жиынтық қуаты - шамамен 2600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қаласында ұсақ сұрыпты илектеу станын салу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«ЕвразКаспиан Сталь» ЖШС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мың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прокаты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мың тоннадан 300 мың тоннаға дейін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облысындағы кен орындар:</w:t>
            </w:r>
            <w:r>
              <w:br/>
            </w:r>
            <w:r>
              <w:rPr>
                <w:rFonts w:ascii="Times New Roman"/>
                <w:b w:val="false"/>
                <w:i w:val="false"/>
                <w:color w:val="000000"/>
                <w:sz w:val="20"/>
              </w:rPr>
              <w:t>
</w:t>
            </w:r>
            <w:r>
              <w:rPr>
                <w:rFonts w:ascii="Times New Roman"/>
                <w:b w:val="false"/>
                <w:i w:val="false"/>
                <w:color w:val="000000"/>
                <w:sz w:val="20"/>
              </w:rPr>
              <w:t>Қашар — 1 млрд. 259 млн. т., Қоржынкөл - 180 млн. т., Сарыбай - 1 млрд. 16 млн. т. Соколов 1 237 млн. т. Жиынтық қуаты - шамамен 2 600 млн. тонна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КБК салу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«Қазақмыс» корпора циясы» ЖШС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мың тонна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кені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АҚ әзірлейтін Павлодар облысындағы кен орындар:</w:t>
            </w:r>
            <w:r>
              <w:br/>
            </w:r>
            <w:r>
              <w:rPr>
                <w:rFonts w:ascii="Times New Roman"/>
                <w:b w:val="false"/>
                <w:i w:val="false"/>
                <w:color w:val="000000"/>
                <w:sz w:val="20"/>
              </w:rPr>
              <w:t>
</w:t>
            </w:r>
            <w:r>
              <w:rPr>
                <w:rFonts w:ascii="Times New Roman"/>
                <w:b w:val="false"/>
                <w:i w:val="false"/>
                <w:color w:val="000000"/>
                <w:sz w:val="20"/>
              </w:rPr>
              <w:t>Бозшакөл - қуаты - 174 млн. тонна</w:t>
            </w:r>
          </w:p>
        </w:tc>
      </w:tr>
    </w:tbl>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 инфрақұрылымымен қамтамасыз етілуі: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43"/>
        <w:gridCol w:w="2103"/>
        <w:gridCol w:w="4297"/>
      </w:tblGrid>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 алтын кен орнын әрі қарай игеру және алтын шығару фабрикасын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 КБК»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өтетін А-1 Астана - Петропавл автожолы және Щучинск - Зеренді автожолы</w:t>
            </w:r>
            <w:r>
              <w:br/>
            </w:r>
            <w:r>
              <w:rPr>
                <w:rFonts w:ascii="Times New Roman"/>
                <w:b w:val="false"/>
                <w:i w:val="false"/>
                <w:color w:val="000000"/>
                <w:sz w:val="20"/>
              </w:rPr>
              <w:t>
</w:t>
            </w:r>
            <w:r>
              <w:rPr>
                <w:rFonts w:ascii="Times New Roman"/>
                <w:b w:val="false"/>
                <w:i w:val="false"/>
                <w:color w:val="000000"/>
                <w:sz w:val="20"/>
              </w:rPr>
              <w:t>2) Астана — Петропавл (Көкшетау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металлургия кешенінің мыс қорыту және электролиз зауыттарын салу, жылына 70000 тонна мыс қорытпасы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«ӨТМК» акционерлік қоғамы базасында титан кесектері және қорытпаларын өндіру зауыты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титан-магний комбинаты»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зауытының ферроқорытпалар өндірісін кеңейту және жаңғырту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Қырғызстан Республикасының шекарасына қарай кіреберістермен А-2 Өзбекстан Республикасының шекарасы (Ташкентке) - Шымкент - Тараз - Алматы - Қорғас автожолы және А-14 Тараз - Өтмек - Қырғызстанның шекарасы автожолы</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темір жолдары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илектеу зауытын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«ССКӨБ»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А-22 Қарабұтақ - Комсомольское - Денисовка - Рудный - Қостанай автожолы</w:t>
            </w:r>
            <w:r>
              <w:br/>
            </w:r>
            <w:r>
              <w:rPr>
                <w:rFonts w:ascii="Times New Roman"/>
                <w:b w:val="false"/>
                <w:i w:val="false"/>
                <w:color w:val="000000"/>
                <w:sz w:val="20"/>
              </w:rPr>
              <w:t>
</w:t>
            </w:r>
            <w:r>
              <w:rPr>
                <w:rFonts w:ascii="Times New Roman"/>
                <w:b w:val="false"/>
                <w:i w:val="false"/>
                <w:color w:val="000000"/>
                <w:sz w:val="20"/>
              </w:rPr>
              <w:t>2) Астана - Қостанай (Железорудная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алюминий өндіретін электролизді зауыттың екінші кезегін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электролиз зауыты»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 қаласына) - Майқапшағай (ҚХР-ға шығу) автожолы және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пайдалана отырып, жоғары көміртекті феррохром өндірісін ұлғайту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ТӨК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автожолы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КБК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Лениногор (Ақтоғай - Ақтоғай КБК станциясының темір жол торабы) автожолы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Металданған өнім өндіру зауытын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«ССКӨБ»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А-22 Қарабұтақ - Комсомольское — Денисовка - Рудный - Қостанай автожолы</w:t>
            </w:r>
            <w:r>
              <w:br/>
            </w:r>
            <w:r>
              <w:rPr>
                <w:rFonts w:ascii="Times New Roman"/>
                <w:b w:val="false"/>
                <w:i w:val="false"/>
                <w:color w:val="000000"/>
                <w:sz w:val="20"/>
              </w:rPr>
              <w:t>
</w:t>
            </w:r>
            <w:r>
              <w:rPr>
                <w:rFonts w:ascii="Times New Roman"/>
                <w:b w:val="false"/>
                <w:i w:val="false"/>
                <w:color w:val="000000"/>
                <w:sz w:val="20"/>
              </w:rPr>
              <w:t>2) Астана - Қостанай (Железорудная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қаласында ұсақ сұрыпты илектеу станын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 Каспиан Сталь»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А-22 Қарабұтақ - Комсомольское - Денисовка - Рудный - Қостанай автожолы</w:t>
            </w:r>
            <w:r>
              <w:br/>
            </w:r>
            <w:r>
              <w:rPr>
                <w:rFonts w:ascii="Times New Roman"/>
                <w:b w:val="false"/>
                <w:i w:val="false"/>
                <w:color w:val="000000"/>
                <w:sz w:val="20"/>
              </w:rPr>
              <w:t>
</w:t>
            </w:r>
            <w:r>
              <w:rPr>
                <w:rFonts w:ascii="Times New Roman"/>
                <w:b w:val="false"/>
                <w:i w:val="false"/>
                <w:color w:val="000000"/>
                <w:sz w:val="20"/>
              </w:rPr>
              <w:t>2) Астана — Қостанай (Қостанай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КБК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Астана-Ерейментау — Шідерті автожолы</w:t>
            </w:r>
            <w:r>
              <w:br/>
            </w:r>
            <w:r>
              <w:rPr>
                <w:rFonts w:ascii="Times New Roman"/>
                <w:b w:val="false"/>
                <w:i w:val="false"/>
                <w:color w:val="000000"/>
                <w:sz w:val="20"/>
              </w:rPr>
              <w:t>
</w:t>
            </w:r>
            <w:r>
              <w:rPr>
                <w:rFonts w:ascii="Times New Roman"/>
                <w:b w:val="false"/>
                <w:i w:val="false"/>
                <w:color w:val="000000"/>
                <w:sz w:val="20"/>
              </w:rPr>
              <w:t>2) Астана - Лениногор (Бозшакөл станциясы) автожолы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кенін барлау және өндіру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«Bapy Minining»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 Сортировочная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мыс-мыс-мырыш рудасын қайта өңдеу байыту фабрикасы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мыс компаниясы»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Қызылорда, Ақтөбе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фабрикасында қайта жаңғырту жұмыстарын жүргізу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кендерін қайта өңдеу және байыту жөніндегі үгіту-байыту фабрикасын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Астана - Петропавл, Көкшетау қаласы арқылы өтетін Макинск - Степняк автожолы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Тишин кенішінің төменгі жерлеріндегі кендерді дамыту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арқылы өтетін автожол,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РМК мырыш өндірісін қайта жаңарту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120 мың тонна металл бұйымдарын шығаратын электр-металлургия зауыты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«Запчасть»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Республикасына кіреберіс жолдары бар А-2 Өзбекстан Республикасының шекарасы (Ташкентке) - Шымкент - Тараз - Алматы — Қорғас автожолы және А-14 Тараз - Өтмек - Қырғызстан шекарасына автожолы</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қаласында болат балқыту зауытын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металлургия комбинаты»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Республикасына кіреберіс жолдары бар А-2 Өзбекстан Республикасының шекарасы (Ташкентке) - Шымкент - Тараз - Алматы — Қорғас, автожолы және А-14 Тараз - Өтмек - Қырғызстан шекарасына автожолы</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Иілген болат бейінді өндіру зауытын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«Ilnogroup»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 Қапшағай тас жолына кіреберіс жолдары бар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Өскемен (Қапшағай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катанкасы өндірісін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«Қазэнергокабель»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 қаласына) - Майқапшағай (ҚХР-ға шығу) автожолы, А-17 Қызылорда - Павлодар — Успенка - РФ шекарасы автожолы және Алматы - Өскемен - Лениногор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салумен бірге Велиховский темір кендерінің кен орнын игеру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«АқтөбеТемір ВС»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Қызылорда, Ақтөбе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кен орнында жер асты кеніші-шахта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«Шығыс-Ориел»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Қостанай, Хромтау арқылы өтетін автожол</w:t>
            </w:r>
            <w:r>
              <w:br/>
            </w:r>
            <w:r>
              <w:rPr>
                <w:rFonts w:ascii="Times New Roman"/>
                <w:b w:val="false"/>
                <w:i w:val="false"/>
                <w:color w:val="000000"/>
                <w:sz w:val="20"/>
              </w:rPr>
              <w:t>
</w:t>
            </w:r>
            <w:r>
              <w:rPr>
                <w:rFonts w:ascii="Times New Roman"/>
                <w:b w:val="false"/>
                <w:i w:val="false"/>
                <w:color w:val="000000"/>
                <w:sz w:val="20"/>
              </w:rPr>
              <w:t>2) Ақтөбе - Астана (Хромтау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қаласында металл илегін шығару жөніндегі металлургия комбинатын салу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«Металлөнім»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(Құлсары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«Kaztherm» ЖШС болаттан жасалған панельді радиаторлар өндірісі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«Kaztherm»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 Сұрыптау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құрылғыларының зауыты жөніндегі өндірістік алаңдардың құрылысы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«ТеңізСервис»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(Ақтау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Вакуумдалған болатты орнату құрылысы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«KSP Steel» ӨФ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және А-17 Қызылорда - Павлодар - Успенка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350 мың тонна агломератты құрайтын аглоцехты жобалау және құру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ТӨК» АҚ Ақсу ферроқоспалар зауыты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және А-17 Қызылорда - Павлодар - Успенка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құймасы өндірісін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«Format зауыты»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және А-17 Қызылорда - Павлодар - Успенка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көмірсутекті феррохром шлактарын қайта өңдеу кешенінің салынуын жобалау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ТӨК» АҚ Ақсу ферроқоспалар зауыты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өтетін М-38 РФ шекарасы (Омбыға) - Майқапшағай (ҚХР-ға шығу) автожолы және А-17 Қызылорда -Павлодар — Успенка - РФ шекарасы автожолы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басқарудың ақпараттық жүйесі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ТӨК» АҚ Ақсу ферроқоспалар зауыты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өтетін М-38 РФ шекарасы (Омбыға) - Майқапшағай (ҚХР-ға шығу) автожолы және А-17 Қызылорда - Павлодар - Успенка - РФ шекарасы автожолы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40 мың текше метр Обухов кен орнының титан-цирконий рудаларын өндіру және қайта өңдеу жөніндегі тәжірибелік-өнеркәсіптік өндіріс</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«Тиолайн» ЖШС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өтетін А-1 Астана - Петропавл автожолы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кен орнын игеру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өтетін А-1 Астана - Петропавл автожолы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5"/>
        <w:gridCol w:w="3122"/>
        <w:gridCol w:w="1932"/>
        <w:gridCol w:w="4071"/>
      </w:tblGrid>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алтын өндіру фабрикасын қайта жаңарту және жаңғырту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 Алтыналмас» АҚ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Өзбекстан шекарасы А-2 (Ташкентке) – Шымкент – Тараз – Алматы – Қорғас автожолы және А-14 Тараз – Өтмек – Қырғызстан шекарасы автожолы</w:t>
            </w:r>
            <w:r>
              <w:br/>
            </w:r>
            <w:r>
              <w:rPr>
                <w:rFonts w:ascii="Times New Roman"/>
                <w:b w:val="false"/>
                <w:i w:val="false"/>
                <w:color w:val="000000"/>
                <w:sz w:val="20"/>
              </w:rPr>
              <w:t>
2) Алматы – Шымкент – Ташкент (Тараз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өндірісін жылына 6 млн. тоннаға дейін ұлғайта отырып, «Арселор Миттал Теміртау» АҚ-ны дамыту және жаңғырту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 Миттал Теміртау» АҚ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Алматы автожолы</w:t>
            </w:r>
            <w:r>
              <w:br/>
            </w:r>
            <w:r>
              <w:rPr>
                <w:rFonts w:ascii="Times New Roman"/>
                <w:b w:val="false"/>
                <w:i w:val="false"/>
                <w:color w:val="000000"/>
                <w:sz w:val="20"/>
              </w:rPr>
              <w:t>
2) Алматы – Астана – Петропавл (Қарағанды – Сортировочная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болат балқыту кешенін салу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құйма зауыты» ЖШС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2) Ақтау – Мақат – Атырау (Ақтау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өндіру қуатын 1 тоннаға дейін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Төрт Құдық» АҚ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Қарағанды – Екібастұз – Павлодар автомобиль жолы</w:t>
            </w:r>
            <w:r>
              <w:br/>
            </w:r>
            <w:r>
              <w:rPr>
                <w:rFonts w:ascii="Times New Roman"/>
                <w:b w:val="false"/>
                <w:i w:val="false"/>
                <w:color w:val="000000"/>
                <w:sz w:val="20"/>
              </w:rPr>
              <w:t>
2) Павлодар – Астана (Екібастұз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Катодты мыс рудасын қайта өңдеу және өндіру кешенін салу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«KazCopper» ЖШС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xml:space="preserve">
2) Алматы – Шымкент – Ақтөбе (Ақтөбе станциясы) темір жолы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Қуатын жылына 300 мың тонна ферроқорытпаға дейін жеткізе отырып, ферроқорытпа өндірісін және оның шикізат базасын әртараптандыру және кеңейту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 ЖШС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Өзбекстан шекарасы А-2 (Ташкентке) – Шымкент – Тараз – Алматы – Қорғас автожолы және А-14 Тараз – Өтмек – Қырғызстан шекарасы </w:t>
            </w:r>
            <w:r>
              <w:br/>
            </w:r>
            <w:r>
              <w:rPr>
                <w:rFonts w:ascii="Times New Roman"/>
                <w:b w:val="false"/>
                <w:i w:val="false"/>
                <w:color w:val="000000"/>
                <w:sz w:val="20"/>
              </w:rPr>
              <w:t>
2) Алматы – Шымкент – Ташкент (Тараз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«Көктасжал» кен орнының базасында тау-кен кешенін кеңейту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полиметалдары» ЖШС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2) Алматы – Астана – Петропавл (Қарағанды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 өндіретін зауыт салу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Қазына» ЖШС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М-36 Алматы – Қарағанды – Астана автожолы</w:t>
            </w:r>
            <w:r>
              <w:br/>
            </w:r>
            <w:r>
              <w:rPr>
                <w:rFonts w:ascii="Times New Roman"/>
                <w:b w:val="false"/>
                <w:i w:val="false"/>
                <w:color w:val="000000"/>
                <w:sz w:val="20"/>
              </w:rPr>
              <w:t xml:space="preserve">
2) Ақтоғай – Балқаш – Мойынты (Балқаш станциясы) темір жолы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Күйдірілген анодтарды шығару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электролиз зауыты» АҚ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2) Астана – Лениногор (Павлодар станциясы) темір жолы және Алматы – Өскемен – Лениногор темір жол желісі</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шығару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конструкциялары зауыты» ЖШС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Орал, Ақтөбе, Қызылорда қалалары арқылы өтетін М-32 РФ шекарасы (Самараға) – Шымкент автожолы </w:t>
            </w:r>
            <w:r>
              <w:br/>
            </w:r>
            <w:r>
              <w:rPr>
                <w:rFonts w:ascii="Times New Roman"/>
                <w:b w:val="false"/>
                <w:i w:val="false"/>
                <w:color w:val="000000"/>
                <w:sz w:val="20"/>
              </w:rPr>
              <w:t>
2) Алматы – Шымкент – Ақтөбе (Ақтөбе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металл құрылыстарын шығару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Каспиан Оффшор Индастриз» ЖШС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Бейнеу–Сай – Өтес – Шетпе – Жетібай – Ақтау порты автожолы</w:t>
            </w:r>
            <w:r>
              <w:br/>
            </w:r>
            <w:r>
              <w:rPr>
                <w:rFonts w:ascii="Times New Roman"/>
                <w:b w:val="false"/>
                <w:i w:val="false"/>
                <w:color w:val="000000"/>
                <w:sz w:val="20"/>
              </w:rPr>
              <w:t>
2) Ақтау – Мақат – Атырау (Ақтау станциясы) темір жолы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 өндiрiсiнде кокс алмастырғыш алу үшiн ұзақ жанғыш көмiрдi байыту және сұрыптау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 ЖШС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2) Алматы – Астана – Петропавл (Қарағанды станциясы) темір жолы</w:t>
            </w:r>
          </w:p>
        </w:tc>
      </w:tr>
    </w:tbl>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Металлургия кешенінің жаңа қуаттарын енгізу электр энергиясымен толығымен қамтамасыз етуге мүмкіндік беретін электр энергиясы шамадан артық болатын Солтүстік энергетикалық аймақ есебіне көзделеді. Алайда, кейбір жаңа кәсіпорындарды (Ақтоғай КБК («Қазақмыс корпорациясы» ЖШС), металл өнімін шығару зауытын («ССТӨБ» АҚ), Қостанай қаласындағы ұсақ сұрыпты илектеу станын, Бозшакөл КБК («Қазақмыс корпорациясы» ЖШС), «Сырымбет» кен орны («Сырымбет» АҚ) іске қосу үшін жергілікті маңызы бар электр беру желілерін салу қажет.</w:t>
      </w:r>
      <w:r>
        <w:br/>
      </w:r>
      <w:r>
        <w:rPr>
          <w:rFonts w:ascii="Times New Roman"/>
          <w:b w:val="false"/>
          <w:i w:val="false"/>
          <w:color w:val="000000"/>
          <w:sz w:val="28"/>
        </w:rPr>
        <w:t>
      Оңтүстік өңірдің жаңадан енгізілетін қуаттарын электр энергиясымен қамтамасыз ету Оңтүстік энергетикалық аймақ есебінен және Солтүстік-Оңтүстік ағымының желісі бойынша жабылады.</w:t>
      </w:r>
      <w:r>
        <w:br/>
      </w:r>
      <w:r>
        <w:rPr>
          <w:rFonts w:ascii="Times New Roman"/>
          <w:b w:val="false"/>
          <w:i w:val="false"/>
          <w:color w:val="000000"/>
          <w:sz w:val="28"/>
        </w:rPr>
        <w:t>
      Қазақстанның батыс облыстарында тау-кен металлургия кешені кәсіпорындарының электр энергиясымен қамтамасыз етілуі облыстың энергия көздерінің есебінен жүзеге асырылады. Ақтөбе облысында жаңадан енгізілетін қуаттар электр энергиясының бір бөлігін Солтүстік Қазақстан - Ақтөбе облысы ЭБЖ арқылы алады. Батыс Қазақстан облысын электр энергиясына тапшылық Ресейден импорт есебінен өтеледі.</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Осы сала жобаларының жалпы су қажеттілігі 2015 жылға қарай жылына 0,058 км</w:t>
      </w:r>
      <w:r>
        <w:rPr>
          <w:rFonts w:ascii="Times New Roman"/>
          <w:b w:val="false"/>
          <w:i w:val="false"/>
          <w:color w:val="000000"/>
          <w:vertAlign w:val="superscript"/>
        </w:rPr>
        <w:t>3</w:t>
      </w:r>
      <w:r>
        <w:rPr>
          <w:rFonts w:ascii="Times New Roman"/>
          <w:b w:val="false"/>
          <w:i w:val="false"/>
          <w:color w:val="000000"/>
          <w:sz w:val="28"/>
        </w:rPr>
        <w:t xml:space="preserve"> құрайды.</w:t>
      </w:r>
      <w:r>
        <w:br/>
      </w:r>
      <w:r>
        <w:rPr>
          <w:rFonts w:ascii="Times New Roman"/>
          <w:b w:val="false"/>
          <w:i w:val="false"/>
          <w:color w:val="000000"/>
          <w:sz w:val="28"/>
        </w:rPr>
        <w:t>
      Ақмола облысында іске асырылатын жобалардың қажеттілігі Көкшетау өнеркәсіп суағары арқылы Есіл өзенінен тартылған су есебінен қанағаттандырылады.</w:t>
      </w:r>
      <w:r>
        <w:br/>
      </w:r>
      <w:r>
        <w:rPr>
          <w:rFonts w:ascii="Times New Roman"/>
          <w:b w:val="false"/>
          <w:i w:val="false"/>
          <w:color w:val="000000"/>
          <w:sz w:val="28"/>
        </w:rPr>
        <w:t>
      Ақтөбе облысы жобаларының қажеттілігі Сарыбұлақ кен орындары тобының жер асты сулары есебінен жүзеге асырылады.</w:t>
      </w:r>
      <w:r>
        <w:br/>
      </w:r>
      <w:r>
        <w:rPr>
          <w:rFonts w:ascii="Times New Roman"/>
          <w:b w:val="false"/>
          <w:i w:val="false"/>
          <w:color w:val="000000"/>
          <w:sz w:val="28"/>
        </w:rPr>
        <w:t>
      Алматы облысындағы иілген болат бейінін өндіру жөніндегі жоспарланып жатқан зауыт су ресурстарымен Балқаш-Алакөл су шаруашылығы бассейні есебінен толығымен қамтамасыз етілді.</w:t>
      </w:r>
      <w:r>
        <w:br/>
      </w:r>
      <w:r>
        <w:rPr>
          <w:rFonts w:ascii="Times New Roman"/>
          <w:b w:val="false"/>
          <w:i w:val="false"/>
          <w:color w:val="000000"/>
          <w:sz w:val="28"/>
        </w:rPr>
        <w:t>
      Шығыс Қазақстан облысының инвестициялық жобалары Ертіс және Балқаш-Алакөл су шаруашылығы бассейнінің жер үсті және жер асты суларының есебінен қамтамасыз етілетін болады.</w:t>
      </w:r>
      <w:r>
        <w:br/>
      </w:r>
      <w:r>
        <w:rPr>
          <w:rFonts w:ascii="Times New Roman"/>
          <w:b w:val="false"/>
          <w:i w:val="false"/>
          <w:color w:val="000000"/>
          <w:sz w:val="28"/>
        </w:rPr>
        <w:t>
      Жамбыл облысы жобаларының сумен қамтылуы Шу - Талас су шаруашылығы бассейнінің су ресурстары есебінен жүзеге асырылады.</w:t>
      </w:r>
      <w:r>
        <w:br/>
      </w:r>
      <w:r>
        <w:rPr>
          <w:rFonts w:ascii="Times New Roman"/>
          <w:b w:val="false"/>
          <w:i w:val="false"/>
          <w:color w:val="000000"/>
          <w:sz w:val="28"/>
        </w:rPr>
        <w:t>
      Қостанай облысы жобаларының су ресурстарына қажеттілігі Тобыл - Торғай су шаруашылығы бассейнінің жер асты және жер үсті сулары есебінен жүзеге асырылады.</w:t>
      </w:r>
      <w:r>
        <w:br/>
      </w:r>
      <w:r>
        <w:rPr>
          <w:rFonts w:ascii="Times New Roman"/>
          <w:b w:val="false"/>
          <w:i w:val="false"/>
          <w:color w:val="000000"/>
          <w:sz w:val="28"/>
        </w:rPr>
        <w:t>
      Павлодар облысының жобалары Ертіс су шаруашылығы бассейні арқылы сумен қамтамасыз етіледі.</w:t>
      </w:r>
    </w:p>
    <w:bookmarkEnd w:id="19"/>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Металлургия саласы үшін кадрларды даярлау 8 мамандық бойынша 1,5 мың адам оқытылып жатқан ЖОО-да және техникалық және кәсіптік білім беру (бұдан әрі - ТжКБ) 10 оқу орындарында жүзеге асырылады.</w:t>
      </w:r>
      <w:r>
        <w:br/>
      </w:r>
      <w:r>
        <w:rPr>
          <w:rFonts w:ascii="Times New Roman"/>
          <w:b w:val="false"/>
          <w:i w:val="false"/>
          <w:color w:val="000000"/>
          <w:sz w:val="28"/>
        </w:rPr>
        <w:t>
      Сала жобаларын іске асыру үшін кадрлардың болжамды қажеттілігі 38,3 мың адамды құрайды: 22,4 мың адам құрылыс кезеңінде, 15,9 мың адам пайдалану кезеңінде.</w:t>
      </w:r>
    </w:p>
    <w:bookmarkEnd w:id="20"/>
    <w:bookmarkStart w:name="z36" w:id="21"/>
    <w:p>
      <w:pPr>
        <w:spacing w:after="0"/>
        <w:ind w:left="0"/>
        <w:jc w:val="left"/>
      </w:pPr>
      <w:r>
        <w:rPr>
          <w:rFonts w:ascii="Times New Roman"/>
          <w:b/>
          <w:i w:val="false"/>
          <w:color w:val="000000"/>
        </w:rPr>
        <w:t xml:space="preserve"> 
1.4. Химия өнеркәсібі</w:t>
      </w:r>
    </w:p>
    <w:bookmarkEnd w:id="21"/>
    <w:p>
      <w:pPr>
        <w:spacing w:after="0"/>
        <w:ind w:left="0"/>
        <w:jc w:val="both"/>
      </w:pPr>
      <w:r>
        <w:rPr>
          <w:rFonts w:ascii="Times New Roman"/>
          <w:b w:val="false"/>
          <w:i w:val="false"/>
          <w:color w:val="ff0000"/>
          <w:sz w:val="28"/>
        </w:rPr>
        <w:t xml:space="preserve">      Ескерту. 1.4-кіші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Бастапқы бөлінісі бар химия өнеркәсібінің кәсіпорындарын орналастыру шикізат көздеріне (Жамбыл, Ақтөбе, Атырау және Оңтүстік Қазақстан облыстары — азот, фосфор, калий, кешенді минералдық тыңайтқыштар), едәуір жоғары бөліністер қолда бар өндірістік қуаттарға, қажетті біліктілігі бар еңбек ресурстарына, ғылыми-техникалық базаға және халық тарапынан сұранысқа, өнеркәсіп кәсіпорындарына (арнайы химикаттар және тұтыну химиясы - Павлодар, Қарағанды, Шығыс Қазақстан облыстары және Алматы қаласы; қаустикалық сода - Павлодар қаласы, күкірт қышқылын ендіру - Ақмола, Қызылорда және Жамбыл облыстары), резеңке техника бұйымдар өндіру - Қарағанды облысы) байланыстырылады.</w:t>
      </w:r>
      <w:r>
        <w:br/>
      </w:r>
      <w:r>
        <w:rPr>
          <w:rFonts w:ascii="Times New Roman"/>
          <w:b w:val="false"/>
          <w:i w:val="false"/>
          <w:color w:val="000000"/>
          <w:sz w:val="28"/>
        </w:rPr>
        <w:t>
      Салалық мамандандырылу орталықтары: Тараз, Шымкент, Ақтөбе, Алматы.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569"/>
        <w:gridCol w:w="2901"/>
        <w:gridCol w:w="2448"/>
        <w:gridCol w:w="232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 жылына 180 мың тонна болатын күкірт қышқылы зауытын қайта жаңарту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«Қазатомөнеркәсіп-КҚЗ БК»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30 мың тонна болатын хлор және каустикалық сода шығаратын зауыт салу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«Каустик» АҚ</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байыу фабрикасы және күкірт қышқылы цехын салу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«Қазфосфат»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«Үшбас» және «Герес» кен орындары базасында моноаммоний және диаммонийфосфат шығару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минералдық ресурстар» тау-кен компаниясы»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Шиелісай фосфориттер кен орнының базасында фосфоритті тыңайтқыштар шығару өндірісін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Сервис ЛТД»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Фосфорит кенінен күрделі минералдық тынайтқыштар шығаратын химия комбинатын салу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«Chilisai Chemicals»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тігілген полиэтилен және термосақтаушы манжеттер мен ленталар өндірісін жасау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технологиялар паркі» АҚ, «Kazfaom»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 өндіру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«АГРОФОС-ЮГ»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және техникалық тұз өндіру зауыты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ӘӨК ҰК» АҚ, Серіктес - «Промтехснаб» ЖШС, басқарушы компания - «Caspiy Salt»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өндірісін құру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«Аммонит»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«ҚазЦКУБ Нитрохим» ЖШС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bl>
    <w:bookmarkStart w:name="z21" w:id="22"/>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 инфрақұрылымымен қамтамасыз етілуі: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3281"/>
        <w:gridCol w:w="2115"/>
        <w:gridCol w:w="4313"/>
      </w:tblGrid>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 жылына 180 мың тонна болатын күкірт қышқылы зауытын қайта жаңарту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«Қазатомөнеркәсіп-КҚЗ БК»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Макинск - Степногор - Торғай автожолы</w:t>
            </w:r>
            <w:r>
              <w:br/>
            </w:r>
            <w:r>
              <w:rPr>
                <w:rFonts w:ascii="Times New Roman"/>
                <w:b w:val="false"/>
                <w:i w:val="false"/>
                <w:color w:val="000000"/>
                <w:sz w:val="20"/>
              </w:rPr>
              <w:t>
</w:t>
            </w:r>
            <w:r>
              <w:rPr>
                <w:rFonts w:ascii="Times New Roman"/>
                <w:b w:val="false"/>
                <w:i w:val="false"/>
                <w:color w:val="000000"/>
                <w:sz w:val="20"/>
              </w:rPr>
              <w:t>2) Астана - Степногор (Степногор станциясы) темір жолдары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30 мың тонна болатын хлор және каустикалық сода шығаратын зауыт салу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«Каустик» АҚ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 қаласына)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байыту фабрикасы және күкірт қышқылы цехын салу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«Қазфосфат»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Республикасының шекарасы (Ташкентке) - Шымкент - Тараз - Алматы — Қорғас және А-14 Тараз - Өтмек- Қырғызстанның шекарасы автожолы</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«Үшбас» және «Герес» кен орындары базасында моноаммоний және диаммонийфосфат шығару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минералдық ресурстар» тау-кен компаниясы»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Тараз - Жаңатас тас жолына кіреберіс жолдары бар Өзбекстан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Тараз - Жаңатас (Жаңатас станциясы)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тігілген полиэтилен және термосақтаушы манжеттер мен ленталар өндірісін жасау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технологиялар паркі» АҚ, «Kazfoam»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 қаласына) -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 өндіру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«АГРОФОС-ЮГ»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және техникалық тұз өндіру зауыты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ӘӨК ҰК» АҚ, Серіктес - «Промтехснаб» ЖШС, басқарушы компания - «Caspiy Salt»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А-28 Орал-Атырау автожолы</w:t>
            </w:r>
            <w:r>
              <w:br/>
            </w:r>
            <w:r>
              <w:rPr>
                <w:rFonts w:ascii="Times New Roman"/>
                <w:b w:val="false"/>
                <w:i w:val="false"/>
                <w:color w:val="000000"/>
                <w:sz w:val="20"/>
              </w:rPr>
              <w:t>
</w:t>
            </w:r>
            <w:r>
              <w:rPr>
                <w:rFonts w:ascii="Times New Roman"/>
                <w:b w:val="false"/>
                <w:i w:val="false"/>
                <w:color w:val="000000"/>
                <w:sz w:val="20"/>
              </w:rPr>
              <w:t>2) Атырау - Мақат - Индебор (Индер станциясы)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өндірісін құру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«Аммонит»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 қаласына)-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(Курчатов станциясы) темір жолы және Алматы - Өскемен - Лениногор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«ҚазЦКУБ Нитрохим»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Фосфорит кенінен күрделі минералдық тынайтқыштар шығаратын химия комбинатын салу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«Chilisai Chemicals»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Шилісай фосфорит кен орнының базасында фосфорит тыңайтқыштарын шығару жөніндегі өндірісті ұйымдастыру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r>
              <w:br/>
            </w:r>
            <w:r>
              <w:rPr>
                <w:rFonts w:ascii="Times New Roman"/>
                <w:b w:val="false"/>
                <w:i w:val="false"/>
                <w:color w:val="000000"/>
                <w:sz w:val="20"/>
              </w:rPr>
              <w:t>
</w:t>
            </w:r>
            <w:r>
              <w:rPr>
                <w:rFonts w:ascii="Times New Roman"/>
                <w:b w:val="false"/>
                <w:i w:val="false"/>
                <w:color w:val="000000"/>
                <w:sz w:val="20"/>
              </w:rPr>
              <w:t>Сервис ЛТД»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bl>
    <w:bookmarkStart w:name="z22" w:id="23"/>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Жаңадан енгізілетін өндірістік қуаттарды электр энергиясымен қамтамасыз ету олардың орналасуына байланысты энергия көздерінен жүзеге асырылатын болады.</w:t>
      </w:r>
    </w:p>
    <w:bookmarkEnd w:id="23"/>
    <w:bookmarkStart w:name="z23" w:id="24"/>
    <w:p>
      <w:pPr>
        <w:spacing w:after="0"/>
        <w:ind w:left="0"/>
        <w:jc w:val="both"/>
      </w:pPr>
      <w:r>
        <w:rPr>
          <w:rFonts w:ascii="Times New Roman"/>
          <w:b w:val="false"/>
          <w:i w:val="false"/>
          <w:color w:val="000000"/>
          <w:sz w:val="28"/>
        </w:rPr>
        <w:t>
</w:t>
      </w:r>
      <w:r>
        <w:rPr>
          <w:rFonts w:ascii="Times New Roman"/>
          <w:b/>
          <w:i w:val="false"/>
          <w:color w:val="000000"/>
          <w:sz w:val="28"/>
        </w:rPr>
        <w:t>      Жобалардың су ресурстарымен қамтамасыз етілуі:</w:t>
      </w:r>
      <w:r>
        <w:br/>
      </w:r>
      <w:r>
        <w:rPr>
          <w:rFonts w:ascii="Times New Roman"/>
          <w:b w:val="false"/>
          <w:i w:val="false"/>
          <w:color w:val="000000"/>
          <w:sz w:val="28"/>
        </w:rPr>
        <w:t>
      Ақмола облысындағы «Күкірт қышқылы зауытын салу» жобасының сумен қамтамасыз етілуі Степногор суағары арқылы Сілеті су қоймасынан тартылған судың есебінен жүзеге асырылады.</w:t>
      </w:r>
      <w:r>
        <w:br/>
      </w:r>
      <w:r>
        <w:rPr>
          <w:rFonts w:ascii="Times New Roman"/>
          <w:b w:val="false"/>
          <w:i w:val="false"/>
          <w:color w:val="000000"/>
          <w:sz w:val="28"/>
        </w:rPr>
        <w:t>
      Атырау облысының жобалары «Астрахань - Маңғышлақ» суағары арқылы тартылған судың есебінен қамтамасыз етіледі.</w:t>
      </w:r>
      <w:r>
        <w:br/>
      </w:r>
      <w:r>
        <w:rPr>
          <w:rFonts w:ascii="Times New Roman"/>
          <w:b w:val="false"/>
          <w:i w:val="false"/>
          <w:color w:val="000000"/>
          <w:sz w:val="28"/>
        </w:rPr>
        <w:t>
      Шығыс Қазақстан облысының жобалары Ертіс және Балқаш-Алакөл су шаруашылығы бассейндерінің жер үсті суларымен қамтамасыз етіледі.</w:t>
      </w:r>
      <w:r>
        <w:br/>
      </w:r>
      <w:r>
        <w:rPr>
          <w:rFonts w:ascii="Times New Roman"/>
          <w:b w:val="false"/>
          <w:i w:val="false"/>
          <w:color w:val="000000"/>
          <w:sz w:val="28"/>
        </w:rPr>
        <w:t>
      Жамбыл облысы жобаларының сумен қамтамасыз етілуі Шу - Талас су шаруашылығы бассейнінің су ресурстарының есебінен жүзеге асырылады.</w:t>
      </w:r>
      <w:r>
        <w:br/>
      </w:r>
      <w:r>
        <w:rPr>
          <w:rFonts w:ascii="Times New Roman"/>
          <w:b w:val="false"/>
          <w:i w:val="false"/>
          <w:color w:val="000000"/>
          <w:sz w:val="28"/>
        </w:rPr>
        <w:t>
      Қарағанды облысының жобалары Нұра — Сарысу су шаруашылығы бассейні суларының есебінен қамтамасыз етіледі.</w:t>
      </w:r>
      <w:r>
        <w:br/>
      </w:r>
      <w:r>
        <w:rPr>
          <w:rFonts w:ascii="Times New Roman"/>
          <w:b w:val="false"/>
          <w:i w:val="false"/>
          <w:color w:val="000000"/>
          <w:sz w:val="28"/>
        </w:rPr>
        <w:t>
      Маңғыстау облысының жобалары «Астрахань - Маңғышлақ» суағары арқылы тартылған сумен қамтамасыз етіледі.</w:t>
      </w:r>
      <w:r>
        <w:br/>
      </w:r>
      <w:r>
        <w:rPr>
          <w:rFonts w:ascii="Times New Roman"/>
          <w:b w:val="false"/>
          <w:i w:val="false"/>
          <w:color w:val="000000"/>
          <w:sz w:val="28"/>
        </w:rPr>
        <w:t>
      Павлодар облысының жобалары Ертіс су шаруашылығы бассейнінің су ресурстары есебінен қамтамасыз етіледі.</w:t>
      </w:r>
      <w:r>
        <w:br/>
      </w:r>
      <w:r>
        <w:rPr>
          <w:rFonts w:ascii="Times New Roman"/>
          <w:b w:val="false"/>
          <w:i w:val="false"/>
          <w:color w:val="000000"/>
          <w:sz w:val="28"/>
        </w:rPr>
        <w:t>
      Оңтүстік Қазақстан облысының жобалары Арал - Сырдария, Шу - Талас және Нұра - Сарысу су шаруашылығы бассейндерінің су ресурстары есебінен қамтамасыз етіледі.</w:t>
      </w:r>
    </w:p>
    <w:bookmarkEnd w:id="24"/>
    <w:bookmarkStart w:name="z24" w:id="25"/>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Химия өнеркәсібі үшін мамандар даярлау 9 мамандық бойынша 4,5 мың адам оқытылып жатқан 13 ТжКБ оқу орындарында жүзеге асырылады. Химия саласының жобаларын іске асыру үшін еңбек ресурстарының болжамды қажеттілігі 1,7 мың адамды құрайды, ал ТжКБ оқу орындарында 2,1 мың адам даярланады.</w:t>
      </w:r>
      <w:r>
        <w:br/>
      </w:r>
      <w:r>
        <w:rPr>
          <w:rFonts w:ascii="Times New Roman"/>
          <w:b w:val="false"/>
          <w:i w:val="false"/>
          <w:color w:val="000000"/>
          <w:sz w:val="28"/>
        </w:rPr>
        <w:t>
      2012 жылға Тараз қаласында химия өнеркәсібіне мамандарды даярлайтын 600 оқу орнына арналған кәсіптік лицей салу жоспарланып отыр.</w:t>
      </w:r>
      <w:r>
        <w:br/>
      </w:r>
      <w:r>
        <w:rPr>
          <w:rFonts w:ascii="Times New Roman"/>
          <w:b w:val="false"/>
          <w:i w:val="false"/>
          <w:color w:val="000000"/>
          <w:sz w:val="28"/>
        </w:rPr>
        <w:t>
      «Тұздықты тазарту және дайындау аппаратшысы», «Электролиз аппаратшысы», «Синтез аппаратшысы», «Құюшы - бөліп құюшы», «Контактылы күкірт қышқылы өндірісінің аппаратшысы», «Шикізат дайындау аппаратшысы» мамандықтары бойынша кадрлар даярланбайды.</w:t>
      </w:r>
    </w:p>
    <w:bookmarkEnd w:id="25"/>
    <w:bookmarkStart w:name="z37" w:id="26"/>
    <w:p>
      <w:pPr>
        <w:spacing w:after="0"/>
        <w:ind w:left="0"/>
        <w:jc w:val="left"/>
      </w:pPr>
      <w:r>
        <w:rPr>
          <w:rFonts w:ascii="Times New Roman"/>
          <w:b/>
          <w:i w:val="false"/>
          <w:color w:val="000000"/>
        </w:rPr>
        <w:t xml:space="preserve"> 
1.5. Машина жасау</w:t>
      </w:r>
    </w:p>
    <w:bookmarkEnd w:id="26"/>
    <w:p>
      <w:pPr>
        <w:spacing w:after="0"/>
        <w:ind w:left="0"/>
        <w:jc w:val="both"/>
      </w:pPr>
      <w:r>
        <w:rPr>
          <w:rFonts w:ascii="Times New Roman"/>
          <w:b w:val="false"/>
          <w:i w:val="false"/>
          <w:color w:val="ff0000"/>
          <w:sz w:val="28"/>
        </w:rPr>
        <w:t xml:space="preserve">      Ескерту. 1.5-кіші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Бейініне сәйкес машина жасаудың жаңа кәсіпорындары былайша орналастырылады:</w:t>
      </w:r>
      <w:r>
        <w:br/>
      </w:r>
      <w:r>
        <w:rPr>
          <w:rFonts w:ascii="Times New Roman"/>
          <w:b w:val="false"/>
          <w:i w:val="false"/>
          <w:color w:val="000000"/>
          <w:sz w:val="28"/>
        </w:rPr>
        <w:t>
      ауыл шаруашылығы машиналарын жасау - ауыл шаруашылығы қызметі неғұрлым жоғары өңірлер - солтүстік және шығыс өңірлерде (Қостанай қаласында ауыл шаруашылығы техникасын жасау жобасы, Семей қаласында «Беларус» маркалы тракторлар жасау);</w:t>
      </w:r>
      <w:r>
        <w:br/>
      </w:r>
      <w:r>
        <w:rPr>
          <w:rFonts w:ascii="Times New Roman"/>
          <w:b w:val="false"/>
          <w:i w:val="false"/>
          <w:color w:val="000000"/>
          <w:sz w:val="28"/>
        </w:rPr>
        <w:t>
      мұнай-газ машиналарын жасау - мұнай-газ өндіру және қайта өңдеу кәсіпорындарының арнайы жабдыққа, шығыс материалдарына және оларға құрамдауыштарға (Атырау және Орал қалаларындағы мұнай-газ машиналарын жасау жобалары) сұранысына бағдарлана отырып, қарқынды дамып келе жатқан мұнай-газ өндіруді технологиялық қамтамасыз ету мақсатында батыс өңірде және қолда бар өндірістік қуаттарды - Алматы қаласы, Солтүстік Қазақстан және Шығыс Қазақстан облыстары;</w:t>
      </w:r>
      <w:r>
        <w:br/>
      </w:r>
      <w:r>
        <w:rPr>
          <w:rFonts w:ascii="Times New Roman"/>
          <w:b w:val="false"/>
          <w:i w:val="false"/>
          <w:color w:val="000000"/>
          <w:sz w:val="28"/>
        </w:rPr>
        <w:t>
      тау-кен машиналарын жасау - тау-кен металлургия кешенінің ірі кәсіпорындарының сұранысына бағдарлана отырып, орталық және шығыс өңірлерде (Шығыс Қазақстан, Павлодар және Қарағанды облыстарындағы жобалар);</w:t>
      </w:r>
      <w:r>
        <w:br/>
      </w:r>
      <w:r>
        <w:rPr>
          <w:rFonts w:ascii="Times New Roman"/>
          <w:b w:val="false"/>
          <w:i w:val="false"/>
          <w:color w:val="000000"/>
          <w:sz w:val="28"/>
        </w:rPr>
        <w:t>
      электротехникалық машина жасау — қолда бар өндірістік базаға бағдарлана отырып, оңтүстік және орталық өңірлерде (Оңтүстік Қазақстан, Алматы және Қарағанды облыстарындағы жобалар);</w:t>
      </w:r>
      <w:r>
        <w:br/>
      </w:r>
      <w:r>
        <w:rPr>
          <w:rFonts w:ascii="Times New Roman"/>
          <w:b w:val="false"/>
          <w:i w:val="false"/>
          <w:color w:val="000000"/>
          <w:sz w:val="28"/>
        </w:rPr>
        <w:t>
      көліктік машина жасау - білікті еңбек ресурстарының, аралас салалардың құрамдауыштары мен қосалқы бөлшектері өндірісінің болуына бағдарлана отырып, солтүстік, орталық және шығыс өңірлерде (Қостанай қаласындағы жол-құрылыс техникасы мен автобустар өндірісі, Астана қаласындағы локомотив құрастыру зауыты, Өскемен қаласындағы жеңіл автомобильдер, Ақмола облысы Атбасар қаласындағы электровоздар, Петропавл және Екібастұз қалаларындағы жүк вагондары өндірісі);</w:t>
      </w:r>
      <w:r>
        <w:br/>
      </w:r>
      <w:r>
        <w:rPr>
          <w:rFonts w:ascii="Times New Roman"/>
          <w:b w:val="false"/>
          <w:i w:val="false"/>
          <w:color w:val="000000"/>
          <w:sz w:val="28"/>
        </w:rPr>
        <w:t>
      қорғаныс машиналарын жасау мемлекеттік тапсырыс тетігі арқылы машина жасау кәсіпорындарының қолда бар қуаттарына негізделеді.</w:t>
      </w:r>
      <w:r>
        <w:br/>
      </w:r>
      <w:r>
        <w:rPr>
          <w:rFonts w:ascii="Times New Roman"/>
          <w:b w:val="false"/>
          <w:i w:val="false"/>
          <w:color w:val="000000"/>
          <w:sz w:val="28"/>
        </w:rPr>
        <w:t>
      Салалық мамандандырылу орталықтары: Астана, Алматы, Қостанай, Семей, Орал, Өскемен, Петропавл.</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4829"/>
        <w:gridCol w:w="3199"/>
        <w:gridCol w:w="2589"/>
        <w:gridCol w:w="2456"/>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медициналық техникалар өндірісін оқшауландыру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«Ақтөберентген»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толық циклді автозауыт және автоқұрамдауыштар шығару жөніндегі технопарк салу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Авто»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 жасауды ұйымдастыру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«Ремлокомотив»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Essil КЗС-740 өздігінен жүретін астық жинау комбайндарын және басқа да ауыл шаруашылығы техникасын шығару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«АгромашХолдинг»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2003-2011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 жауапкершілігі шектеулі серіктестігі базасында Қазақстан Республикасында жүк вагондарын жасайтын қуаттар құру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Менеджмент»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қаласында бағыттамалы бұрмалар өндірісі мен темір жол дөңгелектерін өңдеуді ұйымдастыру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«Проммашкомплект»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жауапкершілігі шектеулі серіктестігінің филиалында - Қарағанды құю-машина жасау зауытында қосалқы бөлшектер жасау және «ҚазБелАЗ» техникасын құрастыру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«ҚазБелАЗ» БК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Тактикалық буынның радио байланысы құралдарының өндірісін құру (УҚТ және ҚТ белдеулері)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«Талес Қазақстан Инжиниринг» БК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темір-бетон бұйымдары мен конструкцияларын шығару зауыты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АБК «Мақсат»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Перспективті мамандандырылған платформаны (контейнер тасушы) әзірлеу және оны өндіріске енгізу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«ЗИКСТО»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тасымалдау үшін бункерлік вагонның қағидаттық жаңа үлгісі - хопперді (астық тасымалдаушы) әзірлеу және оны өндіріске енгізу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«ЗИКСТО»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қондырғылар мен жабдықты жөндеу және оларға сервистік қызмет көрсету зауытын салу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«ҚазТурбоРемонт»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Қазақстанда шығарылмаған индустриялық (стационарлы, тартқыш) қорғасынды-қышқылды аккумулятор батареяларын игеру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«Қайнар-АКБ»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айдаушы агрегаттар мен газ турбиналық электр станцияларын әзірлеу және дайындау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машина жасау компаниясы»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 сату және оларға қызмет көрсету жөніндегі сауда-сервис орталықтарын кеңейту және жаңғырту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«Агромашхолдинг»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түсетін және бақылау кәбілдерін шығару цехын дамыту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INDUSTRY COMPANI Ltd»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қуаттарды жаңғырту, өндірілетін өнімнің номенклатурасын кеңейту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арматура зауыты»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шойын құю цехын болат вагон құю өндірісі етіп қайта жаңарту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«Шығысмашзауыт» АҚ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Баутино кентіндегі шағын кемелерді жөндеу зауыты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кеме жөндеу зауыты»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таситын темір жол вагондары үшін ірі құйма өндірісі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«Пархоменко атындағы Қарағанды машина жасау зауыты»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жарақтау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«Қазмырышмаш»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Жылу-сорғы қондырғыларын шығару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ҰАК»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«Беларус-3022ДЦ.1» тракторын құрастыру өндірісі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«СемАЗ»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ыстық мырыштау қызметтерін көрсетуді ұйымдастыру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«Оралагрореммаш»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Шойыннан жасалған бұйымдарды шығару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«КазАрмаөнеркәсіп»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жабдығын шығару зауыты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«ГММОС Қазақстан»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өндірісі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«Format Mach Company» ЖШС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bl>
    <w:bookmarkStart w:name="z25" w:id="27"/>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көліктік инфрақұрылыммен қамтамасыз етілуі: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3442"/>
        <w:gridCol w:w="2165"/>
        <w:gridCol w:w="438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медициналық техникалар өндірісін оқшауландыру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«Ақтөберентген»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стнациясы)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автомобильдерді жасау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«Азия-Авто» ЖШС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 жасауды ұйымдастыру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«Ремлокомотив»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Астана - Тобыл - Қостанай (Атбасар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Essil КЗС-740 өздігінен жүретін астық жинау комбайндарын және басқа да ауыл шаруашылығы техникасын шығару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«АгромашХолдинг»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2003-2011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Астана - Қостанай (Қостанай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 жауапкершілігі шектеулі серіктестігі базасында Қазақстан Республикасында жүк вагондарын жасайтын қуаттар құру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Менеджмент» ЖШС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А-17 Қызылорда - Павлодар - Успенка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(Екібастұз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қаласында бағыттамалы бұрмалар өндірісі мен темір жол дөңгелектерін өңдеуді ұйымдастыру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«Проммашкомплект» ЖШС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А-17 Қызылорда - Павлодар - Успенка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(Екібастұз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Перспективті мамандандырылған платформаны (контейнер тасушы) әзірлеу және оны өндіріске енгізу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«ЗИКСТО»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(Петропавл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тасымалдау үшін бункерлік вагонның қағидаттық жаңа үлгісі - хопперді (астық тасымалдаушы) әзірлеу және оны өндіріске енгізу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«ЗИКСТО»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(Петропавл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қондырғылар мен жабдықты жөндеу және оларға сервистік қызмет көрсету зауытын салу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«ҚазТурбоРемонт» ЖШС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w:t>
            </w:r>
            <w:r>
              <w:rPr>
                <w:rFonts w:ascii="Times New Roman"/>
                <w:b w:val="false"/>
                <w:i w:val="false"/>
                <w:color w:val="000000"/>
                <w:sz w:val="20"/>
              </w:rPr>
              <w:t>2) Ақтөбе - Мақат - Атырау (Атырау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Қазақстанда шығарылмаған индустриялық (стационарлы, тартқыш) қорғасынды-қышқылды аккумулятор батареяларын игеру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«Қайнар-АКБ» ЖШС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Талдықорған қаласына кіреберіс жолдары бар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Үштөбе — Қарабұлақ (Қарабұлақ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айдаушы агрегаттар мен газ турбиналық электр станцияларын әзірлеу және дайындау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машина құрылыс компаниясы»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А-28 Орал - Атырау автожолы және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Ақтөбе - Орал (Орал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 сату және оларға қызметтер көрсету жөніндегі сауда-сервис орталықтарын кеңейту және жаңғырту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«Агромашхолдинг»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А-22 Қарабұтақ - Комсомольское - Денисовка - Рудный — Қостанай автожолы</w:t>
            </w:r>
            <w:r>
              <w:br/>
            </w:r>
            <w:r>
              <w:rPr>
                <w:rFonts w:ascii="Times New Roman"/>
                <w:b w:val="false"/>
                <w:i w:val="false"/>
                <w:color w:val="000000"/>
                <w:sz w:val="20"/>
              </w:rPr>
              <w:t>
</w:t>
            </w:r>
            <w:r>
              <w:rPr>
                <w:rFonts w:ascii="Times New Roman"/>
                <w:b w:val="false"/>
                <w:i w:val="false"/>
                <w:color w:val="000000"/>
                <w:sz w:val="20"/>
              </w:rPr>
              <w:t>2) Астана - Қостанай (Қостанай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түсетін және бақылау кәбілдерін шығару цехын дамыту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INDUSTRY COMPANI Ltd» ЖШС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қуаттарды жаңғырту, өндірілетін өнімнің номенклатурасын кеңейту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арматура зауыты»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автожолы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шойын құю цехын болат вагон құю өндірісі етіп қайта жаңарту</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«Шығысмашзауыты» АҚ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және А-10 Өскемен - Шемонаиха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Баутино кентіндегі шағын кемелерді жөндеу зауыты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кеме жөндеу зауыты» ЖШС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Қүлсары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темір жолы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3091"/>
        <w:gridCol w:w="1959"/>
        <w:gridCol w:w="4105"/>
      </w:tblGrid>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Тактикалық буынның радио байланысы құралдарының өндірісін салу (УҚТ және ҚТ белдеулері)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«Талес Қазақстан Инжиниринг» БК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кіреберіс жолы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xml:space="preserve">
2) Алматы – Астана – Петропавл (Алматы станциясы) темір жолы </w:t>
            </w:r>
          </w:p>
        </w:tc>
      </w:tr>
      <w:tr>
        <w:trPr>
          <w:trHeight w:val="75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жарақтандыру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«Қазмырыш-маш»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w:t>
            </w:r>
            <w:r>
              <w:br/>
            </w:r>
            <w:r>
              <w:rPr>
                <w:rFonts w:ascii="Times New Roman"/>
                <w:b w:val="false"/>
                <w:i w:val="false"/>
                <w:color w:val="000000"/>
                <w:sz w:val="20"/>
              </w:rPr>
              <w:t>
2) Астана – Лениногор (Защита станциясы) темір жолы және Алматы – Өскемен – Лениногор темір жолы</w:t>
            </w:r>
          </w:p>
        </w:tc>
      </w:tr>
      <w:tr>
        <w:trPr>
          <w:trHeight w:val="232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Жылу-сорғы қондырғыларын шығару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ҰАК»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2) Астана – Лениногор (Защита станциясы) темір жолы және Алматы – Өскемен – Лениногор темір жолы</w:t>
            </w:r>
          </w:p>
        </w:tc>
      </w:tr>
      <w:tr>
        <w:trPr>
          <w:trHeight w:val="231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«Беларус-3022ДЦ.1» тракторын құрастыру өндірісі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«СемАЗ»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xml:space="preserve">
2) Астана – Лениногор (Семей станциясы) темір жолы және Алматы – Өскемен – Лениногор темір жол желісі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ыстық мырыштау қызметтері өндірісін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«Оралагрореммаш»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2) Алматы – Шымкент – Ақтөбе (Ақтөбе станциясы) темір жолы</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Шойыннан жасалған бұйымдарды шығару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«КазАрмаөнеркәсіп»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2) Алматы – Шымкент – Ақтөбе (Ақтөбе станциясы) темір жолы</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жабдығын шығару зауыты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«ГММОС Қазақстан»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xml:space="preserve">
2) Ақтау – Мақат – Атырау (Ақтау станциясы) темір жолы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өндірісі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«Format Mach Company» ЖШС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xml:space="preserve">
2) Астана – Лениногор (Павлодар станциясы) темір жолы және Алматы – Өскемен – Лениногор темір жол желісі </w:t>
            </w:r>
          </w:p>
        </w:tc>
      </w:tr>
    </w:tbl>
    <w:bookmarkStart w:name="z26" w:id="28"/>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Осы саланың жаңа өндірістік қуаттарын электр энергиясымен қамтамасыз ету олардың орналасуына байланысты энергия көздерінен жүзеге асырылатын болады.</w:t>
      </w:r>
    </w:p>
    <w:bookmarkEnd w:id="28"/>
    <w:bookmarkStart w:name="z27" w:id="29"/>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Жобалардың машина жасау бағыты бойынша суға жалпы қажеттілігі 2015 жылға қарай 0,02737 текше километрді құрайды.</w:t>
      </w:r>
      <w:r>
        <w:br/>
      </w:r>
      <w:r>
        <w:rPr>
          <w:rFonts w:ascii="Times New Roman"/>
          <w:b w:val="false"/>
          <w:i w:val="false"/>
          <w:color w:val="000000"/>
          <w:sz w:val="28"/>
        </w:rPr>
        <w:t>
      Ақмола облысының «Бәйтерек» жобасының сумен қамтамасыз етілуі «Атбасар-Су» ӨШС МҚКК резервуарлары арқылы таратылатын жер асты сулары есебінен жүзеге асырылады.</w:t>
      </w:r>
      <w:r>
        <w:br/>
      </w:r>
      <w:r>
        <w:rPr>
          <w:rFonts w:ascii="Times New Roman"/>
          <w:b w:val="false"/>
          <w:i w:val="false"/>
          <w:color w:val="000000"/>
          <w:sz w:val="28"/>
        </w:rPr>
        <w:t>
      Ақтөбе облысының жобалары Сарыбұлақ кен орындары тобының жер асты сулары есебінен қамтамасыз етіледі.</w:t>
      </w:r>
      <w:r>
        <w:br/>
      </w:r>
      <w:r>
        <w:rPr>
          <w:rFonts w:ascii="Times New Roman"/>
          <w:b w:val="false"/>
          <w:i w:val="false"/>
          <w:color w:val="000000"/>
          <w:sz w:val="28"/>
        </w:rPr>
        <w:t>
      Алматы облысының жобалары Балқаш - Алакөл су шаруашылығы бассейнінің су ресурстары арқылы қамтамасыз етіледі.</w:t>
      </w:r>
      <w:r>
        <w:br/>
      </w:r>
      <w:r>
        <w:rPr>
          <w:rFonts w:ascii="Times New Roman"/>
          <w:b w:val="false"/>
          <w:i w:val="false"/>
          <w:color w:val="000000"/>
          <w:sz w:val="28"/>
        </w:rPr>
        <w:t>
      Атырау облысының жобалары «Астрахань - Маңғышлақ» суағары арқылы тартылған су есебінен қамтамасыз етіледі.</w:t>
      </w:r>
      <w:r>
        <w:br/>
      </w:r>
      <w:r>
        <w:rPr>
          <w:rFonts w:ascii="Times New Roman"/>
          <w:b w:val="false"/>
          <w:i w:val="false"/>
          <w:color w:val="000000"/>
          <w:sz w:val="28"/>
        </w:rPr>
        <w:t>
      Шығыс Қазақстан облысының жобалары Ертіс және Балқаш - Алакөл су шаруашылығы бассейндерінің жер үсті сулары есебінен қамтамасыз етіледі.</w:t>
      </w:r>
      <w:r>
        <w:br/>
      </w:r>
      <w:r>
        <w:rPr>
          <w:rFonts w:ascii="Times New Roman"/>
          <w:b w:val="false"/>
          <w:i w:val="false"/>
          <w:color w:val="000000"/>
          <w:sz w:val="28"/>
        </w:rPr>
        <w:t>
      Батыс Қазақстан облысының жобалары Жайық - Каспий су шаруашылығы бассейнінің сулары есебінен қамтамасыз етіледі.</w:t>
      </w:r>
      <w:r>
        <w:br/>
      </w:r>
      <w:r>
        <w:rPr>
          <w:rFonts w:ascii="Times New Roman"/>
          <w:b w:val="false"/>
          <w:i w:val="false"/>
          <w:color w:val="000000"/>
          <w:sz w:val="28"/>
        </w:rPr>
        <w:t>
      Қостанай облысы жобаларының су ресурстарына қажеттілігі Тобыл - Торғай су шаруашылығы бассейнінің жер үсті және жер асты сулары есебінен жүзеге асырылады.</w:t>
      </w:r>
      <w:r>
        <w:br/>
      </w:r>
      <w:r>
        <w:rPr>
          <w:rFonts w:ascii="Times New Roman"/>
          <w:b w:val="false"/>
          <w:i w:val="false"/>
          <w:color w:val="000000"/>
          <w:sz w:val="28"/>
        </w:rPr>
        <w:t>
      Павлодар облысының жобалары Ертіс су шаруашылығы бассейнінің су ресурстары арқылы қамтамасыз етіледі.</w:t>
      </w:r>
    </w:p>
    <w:bookmarkEnd w:id="29"/>
    <w:bookmarkStart w:name="z28" w:id="30"/>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Машина жасау саласы үшін кадрлар даярлау Ақтөбе, Атырау, Шығыс Қазақстан, Қарағанды, Қостанай, Маңғыстау, Павлодар облыстарында 7 мамандық бойынша 4,8 мың адам оқып жатқан 19 ТжКБ және ЖОО оқу орындарында жүргізіледі. Машина жасау саласының жобаларын іске асыру үшін кадрлардың 2010 — 2014 жылдарға арналған болжамды қажеттілігі 7,8 мың адамды құрайды.</w:t>
      </w:r>
      <w:r>
        <w:br/>
      </w:r>
      <w:r>
        <w:rPr>
          <w:rFonts w:ascii="Times New Roman"/>
          <w:b w:val="false"/>
          <w:i w:val="false"/>
          <w:color w:val="000000"/>
          <w:sz w:val="28"/>
        </w:rPr>
        <w:t>
      2012 жылы Өскемен қаласында машина жасау саласына кадрлар даярлайтын және қайта даярлайтын 700 оқу орнына арналған өңіраралық орталық салу жоспарланып отыр.</w:t>
      </w:r>
      <w:r>
        <w:br/>
      </w:r>
      <w:r>
        <w:rPr>
          <w:rFonts w:ascii="Times New Roman"/>
          <w:b w:val="false"/>
          <w:i w:val="false"/>
          <w:color w:val="000000"/>
          <w:sz w:val="28"/>
        </w:rPr>
        <w:t>
      Шығыс Қазақстан, Қостанай облыстарындағы, Астана қаласындағы машина жасау саласының кадрлармен қамтамасыз етілуіне жасалған талдау жобалар бойынша кадрларға қосымша қажеттілік кадрларды жоспарлы даярлау шеңберінде қанағаттандырылатынын көрсетті.</w:t>
      </w:r>
    </w:p>
    <w:bookmarkEnd w:id="30"/>
    <w:bookmarkStart w:name="z38" w:id="31"/>
    <w:p>
      <w:pPr>
        <w:spacing w:after="0"/>
        <w:ind w:left="0"/>
        <w:jc w:val="left"/>
      </w:pPr>
      <w:r>
        <w:rPr>
          <w:rFonts w:ascii="Times New Roman"/>
          <w:b/>
          <w:i w:val="false"/>
          <w:color w:val="000000"/>
        </w:rPr>
        <w:t xml:space="preserve"> 
1.6. Фармацевтика өнеркәсібі</w:t>
      </w:r>
    </w:p>
    <w:bookmarkEnd w:id="31"/>
    <w:p>
      <w:pPr>
        <w:spacing w:after="0"/>
        <w:ind w:left="0"/>
        <w:jc w:val="both"/>
      </w:pPr>
      <w:r>
        <w:rPr>
          <w:rFonts w:ascii="Times New Roman"/>
          <w:b w:val="false"/>
          <w:i w:val="false"/>
          <w:color w:val="ff0000"/>
          <w:sz w:val="28"/>
        </w:rPr>
        <w:t xml:space="preserve">      Ескерту. 1.6-кіші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Фармацевтика өнеркәсібінің кәсіпорындары ертеректе құрылған ғылыми-өндірістік базаға (Оңтүстік Қазақстан облысы және Алматы қаласы), сондай-ақ білім беру инфрақұрылымының, біліктілігі жоғары еңбек ресурстарының болуына байланыстырыла отырып орналастырылады (Ақтөбе, Шығыс Қазақстан, Қарағанды облыстары және Алматы мен Астана қалалары). Олардың ішіндегі неғұрлым ірі - Астана қаласында фармацевтикалық фабрика салу.</w:t>
      </w:r>
      <w:r>
        <w:br/>
      </w:r>
      <w:r>
        <w:rPr>
          <w:rFonts w:ascii="Times New Roman"/>
          <w:b w:val="false"/>
          <w:i w:val="false"/>
          <w:color w:val="000000"/>
          <w:sz w:val="28"/>
        </w:rPr>
        <w:t>
      Салалық мамандандырылу орталықтары: Алматы, Шымкент, Астана, Қарағанды.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4371"/>
        <w:gridCol w:w="2744"/>
        <w:gridCol w:w="2343"/>
        <w:gridCol w:w="2223"/>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«Химфарм» акционерлік қоғамындағы жұмыс істеп тұрған қуаттарды кеңейту және Астана қаласында GMР стандарттарына сәйкес фармацевтика фабрикасын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жоба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шығаратын жаңа фармацевтикалық зауыт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New Life»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жауапкершілігі шектеулі серіктестігінің медициналық препараттар зауытын қайта жаңарту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зауытын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АҚ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зауытты қайта жаңарту және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АҚ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дәрілік заттарды шығару жөніндегі өндірісті жаңғырту және қосымша өндірістерді құру жолымен қолданыстағы өндірісті кеңейту және жаңғырту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«Нобел Алматы фармацевтика фабрикасы» АҚ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системалар шығаратын зауыт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«Велес Ақтөбе»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ерітінділер және басқа дәрілік заттар шығаратын фармацевтикалық зауыт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 Драгз Қазақстан»</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медициналық мақсаттағы бұйымдар шығару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«Super Pharm» ЖШС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«DOSFARM» ЖШС-нің жұмыс істеп тұрған дәрілік заттар өндірісін жаңғырту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«DOSFARM»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Полимерлерден бір реттік медициналық бұйымдар шығаратын медицина зауытын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Кенан»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Қырбалтабай ауылында инфузиялық ерітінділер үшін бір реттік системалар шығаратын зауыт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«Алтомед»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дәрі нысандары мен медициналық мақсаттағы бұйымдар шығаратын фармацевтикалық кешен</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«Медикал Фарм «ЧаКур»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шприцтер шығаратын зауыт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«Брандо»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кешенінің үшінші кезеңін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үшін қоюлатылған ерітінділер шығару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«BIRUNIFARM»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bl>
    <w:bookmarkStart w:name="z29" w:id="32"/>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көліктік инфрақұрылыммен қамтамасыз етілуі: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3218"/>
        <w:gridCol w:w="2087"/>
        <w:gridCol w:w="4253"/>
      </w:tblGrid>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акционерлік қоғамының өндірісін кеңейту және Астана қаласында фармацевтика фабрикасын салу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шығаратын жаңа фармацевтикалық зауытын салу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New Life» ЖШС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 Қапшағай тас жолына кіреберіс жолдары бар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Өскемен (Қапшағай станциясы) темір жолы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жауапкершілігі шектеулі серіктестігінің медициналық препараттар зауытын қайта жаңғырту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ЖШС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 және Алматы - Өскемен - Лениногор темір жолы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зауытын салу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АҚ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А-17 Қызылорда - Павлодар - Успенка - РФ шекарасы автожолы және Алматы — Өсқемен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зауытты қайта жаңарту және салу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АҚ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дәрілік заттарды шығару жөніндегі өндірісті жаңғырту және қосымша өндірістерді құру жолымен қолданыстағы өндірісті кеңейту және жаңғырту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«Нобел Алматы Фармацевтикалық Фабрика» АҚ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кіреберіс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(Алматы станциясы) темір жолы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кешен</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«Медикал Фарм «Ча-Кур» ЖШС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(Ақтау станциясы) темір жолы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3139"/>
        <w:gridCol w:w="1902"/>
        <w:gridCol w:w="4085"/>
      </w:tblGrid>
      <w:tr>
        <w:trPr>
          <w:trHeight w:val="67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системалар шығаратын зауыт</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«Велес Ақтөбе»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өтетiн М-32 РФ шекарасы (Самараға) – Шымкент автожолы</w:t>
            </w:r>
            <w:r>
              <w:br/>
            </w:r>
            <w:r>
              <w:rPr>
                <w:rFonts w:ascii="Times New Roman"/>
                <w:b w:val="false"/>
                <w:i w:val="false"/>
                <w:color w:val="000000"/>
                <w:sz w:val="20"/>
              </w:rPr>
              <w:t>
2) Алматы – Шымкент – Ақтөбе (Ақтөбе станциясы) темiр жолы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Инфузиялық ерітінділер және басқа дәрілік заттар шығаратын фармацевтикалық зауыт салу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 Драгз Қазақстан»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 Қапшағай тас жолына кiреберiс жолдары бар А-3 Алматы – Өскемен автожолы</w:t>
            </w:r>
            <w:r>
              <w:br/>
            </w:r>
            <w:r>
              <w:rPr>
                <w:rFonts w:ascii="Times New Roman"/>
                <w:b w:val="false"/>
                <w:i w:val="false"/>
                <w:color w:val="000000"/>
                <w:sz w:val="20"/>
              </w:rPr>
              <w:t>
2) Алматы – Өскемен (Қапшағай станциясы) темiр жолы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медициналық мақсаттағы бұйымдар шығару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«Super Pharm» ЖШС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шекарасы (Ташкентке) – Шымкент – Тараз – Алматы – Қорғас, автожолы және А-14 Тараз – Өтмек – Қырғызстан шекарасы автожолы</w:t>
            </w:r>
            <w:r>
              <w:br/>
            </w:r>
            <w:r>
              <w:rPr>
                <w:rFonts w:ascii="Times New Roman"/>
                <w:b w:val="false"/>
                <w:i w:val="false"/>
                <w:color w:val="000000"/>
                <w:sz w:val="20"/>
              </w:rPr>
              <w:t>
2) Алматы – Шымкент – Ташкент (Тараз станциясы) темiр жолы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«DOSFARM» ЖШС-нің жұмыс істеп тұрған дәрілік заттар өндірісін жаңғырту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«DOSFARM»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xml:space="preserve">
2) Алматы – Астана – Петропавл (Алматы станциясы) темiр жолы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Полимерлерден бір реттік медицина бұйымдар шығаратын медицина зауытын салу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Кенан»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2) Алматы – Астана – Петропавл (Алматы станциясы) темiр жолы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Қырбалтабай ауылында инфузиялық ерітінділер үшін бір реттік системалар шығаратын зауыт салу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«Алтомед»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w:t>
            </w:r>
            <w:r>
              <w:br/>
            </w:r>
            <w:r>
              <w:rPr>
                <w:rFonts w:ascii="Times New Roman"/>
                <w:b w:val="false"/>
                <w:i w:val="false"/>
                <w:color w:val="000000"/>
                <w:sz w:val="20"/>
              </w:rPr>
              <w:t>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Республикасының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2) Алматы – Жетіген – Қорғас темiр жолы (жоспарлануда)</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дәрі нысандары мен медициналық мақсаттағы бұйымдар шығаратын фармацевтикалық кешен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«Медикал</w:t>
            </w:r>
            <w:r>
              <w:br/>
            </w:r>
            <w:r>
              <w:rPr>
                <w:rFonts w:ascii="Times New Roman"/>
                <w:b w:val="false"/>
                <w:i w:val="false"/>
                <w:color w:val="000000"/>
                <w:sz w:val="20"/>
              </w:rPr>
              <w:t>
Фарм «ЧаКур»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w:t>
            </w:r>
            <w:r>
              <w:br/>
            </w:r>
            <w:r>
              <w:rPr>
                <w:rFonts w:ascii="Times New Roman"/>
                <w:b w:val="false"/>
                <w:i w:val="false"/>
                <w:color w:val="000000"/>
                <w:sz w:val="20"/>
              </w:rPr>
              <w:t>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xml:space="preserve">
2) Ақтау – Мақат – Атырау (Ақтау станциясы) темiр жолы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шприцтер шығаратын зауыт</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«Брандо»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w:t>
            </w:r>
            <w:r>
              <w:br/>
            </w:r>
            <w:r>
              <w:rPr>
                <w:rFonts w:ascii="Times New Roman"/>
                <w:b w:val="false"/>
                <w:i w:val="false"/>
                <w:color w:val="000000"/>
                <w:sz w:val="20"/>
              </w:rPr>
              <w:t>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2) Ақтөбе – Мақат – Атырау (Атырау станциясы) темiр жолы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кешенінің үшінші кезеңін салу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w:t>
            </w:r>
            <w:r>
              <w:br/>
            </w:r>
            <w:r>
              <w:rPr>
                <w:rFonts w:ascii="Times New Roman"/>
                <w:b w:val="false"/>
                <w:i w:val="false"/>
                <w:color w:val="000000"/>
                <w:sz w:val="20"/>
              </w:rPr>
              <w:t>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w:t>
            </w:r>
            <w:r>
              <w:br/>
            </w:r>
            <w:r>
              <w:rPr>
                <w:rFonts w:ascii="Times New Roman"/>
                <w:b w:val="false"/>
                <w:i w:val="false"/>
                <w:color w:val="000000"/>
                <w:sz w:val="20"/>
              </w:rPr>
              <w:t>
2) Алматы – Астана – Петропавл (Қарағанды станциясы) темiр жолы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үшін қоюлатылған ерітінділер шығару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«BIRUNIFARM»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w:t>
            </w:r>
            <w:r>
              <w:br/>
            </w:r>
            <w:r>
              <w:rPr>
                <w:rFonts w:ascii="Times New Roman"/>
                <w:b w:val="false"/>
                <w:i w:val="false"/>
                <w:color w:val="000000"/>
                <w:sz w:val="20"/>
              </w:rPr>
              <w:t>
жылдар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xml:space="preserve">
2) Алматы – Астана – Петропавл (Алматы станциясы) темiр жолы </w:t>
            </w:r>
          </w:p>
        </w:tc>
      </w:tr>
    </w:tbl>
    <w:bookmarkStart w:name="z30" w:id="33"/>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Осы салалардың жаңадан енгізілетін өндірістік қуаттарын электр энергиясымен қамтамасыз ету Солтүстік энергетикалық аймағының энергия көздері арқылы жүзеге асырылады.</w:t>
      </w:r>
      <w:r>
        <w:br/>
      </w:r>
      <w:r>
        <w:rPr>
          <w:rFonts w:ascii="Times New Roman"/>
          <w:b w:val="false"/>
          <w:i w:val="false"/>
          <w:color w:val="000000"/>
          <w:sz w:val="28"/>
        </w:rPr>
        <w:t>
      Алматы облысы жобаларының электр энергиясымен қамтамасыз етілуі Солтүстік - Оңтүстік желісі бойынша электр энергиясын тасымалдау есебінен жүзеге асырылады.</w:t>
      </w:r>
      <w:r>
        <w:br/>
      </w:r>
      <w:r>
        <w:rPr>
          <w:rFonts w:ascii="Times New Roman"/>
          <w:b w:val="false"/>
          <w:i w:val="false"/>
          <w:color w:val="000000"/>
          <w:sz w:val="28"/>
        </w:rPr>
        <w:t>
      Өңірлік жобалар бойынша: жаңа өндірістік қуаттарды электр энергиясымен қамтамасыз ету олардың орналасуына байланысты энергия көздерінен жүзеге асырылатын болады.</w:t>
      </w:r>
    </w:p>
    <w:bookmarkEnd w:id="33"/>
    <w:bookmarkStart w:name="z55" w:id="34"/>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Алматы облысының жобалары Үлкен Алматы каналының суағары арқылы Алакөл су шаруашылығы бассейнінің су ресурстары есебінен қамтамасыз етіледі.</w:t>
      </w:r>
      <w:r>
        <w:br/>
      </w:r>
      <w:r>
        <w:rPr>
          <w:rFonts w:ascii="Times New Roman"/>
          <w:b w:val="false"/>
          <w:i w:val="false"/>
          <w:color w:val="000000"/>
          <w:sz w:val="28"/>
        </w:rPr>
        <w:t>
      Шығыс Қазақстан облысының жобалары Ертіс және Балқаш - Алакөл су шаруашылығы бассейнінің жер үсті суларымен қамтамасыз етіледі.</w:t>
      </w:r>
      <w:r>
        <w:br/>
      </w:r>
      <w:r>
        <w:rPr>
          <w:rFonts w:ascii="Times New Roman"/>
          <w:b w:val="false"/>
          <w:i w:val="false"/>
          <w:color w:val="000000"/>
          <w:sz w:val="28"/>
        </w:rPr>
        <w:t>
      Павлодар облысының жобалары Ертіс су шаруашылығы бассейнінің су ресурстары есебінен қамтамасыз етіледі.</w:t>
      </w:r>
    </w:p>
    <w:bookmarkEnd w:id="34"/>
    <w:bookmarkStart w:name="z56" w:id="35"/>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Пайдалану кезеңінде фармацевтика өнеркәсібінің жобаларын іске асыру үшін 2010 - 2014 жылдарға арналған кадрларға болжалды сұраныс 2,1 мың адамды құрайды.</w:t>
      </w:r>
      <w:r>
        <w:br/>
      </w:r>
      <w:r>
        <w:rPr>
          <w:rFonts w:ascii="Times New Roman"/>
          <w:b w:val="false"/>
          <w:i w:val="false"/>
          <w:color w:val="000000"/>
          <w:sz w:val="28"/>
        </w:rPr>
        <w:t>
      «Фармация» мамандығы бойынша кадрлар даярлау жалпы саны 3 мың адамды құрайтын техникалық және кәсіптік білім беретін оқу орындарында жүзеге асырылады. Жыл сайын 0,7 мың адам, оның ішінде мемлекеттік тапсырыс бойынша 0,3 мың адам бітіріп шығады.</w:t>
      </w:r>
    </w:p>
    <w:bookmarkEnd w:id="35"/>
    <w:bookmarkStart w:name="z39" w:id="36"/>
    <w:p>
      <w:pPr>
        <w:spacing w:after="0"/>
        <w:ind w:left="0"/>
        <w:jc w:val="left"/>
      </w:pPr>
      <w:r>
        <w:rPr>
          <w:rFonts w:ascii="Times New Roman"/>
          <w:b/>
          <w:i w:val="false"/>
          <w:color w:val="000000"/>
        </w:rPr>
        <w:t xml:space="preserve"> 
1.7. Құрылыс индустриясы және құрылыс материалдары өндірісі</w:t>
      </w:r>
    </w:p>
    <w:bookmarkEnd w:id="36"/>
    <w:p>
      <w:pPr>
        <w:spacing w:after="0"/>
        <w:ind w:left="0"/>
        <w:jc w:val="both"/>
      </w:pPr>
      <w:r>
        <w:rPr>
          <w:rFonts w:ascii="Times New Roman"/>
          <w:b w:val="false"/>
          <w:i w:val="false"/>
          <w:color w:val="ff0000"/>
          <w:sz w:val="28"/>
        </w:rPr>
        <w:t xml:space="preserve">      Ескерту. 1.7-кіші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Құрылыс материалдары өнеркәсібінің жаңа өндірістерін орналастыру жергілікті шикізат көзіне, жергілікті өткізу нарықтарының болуына, құрылған өндірістік-технологиялық базаға байланыстырылады.</w:t>
      </w:r>
      <w:r>
        <w:br/>
      </w:r>
      <w:r>
        <w:rPr>
          <w:rFonts w:ascii="Times New Roman"/>
          <w:b w:val="false"/>
          <w:i w:val="false"/>
          <w:color w:val="000000"/>
          <w:sz w:val="28"/>
        </w:rPr>
        <w:t>
      Цемент зауыттарын салу мен жаңғырту, сондай-ақ қыш, шыны, гипс блоктарын, жеңілдетілген құрылыс панельдерін, құрғақ құрылыс қоспаларын шығару жөніндегі инвестициялық жобалардың іске асырылуы шикізат базасы мен ішкі өткізу нарықтарына бағдарланады.</w:t>
      </w:r>
      <w:r>
        <w:br/>
      </w:r>
      <w:r>
        <w:rPr>
          <w:rFonts w:ascii="Times New Roman"/>
          <w:b w:val="false"/>
          <w:i w:val="false"/>
          <w:color w:val="000000"/>
          <w:sz w:val="28"/>
        </w:rPr>
        <w:t>
      Индустриялық құрылыс комбинаттары өткізу нарықтарына бағдарланады (Астана, Алматы, Шымкент, Ақтөбе қалалары).</w:t>
      </w:r>
      <w:r>
        <w:br/>
      </w:r>
      <w:r>
        <w:rPr>
          <w:rFonts w:ascii="Times New Roman"/>
          <w:b w:val="false"/>
          <w:i w:val="false"/>
          <w:color w:val="000000"/>
          <w:sz w:val="28"/>
        </w:rPr>
        <w:t>
      Салалық мамандандырылу орталықтары: Алматы, Астана, Шымкент, Өскемен, Атырау.</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353"/>
        <w:gridCol w:w="2733"/>
        <w:gridCol w:w="2333"/>
        <w:gridCol w:w="22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Тас компани»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0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шығаратын № 5 технологиялық желіні іске қосу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«Қарцемент»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«ВІ цемент» ӨБ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бұйымдарын (кірпіш, блоктар)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«Ситал-2»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Кафель тақтайшасын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«Еурокерамика»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 цехы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полиэтилен құбырлары зауыты»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2,5 млн. шаршы метр болатын қыш-гранит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Керамик»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Сэндвич-панельдер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«Кровля НС»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Домбыққан вермикулит өндірісіне арналған инфрақұрылым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VENUE»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Шыны-пластик құбырларын шығару зауытының 3-кезегі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емес құбырлар зауыты»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 қуыс кірпіш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 Астана»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кірпіш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Құрылыс Монтаж»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Тас компаниясы»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Құрылыс Атырау»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Мұнай құрылыс»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Қопа станциясында табиғи тасты қайта өңдеу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«TASKOM KZ»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үшін жеңілдетілген панельдер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«Констракшн KZ»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құрылыс қоспаларын шығару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«БиасТЭК»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Қияқты станциясында гранит өңдеу және одан жасалатын бұйымдар шығару цехын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«АльБасар»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Қантау станциясында цемент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«ACIG»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дисперсті фракциядан есіктерді жасау цехын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«Алтимстройдеталь»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«Тасбұлақ»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Асфальт-бетон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басқармасы»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басқармасы»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қиыршық тас өндірісін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«Шалқия-Неруд» компаниясы»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газ-бетон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«Сфинкс концерні»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салумен бірге Айсары кварц құмының кен орнын игеру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GLASS»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көбікті бетон қоспаларын шығаруды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көбікті бетон қоспалары зауыты»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тәріздес қиыршық тас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«Шунгит»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цемент»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кірпіш шығару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Вибрациялық тығыздалған бұйымдарды шығару зауыты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«СпецТрансҚұрылысКомпани»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276"/>
        <w:gridCol w:w="2837"/>
        <w:gridCol w:w="2245"/>
        <w:gridCol w:w="2086"/>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жасалған бұйымдар өндірісі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«КомпанияКазЛес»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қуаты жылына 2 млн. тонна цемент зауытын салу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ӨО»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2012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Металл-пластик құбырларын шығаратын зауыт салу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«Шеврон Мұнайгаз Инк.» корпорациясы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«Kazcentrelectroprovod»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500 мың тонна цемент зауытын салу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цемент зауыты» ЖШС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84 мың тонна бұрғылау ерітінділерін өндіру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«Эм-Ай Дриллинг Флюидз Интернэшнл, Б.В.» филиалы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Қуыс темір-бетон плиталарын шығару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«Еврострой-А»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9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оқшауландырылған құбырлар шығару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«АтырауФлоулайн»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9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қағазын, қағаз сүлгілер мен қағаз майлықтар шығару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«KazakhstanProject»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9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қуатын ұлғайта отырып, өндірістік жабдықты жаңғырту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«Гофротара» зауыты» ЖШС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bl>
    <w:bookmarkStart w:name="z57" w:id="37"/>
    <w:p>
      <w:pPr>
        <w:spacing w:after="0"/>
        <w:ind w:left="0"/>
        <w:jc w:val="both"/>
      </w:pPr>
      <w:r>
        <w:rPr>
          <w:rFonts w:ascii="Times New Roman"/>
          <w:b w:val="false"/>
          <w:i w:val="false"/>
          <w:color w:val="000000"/>
          <w:sz w:val="28"/>
        </w:rPr>
        <w:t>
      </w:t>
      </w:r>
      <w:r>
        <w:rPr>
          <w:rFonts w:ascii="Times New Roman"/>
          <w:b/>
          <w:i w:val="false"/>
          <w:color w:val="000000"/>
          <w:sz w:val="28"/>
        </w:rPr>
        <w:t>Жобалардың рудалық емес материалдармен қамтамасыз етілуі:</w:t>
      </w:r>
      <w:r>
        <w:br/>
      </w:r>
      <w:r>
        <w:rPr>
          <w:rFonts w:ascii="Times New Roman"/>
          <w:b w:val="false"/>
          <w:i w:val="false"/>
          <w:color w:val="000000"/>
          <w:sz w:val="28"/>
        </w:rPr>
        <w:t>
      Қазіргі уақытта құрылыс материалдары өнеркәсібінің негізгі өніміне бұрынғыдай цементтің өндірісі жатады.</w:t>
      </w:r>
      <w:r>
        <w:br/>
      </w:r>
      <w:r>
        <w:rPr>
          <w:rFonts w:ascii="Times New Roman"/>
          <w:b w:val="false"/>
          <w:i w:val="false"/>
          <w:color w:val="000000"/>
          <w:sz w:val="28"/>
        </w:rPr>
        <w:t>
      Цемент шикізатының аса бай қорлары, сондай-ақ елдің бірнеше зауытында енгізіліп жатқан цемент өндірісінің жаңа технологиялары цемент саласын айтарлықтай дамытуға мүмкіндік береді, сол арқылы елге цемент импортын қысқартып қана қоймай, тасымалдауға ыңғайлы цемент клинкерінің экспортын реттейді. Қазақстан Республикасы Индустрия және жаңа технологиялар министрлігінің есептеуінше, пайдалануға енгізілетін цемент өндірісі жөніндегі қуаттар елдің барлық ішкі қажеттілігін қамтамасыз ету үшін, сондай-ақ жылына 3 миллион тонна цемент пен цемент клинкерін экспортқа шығару үшін жеткілікті болады. Цемент өндірісін елдің орталық және шығыс бөлігінде ұйымдастыру неғұрлым тиімді болып табылады.</w:t>
      </w:r>
      <w:r>
        <w:br/>
      </w:r>
      <w:r>
        <w:rPr>
          <w:rFonts w:ascii="Times New Roman"/>
          <w:b w:val="false"/>
          <w:i w:val="false"/>
          <w:color w:val="000000"/>
          <w:sz w:val="28"/>
        </w:rPr>
        <w:t>
      Алдағы уақытта (2010 - 2014 жылдар) құрылыс индустриясы мен құрылыс материалдары өндірісі саласында Индустрияландыру картасының жобаларының цемент шикізатына қажеттілігін қамтамасыз ету мынадай минералдық-рудалық базамен қамтамасыз етіледі:</w:t>
      </w:r>
      <w:r>
        <w:br/>
      </w:r>
      <w:r>
        <w:rPr>
          <w:rFonts w:ascii="Times New Roman"/>
          <w:b w:val="false"/>
          <w:i w:val="false"/>
          <w:color w:val="000000"/>
          <w:sz w:val="28"/>
        </w:rPr>
        <w:t>
      Жамбыл облысында - зауыттың жобалық қуаты жылына 1,2 миллион тонна цемент, пайдалануға берілу мерзімі — 2010 жыл - Қордай, Талас және Мойынқұм аудандарындағы карбонатты және сазды шикізат кен орындары есебінен - цемент шикізатының қоры шамамен 570 миллион тонна;</w:t>
      </w:r>
      <w:r>
        <w:br/>
      </w:r>
      <w:r>
        <w:rPr>
          <w:rFonts w:ascii="Times New Roman"/>
          <w:b w:val="false"/>
          <w:i w:val="false"/>
          <w:color w:val="000000"/>
          <w:sz w:val="28"/>
        </w:rPr>
        <w:t>
      Ақмола облысында - жобалық қуат жылына 552 мың тонна цемент, пайдалануға берілу мерзімі - 2010 жыл - Целиноград, Еңбекшілдер, Зеренді аудандарындағы карбонатты және сазды шикізат кен орындары есебінен - цемент шикізатының қоры шамамен 1 700 миллион тонна;</w:t>
      </w:r>
      <w:r>
        <w:br/>
      </w:r>
      <w:r>
        <w:rPr>
          <w:rFonts w:ascii="Times New Roman"/>
          <w:b w:val="false"/>
          <w:i w:val="false"/>
          <w:color w:val="000000"/>
          <w:sz w:val="28"/>
        </w:rPr>
        <w:t>
      Шығыс Қазақстан облысында - жобалық қуат жылына 1 миллион тонна цемент, пайдалануға берілу мерзімі — 2010 жыл - Жарма, Зырянов аудандарындағы карбонатты және сазды шикізат кен орындары есебінен - цемент шикізатының қоры шамамен 280 миллион тонна;</w:t>
      </w:r>
      <w:r>
        <w:br/>
      </w:r>
      <w:r>
        <w:rPr>
          <w:rFonts w:ascii="Times New Roman"/>
          <w:b w:val="false"/>
          <w:i w:val="false"/>
          <w:color w:val="000000"/>
          <w:sz w:val="28"/>
        </w:rPr>
        <w:t>
      Қарағанды облысында - Ақтау цемент зауытының «құрғақ тәсілмен» цемент шығаратын жобалық қуаты жылына 1 миллион тонна цементті құрайтын № 5 технологиялық желісін іске қосу, пайдалануға берілу мерзімі - 2012 жыл - Бұқар-Жырау, Осакаровка аудандарындағы карбонатты және сазды шикізат кен орындары есебінен - цемент шикізатының қоры шамамен 550 миллион тонна.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575"/>
        <w:gridCol w:w="1352"/>
        <w:gridCol w:w="1250"/>
        <w:gridCol w:w="1514"/>
        <w:gridCol w:w="2062"/>
        <w:gridCol w:w="2167"/>
        <w:gridCol w:w="2125"/>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қуаты (млн. тонна)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шикізат түрі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Шикізатқа қажеттілік (мың тонна)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Шикізатпен қамтамасыз етілу (мың тонна)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зауытын салу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(Жарма ауданы), «Қазақ цемент» ЖШС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млн. тонна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шикізаты (карбонатты және сазды шикізат)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млн. тонна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Зырянов аудандарындағы және Семей қалалық әкімшілігіндегі карбонатты және сазды шикізат кен орындарының шоғырлануы — цемент шикізатының қорлары шамамен 280 миллион тонна.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қалыпты деңгейінде шикізат қоры 100-140 жылға жетеді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«Мыңарал Тас компани» ЖШС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 млн. тонна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шикізаты (карбонатты және сазды шикізат)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шама мен 2 млн. тонна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Талас және Мойынқұм аудандарында карбонатты және сазды шикізат кен орындарының шоғырлануы - цемент шикізатының қоры шамамен 570 миллион тонна;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қалыпты деңгейінде шикізат қоры 250 - 285 жылға жетеді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шығаратын № 5 технологиялық желіні іске қосу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«Қарцемент» АҚ</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млн. тонна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шикізаты (карбонатты және сазды шикізат)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шамамен 2 млн. тонна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Осакаровка аудандарында ғы карбонатты және сазды шикізат кен орындарының шоғырлануы - цемент шикізатының қоры шамамен 550 миллион тонна.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қалыпты деңгейінде шикізат қоры 250 - 275 жылға жетеді</w:t>
            </w:r>
          </w:p>
        </w:tc>
      </w:tr>
    </w:tbl>
    <w:bookmarkStart w:name="z58" w:id="38"/>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көліктік инфрақұрылыммен қамтамасыз етілуі: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073"/>
        <w:gridCol w:w="1993"/>
        <w:gridCol w:w="403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Лениногор (Чарск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Тас компани»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Жайлаукөл - Бірлік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(Құрманғазы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шығаратын № 5 технологиялық желіні іске қосу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«Қарцемент»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«ВІ цемент» ӨБ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бұйымдарын (кірпіш, блоктар)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«Ситал-2»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Кафель тақтайшасын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«Еврокерамика»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 Қапшағай тас жолына кіреберіс жолдары бар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Өскемен (Қапшағай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 цехы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полиэтилен құбырлары зауыты»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желісі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2,5 млн. шаршы м болатын қыш-гранит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Керамик»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Сэндвич-панельдер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«Кровля НС»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Домбыққан вермикулит өндірісіне арналған инфрақұрылым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«АVENUE»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Шыны-пластик құбырларын шығару зауытының 3-кезегі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емес құбырлар зауыты»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 қуыс кірпіш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 Астана»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Тас Компаниясы»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кірпішін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Құрылыс Монтаж»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Құрылыс Атырау»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Мұнайқұрылыс»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Қопа станциясында табиғи тасты қайта өңдеу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«TASKOM KZ»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 Республикасына кіреберіс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(Алматы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үшін жеңілдетілген панельдер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«Констракшн KZ»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w:t>
            </w:r>
            <w:r>
              <w:rPr>
                <w:rFonts w:ascii="Times New Roman"/>
                <w:b w:val="false"/>
                <w:i w:val="false"/>
                <w:color w:val="000000"/>
                <w:sz w:val="20"/>
              </w:rPr>
              <w:t>2) Ақтөбе - Мақат - Атырау (Атырау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құрылыс қоспаларын шығару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«БиасТЭК»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w:t>
            </w:r>
            <w:r>
              <w:rPr>
                <w:rFonts w:ascii="Times New Roman"/>
                <w:b w:val="false"/>
                <w:i w:val="false"/>
                <w:color w:val="000000"/>
                <w:sz w:val="20"/>
              </w:rPr>
              <w:t>2) Ақтөбе - Мақат - Атырау (Атырау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Қияқты станциясында гранит өңдеу және одан жасалатын бұйымдар шығару цехын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«АльБасар»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Тараз - Шу - Ақбақай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(Кияқты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Қантау станциясында цемент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«ACIG»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Тараз — Шу - Ақбақай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(Хантау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дисперсті фракциядан есіктерді жасау цехын ұйымдастыру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«Алтимстройдеталь»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А-28 Орал - Атырау автожолы және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Ақтөбе - Орал (Орал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«Тасбұлақ»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 және Арал - Жосалы - Қызылорда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басқармасы»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 және Арал - Жосалы - Қызылорда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қиыршық тас өндірісін ұйымдастыру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«Шалқия-Неруд» компаниясы»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 және Арал - Жосалы - Қызылорда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газ-бетон зауытын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«Сфинкс концерні»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(Ақтау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салумен бірге Айсары кварц құмының кен орнын игеру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GLASS»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(Петропавл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көбікті бетон қоспаларын шығаруды ұйымдастыру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көпіршікті бетон қоспаларының зауыты»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(Петропавл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тәріздес қиыршық тас шығару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«Шунгит»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(Петропавл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цемент»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Бұқа - Бақты - Мырзакент - Жетісай - Шардара - Байырқұм - Арыс - Темірлан облыстық жолына кіреберіс жолы бар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3070"/>
        <w:gridCol w:w="1938"/>
        <w:gridCol w:w="4107"/>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жасалған бұйымдар өндірісі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«КомпанияКаз-Лес»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2) Алматы – Астана – Петропавл (Сороковая станциясы) темір жолы</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қуаты жылына 2 млн. тонна цемент зауытын салу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ӨО»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2012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Зеренді</w:t>
            </w:r>
            <w:r>
              <w:br/>
            </w:r>
            <w:r>
              <w:rPr>
                <w:rFonts w:ascii="Times New Roman"/>
                <w:b w:val="false"/>
                <w:i w:val="false"/>
                <w:color w:val="000000"/>
                <w:sz w:val="20"/>
              </w:rPr>
              <w:t>
автожолы</w:t>
            </w:r>
            <w:r>
              <w:br/>
            </w:r>
            <w:r>
              <w:rPr>
                <w:rFonts w:ascii="Times New Roman"/>
                <w:b w:val="false"/>
                <w:i w:val="false"/>
                <w:color w:val="000000"/>
                <w:sz w:val="20"/>
              </w:rPr>
              <w:t xml:space="preserve">
2) Астана – Петропавл (Көкшетау станциясы) темір жолы </w:t>
            </w:r>
          </w:p>
        </w:tc>
      </w:tr>
      <w:tr>
        <w:trPr>
          <w:trHeight w:val="141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Металл-пластик құбырларын шығаратын зауыт салу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«Шеврон Мұнайгаз Инк.» корпорациясы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xml:space="preserve">
2) Ақтөбе – Мақат – Атырау (Атырау станциясы) темiр жолы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А-28 Орал – Атырау автожолы және Орал, Ақтөбе, Қызылорда қалалары арқылы өтетiн М-32 РФ шекарасы (Самараға) – Шымкент автожолы</w:t>
            </w:r>
            <w:r>
              <w:br/>
            </w:r>
            <w:r>
              <w:rPr>
                <w:rFonts w:ascii="Times New Roman"/>
                <w:b w:val="false"/>
                <w:i w:val="false"/>
                <w:color w:val="000000"/>
                <w:sz w:val="20"/>
              </w:rPr>
              <w:t xml:space="preserve">
2) Ақтөбе – Орал (Орал станциясы) темір жолы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 «Kazcentrelectro-provod»</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Қостанай, Астана, Қарағанды қалалары арқылы өтетiн М-36 РФ шекарасы (Екатеринбургке) – Алматы автожолы </w:t>
            </w:r>
            <w:r>
              <w:br/>
            </w:r>
            <w:r>
              <w:rPr>
                <w:rFonts w:ascii="Times New Roman"/>
                <w:b w:val="false"/>
                <w:i w:val="false"/>
                <w:color w:val="000000"/>
                <w:sz w:val="20"/>
              </w:rPr>
              <w:t xml:space="preserve">
2) Алматы – Астана – Петропавл (Қарағанды – Сортировочная станциясы) темір жолы </w:t>
            </w:r>
          </w:p>
        </w:tc>
      </w:tr>
      <w:tr>
        <w:trPr>
          <w:trHeight w:val="145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500 мың тонна цемент зауытын салу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цемент зауыты»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А-22 Қарабұтақ – Комсомольское – Денисовка – Рудный – Қостанай автожолы</w:t>
            </w:r>
            <w:r>
              <w:br/>
            </w:r>
            <w:r>
              <w:rPr>
                <w:rFonts w:ascii="Times New Roman"/>
                <w:b w:val="false"/>
                <w:i w:val="false"/>
                <w:color w:val="000000"/>
                <w:sz w:val="20"/>
              </w:rPr>
              <w:t xml:space="preserve">
2) Астана – Қостанай (Железорудная станциясы) темiр жолы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84 мың тонна бұрғылау ерітінділерін өндіру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«Эм-Ай Дриллинг Флюидз Интернэшнл филиалы, Б.В.»</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xml:space="preserve">
2) Ақтау – Мақат – Атырау (Ақтау станциясы) темiр жолы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Қуыс темір-бетон плиталарын шығару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«Еврострой-А»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xml:space="preserve">
2) Ақтау – Мақат – Атырау (Ақтау станциясы) темiр жолы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оқшауландырылған құбырлар шығару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«АтырауФлоулайн»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xml:space="preserve">
2) Ақтау – Мақат – Атырау (Ақтау станциясы) темiр жолы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қағазын, қағаз сүлгілер мен қағаз майлықтар шығару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 Project»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2) Астана – Лениногор (Павлодар станциясы) темір жолы және Алматы – Өскемен – Лениногор темір жол желісі</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қуатын ұлғайта отырып, өндірістік жабдықты жаңғырту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«Гофротара» зауыты»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Алматы – Өскемен – РФ шекарасы автожолы</w:t>
            </w:r>
            <w:r>
              <w:br/>
            </w:r>
            <w:r>
              <w:rPr>
                <w:rFonts w:ascii="Times New Roman"/>
                <w:b w:val="false"/>
                <w:i w:val="false"/>
                <w:color w:val="000000"/>
                <w:sz w:val="20"/>
              </w:rPr>
              <w:t>
2) Астана – Лениногор (Семей станциясы) темір жолы және Алматы – Өскемен – Лениногор темір жол желісі</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кiрпiш шығару зауытын салу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 2011 жылдар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 және А-1 Көкшетау қаласы арқылы өтетін Астана – Петропавл автожолы</w:t>
            </w:r>
            <w:r>
              <w:br/>
            </w:r>
            <w:r>
              <w:rPr>
                <w:rFonts w:ascii="Times New Roman"/>
                <w:b w:val="false"/>
                <w:i w:val="false"/>
                <w:color w:val="000000"/>
                <w:sz w:val="20"/>
              </w:rPr>
              <w:t>
2) Алматы – Астана – Петропавл (Сороковая станциясы) темір жолы</w:t>
            </w:r>
          </w:p>
        </w:tc>
      </w:tr>
    </w:tbl>
    <w:bookmarkStart w:name="z59" w:id="39"/>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Осы саланың барлық жобалары қажетті электр энергиясымен осы кәсіпорындарды орналастыру жоспарланып отырған энергетикалық аймақтардың өндірілетін қуаттарынан қамтамасыз етіледі.</w:t>
      </w:r>
    </w:p>
    <w:bookmarkEnd w:id="39"/>
    <w:bookmarkStart w:name="z60" w:id="40"/>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Ақмола облысы жобаларының сумен қамтамасыз етілуі Көкшетау өнеркәсіптік суағары арқылы Есіл өзенінен тартылған су есебінен жүзеге асырылады.</w:t>
      </w:r>
      <w:r>
        <w:br/>
      </w:r>
      <w:r>
        <w:rPr>
          <w:rFonts w:ascii="Times New Roman"/>
          <w:b w:val="false"/>
          <w:i w:val="false"/>
          <w:color w:val="000000"/>
          <w:sz w:val="28"/>
        </w:rPr>
        <w:t>
      Ақтөбе облысының жобаларын сумен қамтамасыз ету Сарыбұлақ кен орындары тобының жер асты сулары есебінен жүзеге асырылады.</w:t>
      </w:r>
      <w:r>
        <w:br/>
      </w:r>
      <w:r>
        <w:rPr>
          <w:rFonts w:ascii="Times New Roman"/>
          <w:b w:val="false"/>
          <w:i w:val="false"/>
          <w:color w:val="000000"/>
          <w:sz w:val="28"/>
        </w:rPr>
        <w:t>
      Алматы облысының жобалары Балқаш - Алакөл су шаруашылығы бассейнінің су ресурстары арқылы қамтамасыз етіледі.</w:t>
      </w:r>
      <w:r>
        <w:br/>
      </w:r>
      <w:r>
        <w:rPr>
          <w:rFonts w:ascii="Times New Roman"/>
          <w:b w:val="false"/>
          <w:i w:val="false"/>
          <w:color w:val="000000"/>
          <w:sz w:val="28"/>
        </w:rPr>
        <w:t>
      Шығыс Қазақстан облысының жобалары Ертіс және Балқаш - Алакөл су шаруашылығы бассейндерінің жер үсті сулары есебінен қамтамасыз етіледі.</w:t>
      </w:r>
      <w:r>
        <w:br/>
      </w:r>
      <w:r>
        <w:rPr>
          <w:rFonts w:ascii="Times New Roman"/>
          <w:b w:val="false"/>
          <w:i w:val="false"/>
          <w:color w:val="000000"/>
          <w:sz w:val="28"/>
        </w:rPr>
        <w:t>
      Жамбыл облысы жобаларының сумен қамтамасыз етілуі Шу - Талас су шаруашылығы бассейні су ресурстарының есебінен жүзеге асырылады.</w:t>
      </w:r>
      <w:r>
        <w:br/>
      </w:r>
      <w:r>
        <w:rPr>
          <w:rFonts w:ascii="Times New Roman"/>
          <w:b w:val="false"/>
          <w:i w:val="false"/>
          <w:color w:val="000000"/>
          <w:sz w:val="28"/>
        </w:rPr>
        <w:t>
      Қарағанды облысының жобалары Нұра - Сарысу су шаруашылығы бассейні суларының есебінен қамтамасыз етіледі.</w:t>
      </w:r>
      <w:r>
        <w:br/>
      </w:r>
      <w:r>
        <w:rPr>
          <w:rFonts w:ascii="Times New Roman"/>
          <w:b w:val="false"/>
          <w:i w:val="false"/>
          <w:color w:val="000000"/>
          <w:sz w:val="28"/>
        </w:rPr>
        <w:t>
      Маңғыстау облысының жобалары «Астрахань - Маңғышлақ» суағары арқылы жер үсті су есебінен қамтамасыз етіледі.</w:t>
      </w:r>
      <w:r>
        <w:br/>
      </w:r>
      <w:r>
        <w:rPr>
          <w:rFonts w:ascii="Times New Roman"/>
          <w:b w:val="false"/>
          <w:i w:val="false"/>
          <w:color w:val="000000"/>
          <w:sz w:val="28"/>
        </w:rPr>
        <w:t>
      Оңтүстік Қазақстан облысының жобалары Арал - Сырдария, Шу - Талас және Нұра - Сарысу су шаруашылығы бассейндерінің су ресурстары есебінен қамтамасыз етіледі.</w:t>
      </w:r>
    </w:p>
    <w:bookmarkEnd w:id="40"/>
    <w:bookmarkStart w:name="z61" w:id="41"/>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Сала жобаларын іске асыру үшін 2010 - 2014 жылдарға арналған болжамды қажеттілік 6,7 мың адамды, құрылыс кезеңінде - 3,0 мың адамды, пайдалануға беру кезеңінде - 3,7 мың адамды құрайды, ал оқу орындарында 16,2 мың адам даярланады.</w:t>
      </w:r>
      <w:r>
        <w:br/>
      </w:r>
      <w:r>
        <w:rPr>
          <w:rFonts w:ascii="Times New Roman"/>
          <w:b w:val="false"/>
          <w:i w:val="false"/>
          <w:color w:val="000000"/>
          <w:sz w:val="28"/>
        </w:rPr>
        <w:t>
      Кадрлар қажеттілігі жергілікті кадрлар және ТжКБ оқу орындарының құрылыс мамандықтары бойынша түлектері есебінен жүзеге асырылады.</w:t>
      </w:r>
      <w:r>
        <w:br/>
      </w:r>
      <w:r>
        <w:rPr>
          <w:rFonts w:ascii="Times New Roman"/>
          <w:b w:val="false"/>
          <w:i w:val="false"/>
          <w:color w:val="000000"/>
          <w:sz w:val="28"/>
        </w:rPr>
        <w:t>
      Құрылыс мамандықтары бойынша кадрларды даярлау 36 мамандық бойынша 35 мың адам оқытылып жатқан 139 ТжКБ оқу орындарында жүзеге асырылады.</w:t>
      </w:r>
      <w:r>
        <w:br/>
      </w:r>
      <w:r>
        <w:rPr>
          <w:rFonts w:ascii="Times New Roman"/>
          <w:b w:val="false"/>
          <w:i w:val="false"/>
          <w:color w:val="000000"/>
          <w:sz w:val="28"/>
        </w:rPr>
        <w:t>
      Мына: «Шикізатты диірмендер операторы», «Тік диірмендердің операторы», «Цемент диірмендерінің операторы», «Айналмалы пеш операторы» мамандықтары бойынша кадрлар даярланбайды.</w:t>
      </w:r>
    </w:p>
    <w:bookmarkEnd w:id="41"/>
    <w:bookmarkStart w:name="z40" w:id="42"/>
    <w:p>
      <w:pPr>
        <w:spacing w:after="0"/>
        <w:ind w:left="0"/>
        <w:jc w:val="left"/>
      </w:pPr>
      <w:r>
        <w:rPr>
          <w:rFonts w:ascii="Times New Roman"/>
          <w:b/>
          <w:i w:val="false"/>
          <w:color w:val="000000"/>
        </w:rPr>
        <w:t xml:space="preserve"> 
1.8. Агроөнеркәсіптік кешен</w:t>
      </w:r>
    </w:p>
    <w:bookmarkEnd w:id="42"/>
    <w:p>
      <w:pPr>
        <w:spacing w:after="0"/>
        <w:ind w:left="0"/>
        <w:jc w:val="both"/>
      </w:pPr>
      <w:r>
        <w:rPr>
          <w:rFonts w:ascii="Times New Roman"/>
          <w:b w:val="false"/>
          <w:i w:val="false"/>
          <w:color w:val="ff0000"/>
          <w:sz w:val="28"/>
        </w:rPr>
        <w:t xml:space="preserve">      Ескерту. 1.8-кіші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Аграрлық индустрия елдің орталығында, солтүстігінде, оңтүстігінде және шығысында дамытылатын болады.</w:t>
      </w:r>
      <w:r>
        <w:br/>
      </w:r>
      <w:r>
        <w:rPr>
          <w:rFonts w:ascii="Times New Roman"/>
          <w:b w:val="false"/>
          <w:i w:val="false"/>
          <w:color w:val="000000"/>
          <w:sz w:val="28"/>
        </w:rPr>
        <w:t>
      Агроөнеркәсіптік кешен мен балық шаруашылығының өндіруші кәсіпорындарын орналастыру шикізат көздеріне де, ірі қалалардың өткізу нарықтарына да бағдарланады.</w:t>
      </w:r>
      <w:r>
        <w:br/>
      </w:r>
      <w:r>
        <w:rPr>
          <w:rFonts w:ascii="Times New Roman"/>
          <w:b w:val="false"/>
          <w:i w:val="false"/>
          <w:color w:val="000000"/>
          <w:sz w:val="28"/>
        </w:rPr>
        <w:t>
      Астана мен Алматы қалаларының айналасынан азық-түлік белдеулерін қалыптастыру басымдық болады.</w:t>
      </w:r>
      <w:r>
        <w:br/>
      </w:r>
      <w:r>
        <w:rPr>
          <w:rFonts w:ascii="Times New Roman"/>
          <w:b w:val="false"/>
          <w:i w:val="false"/>
          <w:color w:val="000000"/>
          <w:sz w:val="28"/>
        </w:rPr>
        <w:t>
      Агроөнеркәсіптік кешеннің астық пен етті тереңдетілген қайта өңдеуге бағытталған негізгі өндірістері негізінен солтүстік өңірлерде орналастырылды.</w:t>
      </w:r>
      <w:r>
        <w:br/>
      </w:r>
      <w:r>
        <w:rPr>
          <w:rFonts w:ascii="Times New Roman"/>
          <w:b w:val="false"/>
          <w:i w:val="false"/>
          <w:color w:val="000000"/>
          <w:sz w:val="28"/>
        </w:rPr>
        <w:t>
      Салалық мамандандырылу орталықтары: Петропавл, Қостанай, Көкшетау, Шымкент, Тараз, Талдықорған, Алматы, Қызылорда, Атырау.</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353"/>
        <w:gridCol w:w="2893"/>
        <w:gridCol w:w="2893"/>
        <w:gridCol w:w="28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бордақылау алаңын құру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«Отес БиоАзия»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қазіргі заманғы бордақылау алаңын құру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«Crown Батыс»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сортты тұқымдық материалын шығару зауытын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мақтасы» АҚ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жаңарту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«АгроИнтерҚұс»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өнімдер» жауапкершілігі шектеулі серіктестігінің құс фабрикасын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өнімдер»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шығаруға бағдарланған өндірісті жаңғырту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құс фабрикасы» АҚ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кесілген макарон өнімдерін шығару цехын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диірмен комбинаты» АҚ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өндіру және қайта өңдеу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«АстанаЭкоСтандарт»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Агроөнім»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құру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«Острогорское»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га жылыжайлар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жылыжай технологиялары»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 ауылындағы мал шаруашылығы кешені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«Париж Коммунасы XXI»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малбасына арналған сүт-тауар фермасы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га жылыжай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House - жасыл үй»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құс фабрикасы» акционерлік қоғамын жылына 20 мың тонна етке дейін кеңейту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құс фабрикасы» АҚ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га жылыжай кешенін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Technology»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құру (Әулиекөл ауданының Тимофеевка ауылы)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«Тимофеевка-Агро»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«Қарасу-Ет»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«Қараман-К»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мал басына арналған сүт-тауар фермасы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«Садчиковское»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мал басына арналған сүт-тауар фермасы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«Рза» АҚ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құрама жем зауытын қамтитын элеватор кешенін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 АПК-Инвест»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 шығару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Капитал-1»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 өсіру, сою және оның етін өңдеу жөніндегі құс кешені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Құс»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Әрқайсысында 1010 басқа дейін ІҚМ репродукторы болатын екі асыл тұқымды мал шаруашылығы бар 5000 басқа дейін ІҚМ бордақылау алаңын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«KazBeef Ltd»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 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ІҚМ бордақылау алаңы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«Щучинск қалалық сүт зауыты»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 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Сүт зауытын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Агрофирма «Родина»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 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Репродуктор және бордақылау алаңын құру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«Астро-АГРО»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 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Астықты терең өңдеу өндірісін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«Номад»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 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Бордақылау алаңы және ет комбинаты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«SC Food»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2009 – 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Ақмола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Жылыжай кешені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«Izet Greenhouse»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2009 – 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Қапшағай қаласында «Арна» өнеркәсіп аймағында жылыжай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«Green Land Alatau»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2009 – 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облысы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жаңғырту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«Рамазан»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жаңарту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«Көктас-Ақтөбе» АҚ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майын шығару зауытын салу, Іле ауданы, Чапаев ауылы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компаниясы»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Danone Berkut сүт өнімін шығару зауыты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«Danone Berkut»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қоймасын жасау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ТАНур плюс»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негізде гүл өсіру кешенін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«Жасұлан және К»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«Майқұдық құс фабрикасы» ЖШС өндірістік кешенін қайта жаңарту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«Майқұдық құс фабрикасы»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«К.Маркс атындағы құс фабрикасы»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сүт өңдеу зауытын салу және жабдық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«Милх»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заманға жаңғыртылған құс фабрикасын дамыту және құру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«Жас-Қанат 2006»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Бройлер етін қайта өңдеу өндірісін кеңейту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«Жас-қанат бройлер фабрикасы»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мал басына арналған сүт кешенін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және зығыр майын шығару цехын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май»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ауысымда 30 тн нан өнімдерін шығаратын нан зауытын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«Шапағат сүт»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өнімін шығару цехын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 Агро» ШҚ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кешенімен және құрама жем зауытымен бірге мал шаруашылығы кешені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«Баско»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60 мың тонна элеватор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«ЕңбекНан»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мал басына арналған сүт кешенін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«Леонов Я.П.» ШҚ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кешенін жаңғырту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«Наурыз-2030» ЖШС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2009-2015 жылдар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481"/>
        <w:gridCol w:w="2908"/>
        <w:gridCol w:w="2922"/>
        <w:gridCol w:w="2901"/>
      </w:tblGrid>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сулар мен сусындарды ПЭТ бөтелкелерге құю жөніндегі зауыт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минералды сулары» АҚ</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қуаты 110 мың тонна астық қоймалары кешені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нивасы» ЖШС, «Запорожье» ЖШС, «Бауманское-07» ЖШС, «Атбасар нивасы» ЖШС, «Әліби-Жарқайың»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Диірмен кешенінің құрылысы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«Агример Астық»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кешенінің құрылысы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НҚП»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орамада кесек ет пен ірі кесекті кесінділер шығаратын ет өңдеу кешендерін құру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«Байсерке-Агро»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бұршақты қайта өңдеу зауыты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 қытай бұршақ өңдеу зауыты»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АМТ-12 сүт зауытын салу және пайдалану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«Амиран» Қазақ тағам академиясы зауыты»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пастасын шығаратын зауыт салу, Еңбекшіқазақ ауданы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жеміс-консерві зауыты»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және көкөніс қоймасын салу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КМК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10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 шашу–өсіру шаруашылығын дамыту және жаңғырту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«Бұқтарма уылдырық шашу-өсіру шаруашылығы» ЖШС, «Ертіс» ӘКК» ҰК» АҚ</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2014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 пастерленген сүт өндірісін ұйымдастыру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«Шығыс–сүт»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салу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«ДРК»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тоннаға арналған көкөніс қоймасын салу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«Приречное»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майын, ұн-жарма және аралас жем өнімін шығару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«Триумф Агро» ӘКК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кесілген макарондарды өндіру желісін сатып алып, макарон фабрикасын салу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азық-түлік өнімдері комбинаты»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басқа арналған шошқа бордақылау кешені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жылқы зауыты»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басқа арналған сүт–тауарлық ферма салу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 сапасын жақсарту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АҚ</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 тоннаға арналған көкөніс қоймасын салу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Агро»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басқа арналған сүт–тауарлық ферманы жаңғырту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«Галицкое»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қуаты 60 мың тонна астық қоймасы кешені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«Әліби-Ишим» ЖШС, «Кутузовское-Әліби» ЖШС, «Кирилловка-Айыртау» ЖШС, «Новосветловка–Әліби»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май өңдеу зауытын қайта жаңарту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«МаслоДел»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«МТФ жаңғырту және сүт өңдеу зауытын құру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Дән»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өнімін шығару үшін жылыжай кешенін салу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«М-Нұрай»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құю технологиясы бойынша құрамында шырыны бар сусындар шығару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ОБИС»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майларын тазарту өндірісі және бөлу кешені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«Евразиан Фудс» АҚ</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 тамырын қайта өңдеу цехын ұйымдастыру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«Licorice Kazahstan» ЖШС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w:t>
            </w:r>
            <w:r>
              <w:br/>
            </w:r>
            <w:r>
              <w:rPr>
                <w:rFonts w:ascii="Times New Roman"/>
                <w:b w:val="false"/>
                <w:i w:val="false"/>
                <w:color w:val="000000"/>
                <w:sz w:val="20"/>
              </w:rPr>
              <w:t>
жылдар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r>
              <w:br/>
            </w:r>
            <w:r>
              <w:rPr>
                <w:rFonts w:ascii="Times New Roman"/>
                <w:b w:val="false"/>
                <w:i w:val="false"/>
                <w:color w:val="000000"/>
                <w:sz w:val="20"/>
              </w:rPr>
              <w:t>
облысы</w:t>
            </w:r>
          </w:p>
        </w:tc>
      </w:tr>
    </w:tbl>
    <w:bookmarkStart w:name="z62" w:id="43"/>
    <w:p>
      <w:pPr>
        <w:spacing w:after="0"/>
        <w:ind w:left="0"/>
        <w:jc w:val="both"/>
      </w:pPr>
      <w:r>
        <w:rPr>
          <w:rFonts w:ascii="Times New Roman"/>
          <w:b w:val="false"/>
          <w:i w:val="false"/>
          <w:color w:val="000000"/>
          <w:sz w:val="28"/>
        </w:rPr>
        <w:t>
      </w:t>
      </w:r>
      <w:r>
        <w:rPr>
          <w:rFonts w:ascii="Times New Roman"/>
          <w:b/>
          <w:i w:val="false"/>
          <w:color w:val="000000"/>
          <w:sz w:val="28"/>
        </w:rPr>
        <w:t>Жобалардың көліктік инфрақұрылыммен қамтамасыз етілуі:</w:t>
      </w:r>
      <w:r>
        <w:br/>
      </w:r>
      <w:r>
        <w:rPr>
          <w:rFonts w:ascii="Times New Roman"/>
          <w:b w:val="false"/>
          <w:i w:val="false"/>
          <w:color w:val="000000"/>
          <w:sz w:val="28"/>
        </w:rPr>
        <w:t>
      Батыс Еуропа - Батыс Қытай автожолын қайта жаңарту Ақтөбе облысындағы Бестамақ мал шаруашылығы кешенін қайта жаңарту және іске қосу, томат өңдеу зауытын салу және Оңтүстік Қазақстан облысында тамшылап суару технологияларын пайдалана отырып, жеміс-көкөніс дақылдарының өндірісін дамыту сияқты жобалардың экспорттық позицияларын жақсартады.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1"/>
        <w:gridCol w:w="3223"/>
        <w:gridCol w:w="2090"/>
        <w:gridCol w:w="4263"/>
      </w:tblGrid>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бордақылау алаңын құру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«Отес БиоАзия»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Алматы - Өскемен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қазіргі заманғы бордақылау алаңын құру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«Crown Батыс»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А-28 Орал - Атырау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сортты тұқымдық материалын шығару зауытын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мақтасы» АҚ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 РФ шекарасы (Самараға) - Шымкент автожолы және Өзбекстанның (Сырдария, Гүлстан және Шыназ) Атакент ауылына және Сарыағаш санаторийіне кіреберіс жолы бар А-15 Жизак - Гагарин - Жетісай - Кировский - Қызыләскер — Сарыағаш - Абай - Жібек жолы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жаңарту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«АгроИнтерҚұс»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Арқалық қаласы арқылы өтетін А-16 Жезқазған — Петропавл автожолы;</w:t>
            </w:r>
            <w:r>
              <w:br/>
            </w:r>
            <w:r>
              <w:rPr>
                <w:rFonts w:ascii="Times New Roman"/>
                <w:b w:val="false"/>
                <w:i w:val="false"/>
                <w:color w:val="000000"/>
                <w:sz w:val="20"/>
              </w:rPr>
              <w:t>
</w:t>
            </w:r>
            <w:r>
              <w:rPr>
                <w:rFonts w:ascii="Times New Roman"/>
                <w:b w:val="false"/>
                <w:i w:val="false"/>
                <w:color w:val="000000"/>
                <w:sz w:val="20"/>
              </w:rPr>
              <w:t>2) Есіл - Арқалық (Арқалық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өнімдер» ЖШС-нің құс фабрикасын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өнімдер»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өндіруге бағдарланған өндірісті жаңғырту. Жаңа жабдықтар сатып 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құс фабрикасы» АҚ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кесінді макарон өнімдерін өндіру цехын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диірмен комбинаты» АҚ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99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шығару цехын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«АстанаЭко Стандарт»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(Сороковая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Агроөнім»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Қорғалжын, Қорғалжын қорығына кіреберіс жолы бар автожол</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құру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«Острогорское»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га жылыжай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жылыжай технологиялары»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 Степногор - Торғай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 ауылындағы мал шаруашылығы кешені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«Париж Коммунасы XXI»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А-27 Ақтөбе - Атырау - РФ шекарасы (Астраханьға)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мал басына арналған сүт-тауар фермасы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А-24 Ақтөбе - Мартук - РФ шекарасы (Орынбор қаласына)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га жылыжай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House - жасыл үй»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 Көктал, Благовещенка арқылы өтетін Қырғызстан Республикасының шекарасына кіреберіс жолдары бар А-2 Өзбекстан Республикасының шекарасы (Ташкентке) - Шымкент - Тараз — Алматы - Қорғас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жаңғырту және кеңейту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құс фабрикасы»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Алматы - Өскемен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га жылыжай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Technology»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«Қарасу-Ет»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құру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«Қараман-К»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 Әулиекөл - Сурған автожолы және 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мал басына арналған сүт-тауар фермасы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«Садчиковское»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мал басына арналған сүт-тауар фермасы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«Рза» АҚ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өтетін М-32 РФ шекарасы (Самараға) - Шымкент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құрама жем зауытын қамтитын элеватор кешенін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 АПК-Инвест»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 Доссор - Құлсары - Бейнеу — Сай - Өтес - Шетпе — Жетібай - Ақтау порты және Бейнеу - Ақжігіт - Өзбекстан Республикасының шекарасы (Нөкіске)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 шығару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Капитал-1»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А-17 Қызылорда - Павлодар - Успенка - РФ шекарасы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Құс»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өтетін М-32 РФ шекарасы (Самараға) - Шымкент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«Izet Greenhouse»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жаңарту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«Рамазан»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жаңғырту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«Көктас - Ақтөбе» АҚ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майын шығару зауытын салу, Іле ауданы, Чапаев ауылы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Компаниясы»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Алматы - Өскемен, Алматы - Қапшағай тас жолына кіреберіс жолдары бар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салу, Қарасай ауданы, Қаскелен қ.</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Land Alatau»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 Көктал, Благовещенка арқылы, Қаскелен қаласына кіреберіс жолы бар А-2 Өзбекстан Республикасының шекарасы (Ташкентке) - Шымкент - Тараз - Алматы - Қорғас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Danone Berkut - сүт өнімін шығару зауыты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«Danone Berkut»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Қапшағай тас жолына кіреберіс жолы бар А-3 Алматы - Өскемен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сақтау қоймасын жасау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«ЕртісТАНур плюс»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 Өскемен - Лениногор - РФ шекарасы автожолы, А-10 Өскемен - Шемонаиха - РФ шекарасы автожолы және Алматы - Өскемен - РФ шекарасы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негізде гүл өсіру кешенін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«Жасұлан және К»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 Көктал, Благовещенка арқылы, Қырғызстан Республикасына кіреберіс жолдары бар А-2 Өзбекстан Республикасының шекарасы (Ташкентке) — Шымкент - Тараз - Алматы - Қорғас автожолы және А-14 Тараз - Өтмек - Қырғызстанның шекарасы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«Майқұдық құс фабрикасы» ЖШС өндірістік кешенін қайта жаңарту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«Майқұдық құс фабрикасы»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 Сортировочная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«К.Маркс атындағы құс фабрикасы»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 Сортировочная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өңдейтін жаңа зауыт салу және жабдықтар сатып 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«Милх»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 және А-22 Қарабұтақ — Комсомольское - Денисовка - Рудный - Қостанай және Қостанай - Әулиекел - Сурган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жаңғыртылған құс фабрикасын дамыту және жасау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«Жас-Қанат 2006»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А-22 Қарабұтақ - Комсомольское - Денисовка - Рудный - Қостанай автожолы</w:t>
            </w:r>
            <w:r>
              <w:br/>
            </w:r>
            <w:r>
              <w:rPr>
                <w:rFonts w:ascii="Times New Roman"/>
                <w:b w:val="false"/>
                <w:i w:val="false"/>
                <w:color w:val="000000"/>
                <w:sz w:val="20"/>
              </w:rPr>
              <w:t>
</w:t>
            </w:r>
            <w:r>
              <w:rPr>
                <w:rFonts w:ascii="Times New Roman"/>
                <w:b w:val="false"/>
                <w:i w:val="false"/>
                <w:color w:val="000000"/>
                <w:sz w:val="20"/>
              </w:rPr>
              <w:t>2) Астана — Қостанай (Железорудная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Бройлер етінің өңделуін және өндірісін кеңейту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 қанат бройлер фабрикасы»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мал басына арналған сүт кешенін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Астана, Қарағанды қалалары арқылы өтетін М-36 РФ шекарасы (Екатеринбургке) - Алматы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және зығыр майын шығаратын цех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май»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А-22 Қарабұтақ - Комсомольское - Денисовка - Рудный - Қостанай автожолы</w:t>
            </w:r>
            <w:r>
              <w:br/>
            </w:r>
            <w:r>
              <w:rPr>
                <w:rFonts w:ascii="Times New Roman"/>
                <w:b w:val="false"/>
                <w:i w:val="false"/>
                <w:color w:val="000000"/>
                <w:sz w:val="20"/>
              </w:rPr>
              <w:t>
</w:t>
            </w:r>
            <w:r>
              <w:rPr>
                <w:rFonts w:ascii="Times New Roman"/>
                <w:b w:val="false"/>
                <w:i w:val="false"/>
                <w:color w:val="000000"/>
                <w:sz w:val="20"/>
              </w:rPr>
              <w:t>2) Астана - Қостанай (Қостанай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Ауысымында 30 тонна нан өнімдерін шығаратын нан зауытын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«Шапағат сүт»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М-32 РФ шекарасы (Самараға) - Шымкент, Орал, Ақтөбе, Қызылорда және Арал — Жосалы — Қызылорда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өнімдерін шығаратын цех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 Агро» КШ</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шекарасы - Шымкент — Қызылорда - Ақтөбе - Орал - РФ шекарасы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кешенімен және құрама жем зауытымен бірге мал шаруашылығы кешені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«Баско»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өтетін А-1 Астана - Петропавл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60 мың тонна элеваторды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Нан»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өтетін Талшық арқылы Көкшетау - Омбы тас жолына кіреберіс жолы бар А-1 Астана - Петропавл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мал басына арналған сүт кешенін салу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«Леонов Я.П.» КШ</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өтетін А-1 Астана - Петропавл автожолы</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кешенін жаңғырту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«Наурыз-2030» ЖШС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2009-2015 жылдар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Омбы қалалары арқылы өтетін М-51 РФ шекарасы (Челябинскіге) - РФ шекарасы (Новосибирскіге) автожолы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3082"/>
        <w:gridCol w:w="1926"/>
        <w:gridCol w:w="4091"/>
      </w:tblGrid>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сулар мен сусындарды ПЭТ бөтелкелерге құю жөніндегі зауыт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минералды сулары» АҚ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Зерендi автожолы</w:t>
            </w:r>
            <w:r>
              <w:br/>
            </w:r>
            <w:r>
              <w:rPr>
                <w:rFonts w:ascii="Times New Roman"/>
                <w:b w:val="false"/>
                <w:i w:val="false"/>
                <w:color w:val="000000"/>
                <w:sz w:val="20"/>
              </w:rPr>
              <w:t xml:space="preserve">
2) Астана — Петропавл (Көкшетау станциясы) темiр жолы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қуаты 110 мың тонна астық қоймалары кешені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нивасы» ЖШС, «Запорожье» ЖШС, «Бауманское-07» ЖШС, «Атбасар нивасы» ЖШС, «Әліби-Жарқайың»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 А-16 Қызылорда – Жезқазған – Арқалық автожолы; Атбасар – Егіндікөл автожолы</w:t>
            </w:r>
            <w:r>
              <w:br/>
            </w:r>
            <w:r>
              <w:rPr>
                <w:rFonts w:ascii="Times New Roman"/>
                <w:b w:val="false"/>
                <w:i w:val="false"/>
                <w:color w:val="000000"/>
                <w:sz w:val="20"/>
              </w:rPr>
              <w:t>
2) Астана – Есіл (Жақсы станциясы); Атбасар Егіндікөл (Егіндікөл станциясы); Арқалық – Есіл (Державинск станциясы) темір жолдары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кешенінің құрылысы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«Агример Астық»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Зерендi автожолы</w:t>
            </w:r>
            <w:r>
              <w:br/>
            </w:r>
            <w:r>
              <w:rPr>
                <w:rFonts w:ascii="Times New Roman"/>
                <w:b w:val="false"/>
                <w:i w:val="false"/>
                <w:color w:val="000000"/>
                <w:sz w:val="20"/>
              </w:rPr>
              <w:t>
2) Астана – Петропавл (Көкшетау станциясы) темiр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кешенінің құрылысы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НҚП»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w:t>
            </w:r>
            <w:r>
              <w:br/>
            </w:r>
            <w:r>
              <w:rPr>
                <w:rFonts w:ascii="Times New Roman"/>
                <w:b w:val="false"/>
                <w:i w:val="false"/>
                <w:color w:val="000000"/>
                <w:sz w:val="20"/>
              </w:rPr>
              <w:t>
2) Алматы – Астана – Петропавл (станция Шортанды) темір жолы</w:t>
            </w:r>
          </w:p>
        </w:tc>
      </w:tr>
      <w:tr>
        <w:trPr>
          <w:trHeight w:val="46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 орамада кесек ет пен ірі кесекті кесінділер шығаратын ет өңдеу кешендерін құру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«Байсерке-Агро»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А-2 Өзбекстан Республикасының шекарасы (Ташкентке) – Шымкент – Тараз – Алматы – Қорғас автожолы </w:t>
            </w:r>
            <w:r>
              <w:br/>
            </w:r>
            <w:r>
              <w:rPr>
                <w:rFonts w:ascii="Times New Roman"/>
                <w:b w:val="false"/>
                <w:i w:val="false"/>
                <w:color w:val="000000"/>
                <w:sz w:val="20"/>
              </w:rPr>
              <w:t>
2) Алматы – Қорғас темір жолы (жоспарлануда)</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бұршақты қайта өңдеу зауыты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 қытай бұршақ өңдеу зауыты»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М-22 Қырғызстан шекарасы – Алматы автожолы</w:t>
            </w:r>
            <w:r>
              <w:br/>
            </w:r>
            <w:r>
              <w:rPr>
                <w:rFonts w:ascii="Times New Roman"/>
                <w:b w:val="false"/>
                <w:i w:val="false"/>
                <w:color w:val="000000"/>
                <w:sz w:val="20"/>
              </w:rPr>
              <w:t>
2) Алматы – Астана – (Алматы станциясы), Тараз – Алматы (Алматы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АМТ-12 сүт зауытын салу және пайдалануға беру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«Амиран» Қазақ тағам академиясы зауыты»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2) Алматы – Қорғас темір жолы (жоспарлануда)</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пастасын шығаратын зауыт салу, Еңбекшіқазақ ауданы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жеміс-консерві зауыты»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2) Алматы – Қорғас темір жолы (жоспарлануда)</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және көкөніс қоймасын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КМК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2) Ақтөбе – Мақат – Атырау (Атырау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 шашу–өсіру шаруашылығын дамыту және жаңғырту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«Бұқтарма уылдырық шашу-өсіру шаруашылығы» ЖШС, «Ертіс» ӘКК» ҰК» АҚ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2014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Р-25 Өскемен – Зырян – РФ шекарасы автожолы</w:t>
            </w:r>
            <w:r>
              <w:br/>
            </w:r>
            <w:r>
              <w:rPr>
                <w:rFonts w:ascii="Times New Roman"/>
                <w:b w:val="false"/>
                <w:i w:val="false"/>
                <w:color w:val="000000"/>
                <w:sz w:val="20"/>
              </w:rPr>
              <w:t>
2) Өскемен – Зырян (Зырян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Ультрапастерленген сүт өндірісін ұйымдастыру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«Шығыс-сүт»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2) Астана – Лениногор (Защита станциясы) темір жолы және Алматы – Өскемен – Лениногор темір жол желісі</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«ДРК»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2) Астана – Лениногор (Семей станциясы) темір жолы және Алматы – Өскемен – Лениногор темір жол желісі</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тоннаға арналған көкөніс қоймасын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«Приречное»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2) Астана – Лениногор (Семей станциясы) темір жолы және Алматы – Өскемен – Лениногор темір жол желісі</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майын, ұн-жарма және аралас жем өнімін шығару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«Триумф Агро» ӘКК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А-10 Өскемен – Шемонаиха – РФ шекарасы автожолы және Алматы — Өскемен – РФ шекарасы автожолы </w:t>
            </w:r>
            <w:r>
              <w:br/>
            </w:r>
            <w:r>
              <w:rPr>
                <w:rFonts w:ascii="Times New Roman"/>
                <w:b w:val="false"/>
                <w:i w:val="false"/>
                <w:color w:val="000000"/>
                <w:sz w:val="20"/>
              </w:rPr>
              <w:t>
2) Зырян – Өскемен - Шемонаиха – РФ шекарасы (Шемонаиха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кесілген макарондарды өндіру желісін сатып алып, макарон фабрикасын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азық–түлік өнімдері комбинаты»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2) Астана – Лениногор (Семей станциясы) темір жолы және Алматы – Өскемен – Лениногор темір жол желісі</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басқа арналған шошқа бордақылау кешені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жылқы зауыты»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Шымкент – Тараз автожолы</w:t>
            </w:r>
            <w:r>
              <w:br/>
            </w:r>
            <w:r>
              <w:rPr>
                <w:rFonts w:ascii="Times New Roman"/>
                <w:b w:val="false"/>
                <w:i w:val="false"/>
                <w:color w:val="000000"/>
                <w:sz w:val="20"/>
              </w:rPr>
              <w:t>
2) Шымкент – Тараз (Түлкібас станциясы) темір жолы</w:t>
            </w:r>
          </w:p>
        </w:tc>
      </w:tr>
      <w:tr>
        <w:trPr>
          <w:trHeight w:val="108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басқа арналған сүт-тауарлық ферма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А-23 Денисовка – Жітіқара автожолы</w:t>
            </w:r>
            <w:r>
              <w:br/>
            </w:r>
            <w:r>
              <w:rPr>
                <w:rFonts w:ascii="Times New Roman"/>
                <w:b w:val="false"/>
                <w:i w:val="false"/>
                <w:color w:val="000000"/>
                <w:sz w:val="20"/>
              </w:rPr>
              <w:t>
2) Жітіқара – Қостанай (Денисовка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 сапасын жақсарту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w:t>
            </w:r>
            <w:r>
              <w:br/>
            </w:r>
            <w:r>
              <w:rPr>
                <w:rFonts w:ascii="Times New Roman"/>
                <w:b w:val="false"/>
                <w:i w:val="false"/>
                <w:color w:val="000000"/>
                <w:sz w:val="20"/>
              </w:rPr>
              <w:t>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2) Астана – Лениногор (Павлодар станциясы) темір жолы және Алматы – Өскемен – Лениногор темір жол желісі</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 тоннаға арналған көкөніс қоймасын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Агро»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қаласы арқылы өтетiн М-38 РФ шекарасы (Омбыға) – Майқапшағай (ҚХР-ға шығу) автожолы</w:t>
            </w:r>
            <w:r>
              <w:br/>
            </w:r>
            <w:r>
              <w:rPr>
                <w:rFonts w:ascii="Times New Roman"/>
                <w:b w:val="false"/>
                <w:i w:val="false"/>
                <w:color w:val="000000"/>
                <w:sz w:val="20"/>
              </w:rPr>
              <w:t>
2) Астана – Лениногор (Павлодар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басқа арналған сүт–тауарлық ферманы жаңғырту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«Галицкое»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А-17 Қызылорда – Павлодар – Успенка – РФ шекарасы автожолы және Успенка – Галицкое автожолы</w:t>
            </w:r>
            <w:r>
              <w:br/>
            </w:r>
            <w:r>
              <w:rPr>
                <w:rFonts w:ascii="Times New Roman"/>
                <w:b w:val="false"/>
                <w:i w:val="false"/>
                <w:color w:val="000000"/>
                <w:sz w:val="20"/>
              </w:rPr>
              <w:t>
2) Павлодар – РФ шекарасы (Шарбақты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қуаты 60 мың тонна астық қоймасы кешені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«Әліби-Ишим» ЖШС, «Кутузовское-Әліби» ЖШС, «Кирилловка-Айыртау» ЖШС, «Новосветловка–Әліби»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Қостанай, Астана, Қарағанды қалалары арқылы өтетiн М-36 РФ шекарасы (Екатеринбургке) – Алматы автожолы </w:t>
            </w:r>
            <w:r>
              <w:br/>
            </w:r>
            <w:r>
              <w:rPr>
                <w:rFonts w:ascii="Times New Roman"/>
                <w:b w:val="false"/>
                <w:i w:val="false"/>
                <w:color w:val="000000"/>
                <w:sz w:val="20"/>
              </w:rPr>
              <w:t>
2) Қостанай – Көкшетау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май өңдеу зауытын қайта жаңарту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«МаслоДел»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w:t>
            </w:r>
            <w:r>
              <w:br/>
            </w:r>
            <w:r>
              <w:rPr>
                <w:rFonts w:ascii="Times New Roman"/>
                <w:b w:val="false"/>
                <w:i w:val="false"/>
                <w:color w:val="000000"/>
                <w:sz w:val="20"/>
              </w:rPr>
              <w:t xml:space="preserve">
2) Қостанай – Көкшетау (Новоишим станциясы) темір жолы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«МТФ жаңғырту және сүт өңдеу зауытын құру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Дән»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Орал, Ақтөбе, Қызылорда қалалары арқылы өтетiн М-32 РФ шекарасы (Самараға) – Шымкент автожолы </w:t>
            </w:r>
            <w:r>
              <w:br/>
            </w:r>
            <w:r>
              <w:rPr>
                <w:rFonts w:ascii="Times New Roman"/>
                <w:b w:val="false"/>
                <w:i w:val="false"/>
                <w:color w:val="000000"/>
                <w:sz w:val="20"/>
              </w:rPr>
              <w:t>
2) Алматы – Шымкент – Ақтөбе (Шымкент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өнімін шығару үшін жылыжай кешенін салу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«М-Нұрай»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Шымкент – Леңгір – Первомаевка автожолы</w:t>
            </w:r>
            <w:r>
              <w:br/>
            </w:r>
            <w:r>
              <w:rPr>
                <w:rFonts w:ascii="Times New Roman"/>
                <w:b w:val="false"/>
                <w:i w:val="false"/>
                <w:color w:val="000000"/>
                <w:sz w:val="20"/>
              </w:rPr>
              <w:t>
2) Шымкент – Леңгір (Леңгір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Ыстықтай құю технологиясы бойынша құрамында шырыны бар сусындар шығару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ОБИС»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өтетiн,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2) Алматы – Астана – Петропавл (Алматы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майларын тазарту өндірісі және бөлу кешені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«Евразиан Фудс» АҚ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P-6 Макинск – Торғай автожолы</w:t>
            </w:r>
            <w:r>
              <w:br/>
            </w:r>
            <w:r>
              <w:rPr>
                <w:rFonts w:ascii="Times New Roman"/>
                <w:b w:val="false"/>
                <w:i w:val="false"/>
                <w:color w:val="000000"/>
                <w:sz w:val="20"/>
              </w:rPr>
              <w:t>
2) Астана – Көкшетау (Макинск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 тамырын қайта өңдеу цехын ұйымдастыру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«Licorice Kazahstan»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Зерендi автожолы</w:t>
            </w:r>
            <w:r>
              <w:br/>
            </w:r>
            <w:r>
              <w:rPr>
                <w:rFonts w:ascii="Times New Roman"/>
                <w:b w:val="false"/>
                <w:i w:val="false"/>
                <w:color w:val="000000"/>
                <w:sz w:val="20"/>
              </w:rPr>
              <w:t>
2) Астана – Петропавл (Көкшетау станциясы) темір жолы</w:t>
            </w:r>
          </w:p>
        </w:tc>
      </w:tr>
      <w:tr>
        <w:trPr>
          <w:trHeight w:val="85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зауытын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«Родина»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Р-12 Атбасар – Көкшетау автожолы және Балкашино - Приозерное автожолы</w:t>
            </w:r>
            <w:r>
              <w:br/>
            </w:r>
            <w:r>
              <w:rPr>
                <w:rFonts w:ascii="Times New Roman"/>
                <w:b w:val="false"/>
                <w:i w:val="false"/>
                <w:color w:val="000000"/>
                <w:sz w:val="20"/>
              </w:rPr>
              <w:t>
2) Астана – Атбасар – Шаңтөбе (Шаңтөбе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Репродуктор және бордақылау алаңын құру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«Астро-АГРО»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А-17 Қарағанды – Атасу – Жезқазған автожолы</w:t>
            </w:r>
            <w:r>
              <w:br/>
            </w:r>
            <w:r>
              <w:rPr>
                <w:rFonts w:ascii="Times New Roman"/>
                <w:b w:val="false"/>
                <w:i w:val="false"/>
                <w:color w:val="000000"/>
                <w:sz w:val="20"/>
              </w:rPr>
              <w:t>
2) Қарағанды – Мойынты (Абай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терең өңдеу өндірісін ұйымдастыру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«Номад»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w:t>
            </w:r>
            <w:r>
              <w:br/>
            </w:r>
            <w:r>
              <w:rPr>
                <w:rFonts w:ascii="Times New Roman"/>
                <w:b w:val="false"/>
                <w:i w:val="false"/>
                <w:color w:val="000000"/>
                <w:sz w:val="20"/>
              </w:rPr>
              <w:t>
2) Алматы – Астана – Петропавл (Қарағанды станциясы)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 және ет комбинаты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 Food»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өтетін А-1 Астана – Петропавл автожолы</w:t>
            </w:r>
            <w:r>
              <w:br/>
            </w:r>
            <w:r>
              <w:rPr>
                <w:rFonts w:ascii="Times New Roman"/>
                <w:b w:val="false"/>
                <w:i w:val="false"/>
                <w:color w:val="000000"/>
                <w:sz w:val="20"/>
              </w:rPr>
              <w:t xml:space="preserve">
2) Алматы – Астана – Петропавл (Ақкөл станциясы) темір жолы </w:t>
            </w:r>
          </w:p>
        </w:tc>
      </w:tr>
      <w:tr>
        <w:trPr>
          <w:trHeight w:val="162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«Izet Greenhouse»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2) Алматы – Шымкент – Ақтөбе (Ақтөбе стнациясы) темір жолы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қаласындағы «Арна» өнеркәсіп аймағында жылыжай кешенін салу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Land Alatau» ЖШС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А-3 Алматы – Өскемен автожолы </w:t>
            </w:r>
            <w:r>
              <w:br/>
            </w:r>
            <w:r>
              <w:rPr>
                <w:rFonts w:ascii="Times New Roman"/>
                <w:b w:val="false"/>
                <w:i w:val="false"/>
                <w:color w:val="000000"/>
                <w:sz w:val="20"/>
              </w:rPr>
              <w:t>
2) Алматы – Қапшағай – Семей (Өтеген Батыр станциясы) темір жолы</w:t>
            </w:r>
          </w:p>
        </w:tc>
      </w:tr>
    </w:tbl>
    <w:bookmarkStart w:name="z63" w:id="44"/>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2015 жылға дейінгі кезеңде агроөнеркәсіптік кешеннің жаңадан енгізілетін өндірістік қуаттары осы кәсіпорындарды орналастыру жоспарланып отырған энергетикалық аймақтардың генерациялайтын қуаттарынан қажетті электр энергиясымен қамтамасыз етіледі.</w:t>
      </w:r>
    </w:p>
    <w:bookmarkEnd w:id="44"/>
    <w:bookmarkStart w:name="z64" w:id="45"/>
    <w:p>
      <w:pPr>
        <w:spacing w:after="0"/>
        <w:ind w:left="0"/>
        <w:jc w:val="both"/>
      </w:pPr>
      <w:r>
        <w:rPr>
          <w:rFonts w:ascii="Times New Roman"/>
          <w:b w:val="false"/>
          <w:i w:val="false"/>
          <w:color w:val="000000"/>
          <w:sz w:val="28"/>
        </w:rPr>
        <w:t>
      </w:t>
      </w:r>
      <w:r>
        <w:rPr>
          <w:rFonts w:ascii="Times New Roman"/>
          <w:b/>
          <w:i w:val="false"/>
          <w:color w:val="000000"/>
          <w:sz w:val="28"/>
        </w:rPr>
        <w:t>Жобалардың жер ресурстарымен қамтамасыз етілуі:</w:t>
      </w:r>
      <w:r>
        <w:br/>
      </w:r>
      <w:r>
        <w:rPr>
          <w:rFonts w:ascii="Times New Roman"/>
          <w:b w:val="false"/>
          <w:i w:val="false"/>
          <w:color w:val="000000"/>
          <w:sz w:val="28"/>
        </w:rPr>
        <w:t>
      2010-2014 жылдар кезеңінде қор жерлерінен ауыстыру арқылы ауыл шаруашылығы мақсатындағы жерлердің ауданы бірте-бірте артады. Алаң резервін арттыру және ауыл шаруашылығы жерлерін жақсарту үшін жердің пайдаланылуын жақсарту жөніндегі іс-шаралар жоспары іске асырылады: батпақты жерді құрғату, жер шоғырларын қазу, жерді томардан тазартып тегістеу, тастардан тазалау, жайылымдарды жақсарту, шабындықтарды жақсарту, пішен шабуды жақсарту. Суарудың алдыңғы қатарлы әдістерін енгізу арқылы жерлердің мелиоративті жағдайын сақтау және жақсарту. Тұтастай алғанда, алдағы уақытта Агроөнеркәсіптік кешенді индустрияландыру жобалары жер ресурстарымен қамтамасыз етіледі.</w:t>
      </w:r>
    </w:p>
    <w:bookmarkEnd w:id="45"/>
    <w:bookmarkStart w:name="z65" w:id="46"/>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Суарылатын жер шаруашылығын дамытудағы негізгі бағыт суландыру жүйелерінің түпкілікті қалпына келтірілуі болады, ол суарылатын жерлердің бір гектарының үлестік су тұтынылуын 2015 жылға қарай қазіргі деңгейге қатысты 16 %-ға төмендетуге мүмкіндік береді. Барлық шығарылатын су өзендердің атырауына және табиғи кешендерге беріледі.</w:t>
      </w:r>
      <w:r>
        <w:br/>
      </w:r>
      <w:r>
        <w:rPr>
          <w:rFonts w:ascii="Times New Roman"/>
          <w:b w:val="false"/>
          <w:i w:val="false"/>
          <w:color w:val="000000"/>
          <w:sz w:val="28"/>
        </w:rPr>
        <w:t>
      Бұл ретте Ақмола облысының жобаларын сумен қамтамасыз ету Көкшетау өнеркәсіп суағары арқылы Есіл өзенінен тартылған су есебінен іске асырылады.</w:t>
      </w:r>
      <w:r>
        <w:br/>
      </w:r>
      <w:r>
        <w:rPr>
          <w:rFonts w:ascii="Times New Roman"/>
          <w:b w:val="false"/>
          <w:i w:val="false"/>
          <w:color w:val="000000"/>
          <w:sz w:val="28"/>
        </w:rPr>
        <w:t>
      Ақтөбе облысының жобаларын сумен қамтамасыз ету Сарыбұлақ кен орындары тобының жер асты сулары есебінен жүзеге асырылатын болады.</w:t>
      </w:r>
      <w:r>
        <w:br/>
      </w:r>
      <w:r>
        <w:rPr>
          <w:rFonts w:ascii="Times New Roman"/>
          <w:b w:val="false"/>
          <w:i w:val="false"/>
          <w:color w:val="000000"/>
          <w:sz w:val="28"/>
        </w:rPr>
        <w:t>
      Алматы облысының жобалары Балқаш - Алакөл су шаруашылығы бассейнінің су ресурстары арқылы қамтамасыз етіледі.</w:t>
      </w:r>
      <w:r>
        <w:br/>
      </w:r>
      <w:r>
        <w:rPr>
          <w:rFonts w:ascii="Times New Roman"/>
          <w:b w:val="false"/>
          <w:i w:val="false"/>
          <w:color w:val="000000"/>
          <w:sz w:val="28"/>
        </w:rPr>
        <w:t>
      Шығыс Қазақстан облысының жобалары Ертіс және Балқаш - Алакөл су шаруашылығы бассейндерінің жер үсті сулары есебінен қамтамасыз етіледі.</w:t>
      </w:r>
      <w:r>
        <w:br/>
      </w:r>
      <w:r>
        <w:rPr>
          <w:rFonts w:ascii="Times New Roman"/>
          <w:b w:val="false"/>
          <w:i w:val="false"/>
          <w:color w:val="000000"/>
          <w:sz w:val="28"/>
        </w:rPr>
        <w:t>
      Жамбыл облысы жобаларының сумен қамтылуы Шу - Талас су шаруашылығы бассейні су ресурстарының есебінен жүзеге асырылады.</w:t>
      </w:r>
      <w:r>
        <w:br/>
      </w:r>
      <w:r>
        <w:rPr>
          <w:rFonts w:ascii="Times New Roman"/>
          <w:b w:val="false"/>
          <w:i w:val="false"/>
          <w:color w:val="000000"/>
          <w:sz w:val="28"/>
        </w:rPr>
        <w:t>
      Батыс Қазақстан облысының жобалары Жайық - Каспий су шаруашылығы бассейнінің сулары есебінен қамтамасыз етіледі.</w:t>
      </w:r>
      <w:r>
        <w:br/>
      </w:r>
      <w:r>
        <w:rPr>
          <w:rFonts w:ascii="Times New Roman"/>
          <w:b w:val="false"/>
          <w:i w:val="false"/>
          <w:color w:val="000000"/>
          <w:sz w:val="28"/>
        </w:rPr>
        <w:t>
      Қарағанды облысының жобалары Нұра — Сарысу су шаруашылығы бассейні суларының есебінен қамтамасыз етіледі.</w:t>
      </w:r>
      <w:r>
        <w:br/>
      </w:r>
      <w:r>
        <w:rPr>
          <w:rFonts w:ascii="Times New Roman"/>
          <w:b w:val="false"/>
          <w:i w:val="false"/>
          <w:color w:val="000000"/>
          <w:sz w:val="28"/>
        </w:rPr>
        <w:t>
      Қостанай облысы жобаларының су ресурстарына қажеттілігі Тобыл - Торғай су шаруашылығы бассейнінің жер үсті және жер асты сулары есебінен жүзеге асырылады.</w:t>
      </w:r>
      <w:r>
        <w:br/>
      </w:r>
      <w:r>
        <w:rPr>
          <w:rFonts w:ascii="Times New Roman"/>
          <w:b w:val="false"/>
          <w:i w:val="false"/>
          <w:color w:val="000000"/>
          <w:sz w:val="28"/>
        </w:rPr>
        <w:t>
      Қызылорда облысы жобаларының суға қажеттілігі Арал - Сарыбұлақ топтық суағары есебінен жүзеге асырылады.</w:t>
      </w:r>
      <w:r>
        <w:br/>
      </w:r>
      <w:r>
        <w:rPr>
          <w:rFonts w:ascii="Times New Roman"/>
          <w:b w:val="false"/>
          <w:i w:val="false"/>
          <w:color w:val="000000"/>
          <w:sz w:val="28"/>
        </w:rPr>
        <w:t>
      Маңғыстау облысының жобалары «Астрахань - Маңғышлақ» суағары арқылы тартылған жер үсті сулары есебінен қамтамасыз етіледі.</w:t>
      </w:r>
      <w:r>
        <w:br/>
      </w:r>
      <w:r>
        <w:rPr>
          <w:rFonts w:ascii="Times New Roman"/>
          <w:b w:val="false"/>
          <w:i w:val="false"/>
          <w:color w:val="000000"/>
          <w:sz w:val="28"/>
        </w:rPr>
        <w:t>
      Павлодар облысының жобалары Ертіс су шаруашылығы бассейнінің су ресурстары арқылы қамтамасыз етіледі.</w:t>
      </w:r>
      <w:r>
        <w:br/>
      </w:r>
      <w:r>
        <w:rPr>
          <w:rFonts w:ascii="Times New Roman"/>
          <w:b w:val="false"/>
          <w:i w:val="false"/>
          <w:color w:val="000000"/>
          <w:sz w:val="28"/>
        </w:rPr>
        <w:t>
      Оңтүстік Қазақстан облысының жобалары Арал - Сырдария, Шу - Талас және Нұра - Сарысу су шаруашылығы бассейндерінің су ресурстары есебінен қамтамасыз етіледі.</w:t>
      </w:r>
    </w:p>
    <w:bookmarkEnd w:id="46"/>
    <w:bookmarkStart w:name="z66" w:id="47"/>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Саланың жобаларын іске асыру үшін 2010-2014 жылдарға арналған болжамды қажеттілік 26,4 мың адамды құрайды, оның ішінде құрылыс кезеңінде - 18,6 мың адам, пайдалануға беру кезеңінде - 7,8 мың адам.</w:t>
      </w:r>
      <w:r>
        <w:br/>
      </w:r>
      <w:r>
        <w:rPr>
          <w:rFonts w:ascii="Times New Roman"/>
          <w:b w:val="false"/>
          <w:i w:val="false"/>
          <w:color w:val="000000"/>
          <w:sz w:val="28"/>
        </w:rPr>
        <w:t>
      Агроөнеркәсіптік кешенге арналған кадрларды даярлау 57 мамандық бойынша 28,4 мың адам оқытылып жатқан 168 ТжКБ және ЖОО ауылдық оқу орындарында жүзеге асырылады, ал ТжКБ оқу орындарында бұл уақытта 16,8 мың адам даярланады.</w:t>
      </w:r>
      <w:r>
        <w:br/>
      </w:r>
      <w:r>
        <w:rPr>
          <w:rFonts w:ascii="Times New Roman"/>
          <w:b w:val="false"/>
          <w:i w:val="false"/>
          <w:color w:val="000000"/>
          <w:sz w:val="28"/>
        </w:rPr>
        <w:t>
      Ақмола облысының Қатаркөл ауылы Ауыл шаруашылығы колледжінің базасында ет-сүт өнімін қайта өңдеу бойынша кадрларды даярлайтын және қайта даярлайтын өңіраралық орталық салу жоспарланып отыр.</w:t>
      </w:r>
      <w:r>
        <w:br/>
      </w:r>
      <w:r>
        <w:rPr>
          <w:rFonts w:ascii="Times New Roman"/>
          <w:b w:val="false"/>
          <w:i w:val="false"/>
          <w:color w:val="000000"/>
          <w:sz w:val="28"/>
        </w:rPr>
        <w:t>
      Майды тығыздаушы, майды сүзуші, үрлеуші, құю мен тығындау моноблогының, затбелгі жасаушы автоматтың қызметкерлері, шыны жасаушы мамандықтары жөніндегі кадрларды даярлау жоқ.</w:t>
      </w:r>
    </w:p>
    <w:bookmarkEnd w:id="47"/>
    <w:bookmarkStart w:name="z41" w:id="48"/>
    <w:p>
      <w:pPr>
        <w:spacing w:after="0"/>
        <w:ind w:left="0"/>
        <w:jc w:val="left"/>
      </w:pPr>
      <w:r>
        <w:rPr>
          <w:rFonts w:ascii="Times New Roman"/>
          <w:b/>
          <w:i w:val="false"/>
          <w:color w:val="000000"/>
        </w:rPr>
        <w:t xml:space="preserve"> 
1.9. Жеңіл өнеркәсіп</w:t>
      </w:r>
    </w:p>
    <w:bookmarkEnd w:id="48"/>
    <w:p>
      <w:pPr>
        <w:spacing w:after="0"/>
        <w:ind w:left="0"/>
        <w:jc w:val="both"/>
      </w:pPr>
      <w:r>
        <w:rPr>
          <w:rFonts w:ascii="Times New Roman"/>
          <w:b w:val="false"/>
          <w:i w:val="false"/>
          <w:color w:val="ff0000"/>
          <w:sz w:val="28"/>
        </w:rPr>
        <w:t xml:space="preserve">      Ескерту. 1.9-кіші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Жеңіл өнеркәсіп кәсіпорындары Алматы қаласында, Оңтүстік Қазақстан, Шығыс Қазақстан, Жамбыл облыстарында жасалған өндірістік технологиялық базаға, шикізат және еңбек ресурстарына, сондай-ақ ішкі және әлемдік талап етілетін және перспективті сұранысына байланыстыра орналасатын болады.</w:t>
      </w:r>
      <w:r>
        <w:br/>
      </w:r>
      <w:r>
        <w:rPr>
          <w:rFonts w:ascii="Times New Roman"/>
          <w:b w:val="false"/>
          <w:i w:val="false"/>
          <w:color w:val="000000"/>
          <w:sz w:val="28"/>
        </w:rPr>
        <w:t>
      Салалық мамандандырылудың орталықтары: Шымкент, Талдықорған, Семей.</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353"/>
        <w:gridCol w:w="2733"/>
        <w:gridCol w:w="2333"/>
        <w:gridCol w:w="22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автоматтандырылған иіру-есу фабрикасы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«Oxy-Textile»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өндірісін қайта жаңарту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былғары-үлбір комбинаты»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аумағында тоқыма өндірісін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«ЮТЕКС KZ»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Гигроскопиялық мақта, мақта целлюлозасы мен құрамында мақта бар шикізаттан техникалық карбоксиметилцеллюлоза өндірісін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«Мақтаөнеркәсібі Целлюлоза»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 бастапқы өңдеудің қолданыстағы фабрикасының базасында топс өндірісін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«Фабрика ПОШ-Тараз»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bl>
    <w:bookmarkStart w:name="z67" w:id="49"/>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 инфрақұрылымымен қамтамасыз етілуі: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9"/>
        <w:gridCol w:w="3337"/>
        <w:gridCol w:w="2164"/>
        <w:gridCol w:w="4483"/>
      </w:tblGrid>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автоматтандырылған иіру-есу фабрикасы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«Oxy-Textile»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өтетін М-32 РФ шекарасы (Самараға) - Шымкент автожолы және Өзбекстанның (Сырдария, Гүлстан және Шыназ) Атакент ауылына және Сарыағаш санаторийіне кіреберіс жолы бар А-15 Жизак - Гагарин - Жетісай — Кировский - Қызыләскер - Сарыағаш - Абай - Жібек жолы автожолы</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өндірісін қайта жаңарту және жаңғырту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былғары-үлбір комбинаты»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 және Алматы - Өскемен - Лениногор темір жолы</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аумағында тоқыма өндірісін ұйымдастыру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«ЮТЕКС KZ»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Гигроскопиялық мақта, мақта целлюлозасы мен құрамында мақта бар шикізаттан техникалық карбоксиметилцеллюлоза өндірісін ұйымдастыру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«Мақтаөнеркәсібі Целлюлоза»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 бастапқы өңдеудің қолданыстағы фабрикасының базасында топстың өндірісін ұйымдастыру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«Фабрика ПОШ-Тараз»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шекарасы (Ташкентке) - Шымкент - Тараз - Алматы - Қорғас және А-14 Тараз - Өтмек - Қырғызстанның шекарасы автожолы</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темір жолы</w:t>
            </w:r>
          </w:p>
        </w:tc>
      </w:tr>
    </w:tbl>
    <w:bookmarkStart w:name="z68" w:id="50"/>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Жаңадан енгізілетін өндірістік қуаттарды электр энергиясымен қамтамасыз ету олардың орналасуына байланысты энергия көздерінен жүзеге асырылатын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Жобалардың су ресурстарымен қамтамасыз етілуі:</w:t>
      </w:r>
      <w:r>
        <w:br/>
      </w:r>
      <w:r>
        <w:rPr>
          <w:rFonts w:ascii="Times New Roman"/>
          <w:b w:val="false"/>
          <w:i w:val="false"/>
          <w:color w:val="000000"/>
          <w:sz w:val="28"/>
        </w:rPr>
        <w:t>
      Оңтүстік Қазақстан облысының іске асыру жоспарланып отырған жобалары Арал - Сырдария, Шу - Талас және Нұра - Сарысу су шаруашылығы бассейндерінің су ресурстары есебінен қамтамасыз етіледі.</w:t>
      </w:r>
      <w:r>
        <w:br/>
      </w:r>
      <w:r>
        <w:rPr>
          <w:rFonts w:ascii="Times New Roman"/>
          <w:b w:val="false"/>
          <w:i w:val="false"/>
          <w:color w:val="000000"/>
          <w:sz w:val="28"/>
        </w:rPr>
        <w:t>
      Шығыс Қазақстан облысының іске асырылатын жобалары Ертіс және Балқаш - Алакөл су шаруашылығы бассейндерінің жер үсті сулары есебінен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Жобалардың еңбек ресурстарымен қамтамасыз етілуі:</w:t>
      </w:r>
      <w:r>
        <w:br/>
      </w:r>
      <w:r>
        <w:rPr>
          <w:rFonts w:ascii="Times New Roman"/>
          <w:b w:val="false"/>
          <w:i w:val="false"/>
          <w:color w:val="000000"/>
          <w:sz w:val="28"/>
        </w:rPr>
        <w:t>
      Саланың қажеттілігін іске асыру үшін 2010-2014 жылдарға арналған болжамды қажеттілік пайдалану кезеңінде 6,3 мың адамды құрайды.</w:t>
      </w:r>
      <w:r>
        <w:br/>
      </w:r>
      <w:r>
        <w:rPr>
          <w:rFonts w:ascii="Times New Roman"/>
          <w:b w:val="false"/>
          <w:i w:val="false"/>
          <w:color w:val="000000"/>
          <w:sz w:val="28"/>
        </w:rPr>
        <w:t>
      Жеңіл өнеркәсіп мамандықтары бойынша кадрларды даярлау Алматы, Жамбыл, Шығыс Қазақстан, Оңтүстік Қазақстан облыстарындағы 11 мамандық бойынша 8,5 мың адам оқытылып жатқан 89 ТжКБ оқу орындарында жүзеге асырылады.</w:t>
      </w:r>
      <w:r>
        <w:br/>
      </w:r>
      <w:r>
        <w:rPr>
          <w:rFonts w:ascii="Times New Roman"/>
          <w:b w:val="false"/>
          <w:i w:val="false"/>
          <w:color w:val="000000"/>
          <w:sz w:val="28"/>
        </w:rPr>
        <w:t>
      2011 жылы Шымкент қаласында 700 оқушы орнына арналған өңдеуші сала үшін кадрларды даярлау және қайта даярлау өңіраралық орталығының құрылысы жоспарланып отыр.</w:t>
      </w:r>
      <w:r>
        <w:br/>
      </w:r>
      <w:r>
        <w:rPr>
          <w:rFonts w:ascii="Times New Roman"/>
          <w:b w:val="false"/>
          <w:i w:val="false"/>
          <w:color w:val="000000"/>
          <w:sz w:val="28"/>
        </w:rPr>
        <w:t>
      Тарау машиналарының операторы, пресстеуші, ленталық жабдықтау операторы, түзету жабдығының операторы, орау жабдығының операторы, түп шаймалық жабдықтың операторы, терінің иленуін, күлденуін, боялуын бақылау апаратшысы, прокаттаушылар, әзірлеуші, теріні созушы мамандықтары бойынша кадрлар даярланбаған.</w:t>
      </w:r>
    </w:p>
    <w:bookmarkEnd w:id="50"/>
    <w:bookmarkStart w:name="z42" w:id="51"/>
    <w:p>
      <w:pPr>
        <w:spacing w:after="0"/>
        <w:ind w:left="0"/>
        <w:jc w:val="left"/>
      </w:pPr>
      <w:r>
        <w:rPr>
          <w:rFonts w:ascii="Times New Roman"/>
          <w:b/>
          <w:i w:val="false"/>
          <w:color w:val="000000"/>
        </w:rPr>
        <w:t xml:space="preserve"> 
1.10. Туристік сала</w:t>
      </w:r>
    </w:p>
    <w:bookmarkEnd w:id="51"/>
    <w:p>
      <w:pPr>
        <w:spacing w:after="0"/>
        <w:ind w:left="0"/>
        <w:jc w:val="both"/>
      </w:pPr>
      <w:r>
        <w:rPr>
          <w:rFonts w:ascii="Times New Roman"/>
          <w:b w:val="false"/>
          <w:i w:val="false"/>
          <w:color w:val="ff0000"/>
          <w:sz w:val="28"/>
        </w:rPr>
        <w:t xml:space="preserve">      Ескерту. 1.10-кіші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Туристік қызмет негізгі рекреациялық аймақтардың, республиканың дамыған көлік-коммуникациялық инфрақұрылымы бар мәдени-тарихи және іскерлік орталықтарының жанынан қалыптастырылады.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489"/>
        <w:gridCol w:w="2831"/>
        <w:gridCol w:w="2406"/>
        <w:gridCol w:w="2283"/>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«Медеу-Шымбұлақ» тау шаңғысы курортын кешенді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«Chimbulak Development» ЖШС</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Бурабай ауданындағы «Бурабай» арнайы экономикалық аймағының шекараларында туристік ойын-сауық кешенін салу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«Tourims Borovoe City» ЖШС</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2009-2021 жылдар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«Кендірлі» курорттық демалыс аймағын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көлінің жағалауында санаторий-курорттық қонақ үй кешенін салу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«Бұғаз» ЖШС</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 жылдар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bl>
    <w:bookmarkStart w:name="z71" w:id="52"/>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 инфрақұрылымымен қамтамасыз етілуі: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3088"/>
        <w:gridCol w:w="2003"/>
        <w:gridCol w:w="4054"/>
      </w:tblGrid>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Шымбұлақ тау шаңғысы курортын кешенді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«Chimbulak Development» ЖШС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Республикасына кіреберіс жолы бар А-2 Өзбекстан Республикасының шекарасы (Ташкентке) - Шымкент - Тараз - Алматы -Қорғас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(Алматы станциясы)</w:t>
            </w:r>
            <w:r>
              <w:br/>
            </w:r>
            <w:r>
              <w:rPr>
                <w:rFonts w:ascii="Times New Roman"/>
                <w:b w:val="false"/>
                <w:i w:val="false"/>
                <w:color w:val="000000"/>
                <w:sz w:val="20"/>
              </w:rPr>
              <w:t>
</w:t>
            </w:r>
            <w:r>
              <w:rPr>
                <w:rFonts w:ascii="Times New Roman"/>
                <w:b w:val="false"/>
                <w:i w:val="false"/>
                <w:color w:val="000000"/>
                <w:sz w:val="20"/>
              </w:rPr>
              <w:t>3) Алматы халықаралық әуе жайы</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шекараларында туристік ойын-сауық кешенін салу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«Tourims Borovoe City» ЖШС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2009-2021 жылдар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өтетін А-1 Астана - Петропавл, Талшық арқылы Щучинск - Зеренді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(Бурабай курорты станциясы) темір жолы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көлінің жағалауында санаторий-курорттық қонақ үй кешенін салу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«Бұғаз» ЖШС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 жылдар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 Алматы — Өскемен автожолы, А-7 тас жолына, Үшарал - Достық, Рыбачье - Мақаншы тасжолына кіреберіс жолдары бар автожол</w:t>
            </w:r>
            <w:r>
              <w:br/>
            </w:r>
            <w:r>
              <w:rPr>
                <w:rFonts w:ascii="Times New Roman"/>
                <w:b w:val="false"/>
                <w:i w:val="false"/>
                <w:color w:val="000000"/>
                <w:sz w:val="20"/>
              </w:rPr>
              <w:t>
</w:t>
            </w:r>
            <w:r>
              <w:rPr>
                <w:rFonts w:ascii="Times New Roman"/>
                <w:b w:val="false"/>
                <w:i w:val="false"/>
                <w:color w:val="000000"/>
                <w:sz w:val="20"/>
              </w:rPr>
              <w:t>2) Ақтоғай - Достық (Үшарал станциясы)</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«Кендірлі» курорттық демалыс аймағын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 Құрық Автожолы</w:t>
            </w:r>
            <w:r>
              <w:br/>
            </w:r>
            <w:r>
              <w:rPr>
                <w:rFonts w:ascii="Times New Roman"/>
                <w:b w:val="false"/>
                <w:i w:val="false"/>
                <w:color w:val="000000"/>
                <w:sz w:val="20"/>
              </w:rPr>
              <w:t>
</w:t>
            </w:r>
            <w:r>
              <w:rPr>
                <w:rFonts w:ascii="Times New Roman"/>
                <w:b w:val="false"/>
                <w:i w:val="false"/>
                <w:color w:val="000000"/>
                <w:sz w:val="20"/>
              </w:rPr>
              <w:t>2) Ақтау – Жаңаөзен (Мұнайшы станциясы) темір жолы</w:t>
            </w:r>
          </w:p>
        </w:tc>
      </w:tr>
    </w:tbl>
    <w:bookmarkStart w:name="z72" w:id="53"/>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«Бурабай» АЭА шекарасында туристік ойын-сауық кешенін салу (Ақмола облысы), сондай-ақ Шымбұлақ тау шаңғы курорты (Алматы қаласы) толығымен тиісінше Оңтүстік және Солтүстік энергетикалық аймақтардың энергия көздерінен қамтамасыз етіледі.</w:t>
      </w:r>
    </w:p>
    <w:bookmarkEnd w:id="53"/>
    <w:bookmarkStart w:name="z73" w:id="54"/>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Саланың жобаларын іске асыру үшін 2010-2014 жылдарға арналған болжамды қажеттілік 6,9 мың адамды құрайды, оның ішінде, құрылыс кезеңінде - 3,5 мың адам, пайдалануға беру кезеңінде — 3,4 мың адам.</w:t>
      </w:r>
      <w:r>
        <w:br/>
      </w:r>
      <w:r>
        <w:rPr>
          <w:rFonts w:ascii="Times New Roman"/>
          <w:b w:val="false"/>
          <w:i w:val="false"/>
          <w:color w:val="000000"/>
          <w:sz w:val="28"/>
        </w:rPr>
        <w:t>
      Туристік сала үшін кадрларды даярлау 8 мамандық бойынша 13 мың адам оқытылып жатқан 77 ТжКБ оқу орындарында жүргізіледі.</w:t>
      </w:r>
      <w:r>
        <w:br/>
      </w:r>
      <w:r>
        <w:rPr>
          <w:rFonts w:ascii="Times New Roman"/>
          <w:b w:val="false"/>
          <w:i w:val="false"/>
          <w:color w:val="000000"/>
          <w:sz w:val="28"/>
        </w:rPr>
        <w:t>
      Ақмола облысы «Бурабай» АЭА шекараларында туристік ойын-сауық кешені және Алматы облысының «Шымбұлақ» тау шаңғы кешенінің туризм базасы үшін қосымша кадр қажеттілігі (ойын-сауық персоналы, сауда-коммерциялық персонал) ТжКБ оқу орындарында және қысқа мерзімді даярлаудың оқу орындарында кадрларды даярлау есебінен жүзеге асырылады.</w:t>
      </w:r>
    </w:p>
    <w:bookmarkEnd w:id="54"/>
    <w:bookmarkStart w:name="z74" w:id="55"/>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Ақмола облысының жобаларын сумен қамтамасыз ету Көкшетау өнеркәсіп суағары арқылы Есіл өзенінен тартылған су есебінен іске асырылады.</w:t>
      </w:r>
      <w:r>
        <w:br/>
      </w:r>
      <w:r>
        <w:rPr>
          <w:rFonts w:ascii="Times New Roman"/>
          <w:b w:val="false"/>
          <w:i w:val="false"/>
          <w:color w:val="000000"/>
          <w:sz w:val="28"/>
        </w:rPr>
        <w:t>
      Алматы облысының жобалары Үлкен Алматы каналы арқылы Алакөл су шаруашылығы бассейнінің су ресурстары есебінен қамтамасыз етіледі.</w:t>
      </w:r>
      <w:r>
        <w:br/>
      </w:r>
      <w:r>
        <w:rPr>
          <w:rFonts w:ascii="Times New Roman"/>
          <w:b w:val="false"/>
          <w:i w:val="false"/>
          <w:color w:val="000000"/>
          <w:sz w:val="28"/>
        </w:rPr>
        <w:t>
      Шығыс Қазақстан облысының жобалары Ертіс және Балқаш - Алакөл су шаруашылығы бассейндерінің жер үсті сулары есебінен қамтамасыз етіледі.</w:t>
      </w:r>
    </w:p>
    <w:bookmarkEnd w:id="55"/>
    <w:bookmarkStart w:name="z43" w:id="56"/>
    <w:p>
      <w:pPr>
        <w:spacing w:after="0"/>
        <w:ind w:left="0"/>
        <w:jc w:val="left"/>
      </w:pPr>
      <w:r>
        <w:rPr>
          <w:rFonts w:ascii="Times New Roman"/>
          <w:b/>
          <w:i w:val="false"/>
          <w:color w:val="000000"/>
        </w:rPr>
        <w:t xml:space="preserve"> 
1.11. Ғарыш қызметі</w:t>
      </w:r>
    </w:p>
    <w:bookmarkEnd w:id="56"/>
    <w:p>
      <w:pPr>
        <w:spacing w:after="0"/>
        <w:ind w:left="0"/>
        <w:jc w:val="both"/>
      </w:pPr>
      <w:r>
        <w:rPr>
          <w:rFonts w:ascii="Times New Roman"/>
          <w:b w:val="false"/>
          <w:i w:val="false"/>
          <w:color w:val="000000"/>
          <w:sz w:val="28"/>
        </w:rPr>
        <w:t>      Ғарыш саласы өндірістерінің орналастырылуы бірегей өндірістік базасы, білім беру - инновациялық әлеуеті, біліктілігі жоғары мамандары мен арнайы қызметтерді жеткізушілері бар Астана және Байқоңыр қалаларында орналастырылады.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353"/>
        <w:gridCol w:w="2733"/>
        <w:gridCol w:w="2333"/>
        <w:gridCol w:w="22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 спутниктік байланыс және хабар тарату жүйесін жасау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2006-2013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айлағында «Бәйтерек» ҒЗК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2005-2013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аппараттарының құрастыру-сынау кешенін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Жерді қашықтан зондтау ғарыш жүйесін құру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2006-2014 жылдар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bl>
    <w:bookmarkStart w:name="z75" w:id="57"/>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 инфрақұрылымымен қамтамасыз етілуі: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073"/>
        <w:gridCol w:w="1993"/>
        <w:gridCol w:w="403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 спутниктік байланыс және хабар тарату жүйесін құру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2006-2013 жылдар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арқылы өтетін А-1 Астана-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(Сороковая станциясы) темір жолы</w:t>
            </w:r>
            <w:r>
              <w:br/>
            </w:r>
            <w:r>
              <w:rPr>
                <w:rFonts w:ascii="Times New Roman"/>
                <w:b w:val="false"/>
                <w:i w:val="false"/>
                <w:color w:val="000000"/>
                <w:sz w:val="20"/>
              </w:rPr>
              <w:t>
</w:t>
            </w:r>
            <w:r>
              <w:rPr>
                <w:rFonts w:ascii="Times New Roman"/>
                <w:b w:val="false"/>
                <w:i w:val="false"/>
                <w:color w:val="000000"/>
                <w:sz w:val="20"/>
              </w:rPr>
              <w:t>3) Астана халықаралық әуе жайы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айлағында «Бәйтерек» ҒЗК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2005-2013 жылдар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 және Арал - Жосалы - Қызылорда автожолы</w:t>
            </w:r>
            <w:r>
              <w:br/>
            </w:r>
            <w:r>
              <w:rPr>
                <w:rFonts w:ascii="Times New Roman"/>
                <w:b w:val="false"/>
                <w:i w:val="false"/>
                <w:color w:val="000000"/>
                <w:sz w:val="20"/>
              </w:rPr>
              <w:t>
</w:t>
            </w:r>
            <w:r>
              <w:rPr>
                <w:rFonts w:ascii="Times New Roman"/>
                <w:b w:val="false"/>
                <w:i w:val="false"/>
                <w:color w:val="000000"/>
                <w:sz w:val="20"/>
              </w:rPr>
              <w:t>2) Арыс I - Қандыағаш (Байқоңыр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аппараттарының құрастыру-сынау кешенін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 жылдар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(Сороковая станциясы) темір жолы</w:t>
            </w:r>
            <w:r>
              <w:br/>
            </w:r>
            <w:r>
              <w:rPr>
                <w:rFonts w:ascii="Times New Roman"/>
                <w:b w:val="false"/>
                <w:i w:val="false"/>
                <w:color w:val="000000"/>
                <w:sz w:val="20"/>
              </w:rPr>
              <w:t>
</w:t>
            </w:r>
            <w:r>
              <w:rPr>
                <w:rFonts w:ascii="Times New Roman"/>
                <w:b w:val="false"/>
                <w:i w:val="false"/>
                <w:color w:val="000000"/>
                <w:sz w:val="20"/>
              </w:rPr>
              <w:t>3) Астана халықаралық әуе жайы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Жерді қашықтан зондтау ғарыш жүйесін құру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2006-2014 жылдар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w:t>
            </w:r>
            <w:r>
              <w:br/>
            </w:r>
            <w:r>
              <w:rPr>
                <w:rFonts w:ascii="Times New Roman"/>
                <w:b w:val="false"/>
                <w:i w:val="false"/>
                <w:color w:val="000000"/>
                <w:sz w:val="20"/>
              </w:rPr>
              <w:t>
</w:t>
            </w:r>
            <w:r>
              <w:rPr>
                <w:rFonts w:ascii="Times New Roman"/>
                <w:b w:val="false"/>
                <w:i w:val="false"/>
                <w:color w:val="000000"/>
                <w:sz w:val="20"/>
              </w:rPr>
              <w:t>(Екатеринбургке) - Алматы автожолы және Көкшетау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(Сороковая станциясы) темір жолы</w:t>
            </w:r>
            <w:r>
              <w:br/>
            </w:r>
            <w:r>
              <w:rPr>
                <w:rFonts w:ascii="Times New Roman"/>
                <w:b w:val="false"/>
                <w:i w:val="false"/>
                <w:color w:val="000000"/>
                <w:sz w:val="20"/>
              </w:rPr>
              <w:t>
</w:t>
            </w:r>
            <w:r>
              <w:rPr>
                <w:rFonts w:ascii="Times New Roman"/>
                <w:b w:val="false"/>
                <w:i w:val="false"/>
                <w:color w:val="000000"/>
                <w:sz w:val="20"/>
              </w:rPr>
              <w:t>3) Астана халықаралық әуе жайы</w:t>
            </w:r>
          </w:p>
        </w:tc>
      </w:tr>
    </w:tbl>
    <w:bookmarkStart w:name="z76" w:id="58"/>
    <w:p>
      <w:pPr>
        <w:spacing w:after="0"/>
        <w:ind w:left="0"/>
        <w:jc w:val="both"/>
      </w:pPr>
      <w:r>
        <w:rPr>
          <w:rFonts w:ascii="Times New Roman"/>
          <w:b w:val="false"/>
          <w:i w:val="false"/>
          <w:color w:val="000000"/>
          <w:sz w:val="28"/>
        </w:rPr>
        <w:t>
</w:t>
      </w:r>
      <w:r>
        <w:rPr>
          <w:rFonts w:ascii="Times New Roman"/>
          <w:b/>
          <w:i w:val="false"/>
          <w:color w:val="000000"/>
          <w:sz w:val="28"/>
        </w:rPr>
        <w:t>      Жобалардың электр энергиясымен қамтамасыз етілуі:</w:t>
      </w:r>
      <w:r>
        <w:br/>
      </w:r>
      <w:r>
        <w:rPr>
          <w:rFonts w:ascii="Times New Roman"/>
          <w:b w:val="false"/>
          <w:i w:val="false"/>
          <w:color w:val="000000"/>
          <w:sz w:val="28"/>
        </w:rPr>
        <w:t>
      Ұлттық ғарыш агенттігінің (ҒА ҚСКҚ, ЖҚЗ ҒЖ) жалпы тұтынатын қуаты 15000 кВт-ты құрайды. Қуатпен қамтамасыз етілуі «Жаңа-Жол» және «Әуежай» 2 кіші станциясынан алынады. Жобаны электр энергиясымен қамтамасыз ету үшін ең алдымен «Жаңа-Жол» станциясынан ұзындығы 5 км 10 кВт сымды тарту қажет.</w:t>
      </w:r>
      <w:r>
        <w:br/>
      </w:r>
      <w:r>
        <w:rPr>
          <w:rFonts w:ascii="Times New Roman"/>
          <w:b w:val="false"/>
          <w:i w:val="false"/>
          <w:color w:val="000000"/>
          <w:sz w:val="28"/>
        </w:rPr>
        <w:t>
      «Бәйтерек» ЗҒК электр энергиясымен қамтамасыз етілу көзіне техникалық жобада көзделген жаңа кіші станцияның және «KEGOC» АҚ желілеріне қосылған ұзындығы 10 км, 220 кВ кернеуі бар екі бір тізбекті ЭТЖ құрылысы ескерілген. Резервтік қуат көзі үшін дизельді электр станцияларын орнату көзделген.</w:t>
      </w:r>
      <w:r>
        <w:br/>
      </w:r>
      <w:r>
        <w:rPr>
          <w:rFonts w:ascii="Times New Roman"/>
          <w:b w:val="false"/>
          <w:i w:val="false"/>
          <w:color w:val="000000"/>
          <w:sz w:val="28"/>
        </w:rPr>
        <w:t>
      KazSat жобасы бойынша Ақкөл қаласының ЖКБ мен Алматы облысының РЖҒБ қамтамасыз етілуі үшін қуаты 800 кВт «АРЭК» ЖШС мен 1280 кВТ қуаты бар «АЖК» АҚ техникалық жағдайлар ескерілген. Электр көзі «Алексеевка» және 60А «Дмитриевка» кіші станцияларынан жүзеге асырылады.</w:t>
      </w:r>
    </w:p>
    <w:bookmarkEnd w:id="58"/>
    <w:bookmarkStart w:name="z77" w:id="59"/>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Ұлттық ғарыш агенттігінің (ҒА ҚСКҚ, ЖҚЗ ҒЖ) сумен қамтамасыз етілуі үшін тәулігіне 615 м</w:t>
      </w:r>
      <w:r>
        <w:rPr>
          <w:rFonts w:ascii="Times New Roman"/>
          <w:b w:val="false"/>
          <w:i w:val="false"/>
          <w:color w:val="000000"/>
          <w:vertAlign w:val="superscript"/>
        </w:rPr>
        <w:t>3</w:t>
      </w:r>
      <w:r>
        <w:rPr>
          <w:rFonts w:ascii="Times New Roman"/>
          <w:b w:val="false"/>
          <w:i w:val="false"/>
          <w:color w:val="000000"/>
          <w:sz w:val="28"/>
        </w:rPr>
        <w:t>, оның ішінде ҒА ҚСКҚ жобасы бойынша - 10 м</w:t>
      </w:r>
      <w:r>
        <w:rPr>
          <w:rFonts w:ascii="Times New Roman"/>
          <w:b w:val="false"/>
          <w:i w:val="false"/>
          <w:color w:val="000000"/>
          <w:vertAlign w:val="superscript"/>
        </w:rPr>
        <w:t>3</w:t>
      </w:r>
      <w:r>
        <w:rPr>
          <w:rFonts w:ascii="Times New Roman"/>
          <w:b w:val="false"/>
          <w:i w:val="false"/>
          <w:color w:val="000000"/>
          <w:sz w:val="28"/>
        </w:rPr>
        <w:t>/тәулік су қажет. Жоба Тұран даңғылының астынан салынатын Д=600 мм су құбыры есебінен қамтамасыз етілетін болады.</w:t>
      </w:r>
      <w:r>
        <w:br/>
      </w:r>
      <w:r>
        <w:rPr>
          <w:rFonts w:ascii="Times New Roman"/>
          <w:b w:val="false"/>
          <w:i w:val="false"/>
          <w:color w:val="000000"/>
          <w:sz w:val="28"/>
        </w:rPr>
        <w:t>
      «Байқоңыр» ғарыш айлағының орталықтандырылған сумен қамтамасыз ету жүйесі «Бәйтерек» ЗҒК сумен қамтылу көзі болып табылады. Сумен кепілдендірілген қамтамасыз ету мақсатында қолда бар сыртқы желілер мен сумен қамтамасыз ету жүйесінің құрылғыларын қайта жаңғырту мен жаңаларын салу көзделеді.</w:t>
      </w:r>
      <w:r>
        <w:br/>
      </w:r>
      <w:r>
        <w:rPr>
          <w:rFonts w:ascii="Times New Roman"/>
          <w:b w:val="false"/>
          <w:i w:val="false"/>
          <w:color w:val="000000"/>
          <w:sz w:val="28"/>
        </w:rPr>
        <w:t>
      KazSat жобасы жөніндегі екі артезиан ұңғымасы бар су жинағышын құру жоспарланып отыр. «Тұрғын үй-коммуналдық шаруашылық, жолаушылар көлігі және автомобиль жолдары бөлімі» ММ тәулігіне 4,3 м</w:t>
      </w:r>
      <w:r>
        <w:rPr>
          <w:rFonts w:ascii="Times New Roman"/>
          <w:b w:val="false"/>
          <w:i w:val="false"/>
          <w:color w:val="000000"/>
          <w:vertAlign w:val="superscript"/>
        </w:rPr>
        <w:t>3</w:t>
      </w:r>
      <w:r>
        <w:rPr>
          <w:rFonts w:ascii="Times New Roman"/>
          <w:b w:val="false"/>
          <w:i w:val="false"/>
          <w:color w:val="000000"/>
          <w:sz w:val="28"/>
        </w:rPr>
        <w:t xml:space="preserve"> су тұтынуы бар техникалық ерекшеліктер ескерілген.</w:t>
      </w:r>
    </w:p>
    <w:bookmarkEnd w:id="59"/>
    <w:bookmarkStart w:name="z78" w:id="60"/>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Саланың жобаларын іске асыру үшін 2010-2014 жылдарға арналған болжамды қажеттілік 3,7 мың адамды құрайды, оның ішінде құрылыс кезеңінде - 2 мың адам, пайдалану кезеңінде - 1,7 мың адам.</w:t>
      </w:r>
      <w:r>
        <w:br/>
      </w:r>
      <w:r>
        <w:rPr>
          <w:rFonts w:ascii="Times New Roman"/>
          <w:b w:val="false"/>
          <w:i w:val="false"/>
          <w:color w:val="000000"/>
          <w:sz w:val="28"/>
        </w:rPr>
        <w:t>
      Қ.И.Сәтпаев атындағы ҚазҰТУ, әл-Фараби атындағы ҚазҰУ жанында ғарыш мамандықтары бойынша арнайы факультеттер мен кафедраларды ашу жоспарланып отыр, Л.Н.Гумилев атындағы ЕҰУ «Ғарыш техникасы және технологиясы» мамандандырылған кафедрасы құрылды.</w:t>
      </w:r>
      <w:r>
        <w:br/>
      </w:r>
      <w:r>
        <w:rPr>
          <w:rFonts w:ascii="Times New Roman"/>
          <w:b w:val="false"/>
          <w:i w:val="false"/>
          <w:color w:val="000000"/>
          <w:sz w:val="28"/>
        </w:rPr>
        <w:t>
      Ғарыш мамандықтары бойынша бейінді білімі бар қызметкерлердің санын арттыру үшін ғарыш қызметі саласындағы мамандарды қайта даярлау және біліктілігін арттыру үшін қашықтықтан оқытудың мүмкіндіктері пайдаланылады. Сондай-ақ ғарыш саласы мамандарын кәсіптік қайта даярлау және біліктілігін арттыру орталығын құру жоспарланып отыр.</w:t>
      </w:r>
    </w:p>
    <w:bookmarkEnd w:id="60"/>
    <w:bookmarkStart w:name="z44" w:id="61"/>
    <w:p>
      <w:pPr>
        <w:spacing w:after="0"/>
        <w:ind w:left="0"/>
        <w:jc w:val="left"/>
      </w:pPr>
      <w:r>
        <w:rPr>
          <w:rFonts w:ascii="Times New Roman"/>
          <w:b/>
          <w:i w:val="false"/>
          <w:color w:val="000000"/>
        </w:rPr>
        <w:t xml:space="preserve"> 
1.12. Энергетика</w:t>
      </w:r>
    </w:p>
    <w:bookmarkEnd w:id="61"/>
    <w:p>
      <w:pPr>
        <w:spacing w:after="0"/>
        <w:ind w:left="0"/>
        <w:jc w:val="both"/>
      </w:pPr>
      <w:r>
        <w:rPr>
          <w:rFonts w:ascii="Times New Roman"/>
          <w:b w:val="false"/>
          <w:i w:val="false"/>
          <w:color w:val="ff0000"/>
          <w:sz w:val="28"/>
        </w:rPr>
        <w:t xml:space="preserve">      Ескерту. 1.12-кіші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Энергия өндіруші кәсіпорындардың орналастырылуы және магистралды желілердің құрылысы электр энергиясының перспективті сұранысымен және индустрияландыру қажеттіліктерін, сондай-ақ шикізат көздеріне жақындығын ескере отырып әзірленген 2020 жылға дейінгі электр энергиясының болжамдық теңгерімімен анықталады.</w:t>
      </w:r>
      <w:r>
        <w:br/>
      </w:r>
      <w:r>
        <w:rPr>
          <w:rFonts w:ascii="Times New Roman"/>
          <w:b w:val="false"/>
          <w:i w:val="false"/>
          <w:color w:val="000000"/>
          <w:sz w:val="28"/>
        </w:rPr>
        <w:t>
      Батыс және Оңтүстік аймақтардың энергия тапшылығын азайту үшін бірқатар жаңа энергия өндіруші қуаттарды іске қосу ұйғарылып отыр, оның ішінде:</w:t>
      </w:r>
      <w:r>
        <w:br/>
      </w:r>
      <w:r>
        <w:rPr>
          <w:rFonts w:ascii="Times New Roman"/>
          <w:b w:val="false"/>
          <w:i w:val="false"/>
          <w:color w:val="000000"/>
          <w:sz w:val="28"/>
        </w:rPr>
        <w:t>
      Батыс аймақта 2015 жылға дейін - Орал МАЭС, Қаламқас МАЭС, Agip КСО МАЭС салу, Атырау ЖЭО-ны кеңейту.</w:t>
      </w:r>
      <w:r>
        <w:br/>
      </w:r>
      <w:r>
        <w:rPr>
          <w:rFonts w:ascii="Times New Roman"/>
          <w:b w:val="false"/>
          <w:i w:val="false"/>
          <w:color w:val="000000"/>
          <w:sz w:val="28"/>
        </w:rPr>
        <w:t>
      Оңтүстік аймақта - 2012 жылға қарай Мойнақ ГЭС-ін, Ақшабұлақ ГЭС-ін, 2015 жылға таман Балқаш ЖЭС-інің екі электр блогын салу.</w:t>
      </w:r>
      <w:r>
        <w:br/>
      </w:r>
      <w:r>
        <w:rPr>
          <w:rFonts w:ascii="Times New Roman"/>
          <w:b w:val="false"/>
          <w:i w:val="false"/>
          <w:color w:val="000000"/>
          <w:sz w:val="28"/>
        </w:rPr>
        <w:t>
      Солтүстік энергетикалық аймақта қосымша қажеттілікті Екібастұз бассейнінің арзан көмірінің болуын ескере отырып, Екібастұз және Ақсу су электр станциясын жаңғырту жүзеге асырылады, ал электр энергиясының шамадан тыс көлемі Оңтүстік аймақтың энергия тапшылығы Солтүстік-Оңтүстік 500 кВ транзиті бойынша бағытталады.</w:t>
      </w:r>
      <w:r>
        <w:br/>
      </w:r>
      <w:r>
        <w:rPr>
          <w:rFonts w:ascii="Times New Roman"/>
          <w:b w:val="false"/>
          <w:i w:val="false"/>
          <w:color w:val="000000"/>
          <w:sz w:val="28"/>
        </w:rPr>
        <w:t>
      Қазақстанның ұлттық электр желісін дамыту шеңберінде 2014 жылға дейін «Алма» 500 кВ кіші станциясын, 220 кВ электр беру желісін енгізу жоспарланып отыр, Қазақстанның ұлттық энергетика желісінің кіші станцияларын жаңғырту жүзеге асырылатын болады.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4857"/>
        <w:gridCol w:w="2980"/>
        <w:gridCol w:w="2543"/>
        <w:gridCol w:w="2414"/>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75 МВт болатын Атырау ЖЭО кеңейтудің IV кезегін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ЖЭО»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ГЭС-ін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және Алматы облысында 12 трансформаторлы кіші станция салу («Кеңсай», «Медеу», «Шымбұлақ», «Жаңа», «Отырар», «Алатау», «ҚазМУ», «Ерменсай», «Алтай», «Мамыр», «Жаңа-ЗА»)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газ-турбиналы электр станциясы (№ 1 турбоблогы)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салынып жатқан газ-турбиналы электр станциясының дирекциясы» ЖШС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Ақшабұлақ кен орнында газ-турбиналы электр станциясын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 Менеджмент» ЖШС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газ турбинасы станциясында 25 мВт жөніндегі қосымша 2 газ турбиналық құрылғылар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«ПетроҚазақстанҚұмкөл Ресорсиз»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электр желісін жаңғырту, II кезең</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2009-2016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жоба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МАЭС-1 кеңейту және қайта жаңарту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KazakhMys Plc</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 энергия блогын орнатып, Екібастұз МАЭС-2 кеңейту және қайта жаңарту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МАЭС № 2 блогын қайта жаңғырту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энергетика корпорациясы»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ГЭС-ін жаңғырту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ҰЭЖ-не 500 кВ, 220 кВ кернеулі желілермен қоса отырып, Алма 500 кВ КС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ГЭС-інің қуат беру схемасы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ГЖЭС екінші кезегі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«Ақтөбемұнайқаржы»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ГЭС каскадын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ӘКК» ҰК»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ГЭС-4 салу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«АСПМК-519» ЖШС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 кен орнындағы өндіру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ENERGY» ЖШС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Циклдық-ағымдық шатыр кешенін құру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энергетика корпорациясы» АҚ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блоктың электр сүзгілерін монтаждау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МАЭС-1» ЖШС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разрезінің көлік схемасын қайта жаңарту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Көмір» ЖШС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 көмiрден металлургиялық коксты қосымша ала отырып, жылу-техникалық кешеннiң екiншi кезегiн салу және пайдалану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bl>
    <w:bookmarkStart w:name="z79" w:id="62"/>
    <w:p>
      <w:pPr>
        <w:spacing w:after="0"/>
        <w:ind w:left="0"/>
        <w:jc w:val="both"/>
      </w:pPr>
      <w:r>
        <w:rPr>
          <w:rFonts w:ascii="Times New Roman"/>
          <w:b w:val="false"/>
          <w:i w:val="false"/>
          <w:color w:val="000000"/>
          <w:sz w:val="28"/>
        </w:rPr>
        <w:t>
      </w:t>
      </w:r>
      <w:r>
        <w:rPr>
          <w:rFonts w:ascii="Times New Roman"/>
          <w:b/>
          <w:i w:val="false"/>
          <w:color w:val="000000"/>
          <w:sz w:val="28"/>
        </w:rPr>
        <w:t>Жобалардың табиғи газбен қамтамасыз етілуі:</w:t>
      </w:r>
      <w:r>
        <w:br/>
      </w:r>
      <w:r>
        <w:rPr>
          <w:rFonts w:ascii="Times New Roman"/>
          <w:b w:val="false"/>
          <w:i w:val="false"/>
          <w:color w:val="000000"/>
          <w:sz w:val="28"/>
        </w:rPr>
        <w:t>
      Ақшабұлақ кен орнындағы МАЭС (Қызылорда облысы): жеткізуші «ҚазГерМұнай» БК» ЖШС болып табылады, Ақшабұлақ кен орны - МАЭС жобаланатын газ құбыры бойынша газды жеткізу көлемі 2011-2014 жылдар кезеңінде 185 млн. текше м құрайды;</w:t>
      </w:r>
      <w:r>
        <w:br/>
      </w:r>
      <w:r>
        <w:rPr>
          <w:rFonts w:ascii="Times New Roman"/>
          <w:b w:val="false"/>
          <w:i w:val="false"/>
          <w:color w:val="000000"/>
          <w:sz w:val="28"/>
        </w:rPr>
        <w:t>
      Батыс Қазақстан облысында қуаты 54 МВт Орал газ турбиналық электр станциясына шикізат жеткізуші «Жайықмұнай» ЖШС болып табылады, Чинаревское кен орны - Орал қаласы жобаланатын газ құбыры бойынша жеткізу көлемі 2010 ж. - 150 млн. текше м, 2014 ж. - 150 млн. текше м.;</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198"/>
        <w:gridCol w:w="741"/>
        <w:gridCol w:w="741"/>
        <w:gridCol w:w="741"/>
        <w:gridCol w:w="741"/>
        <w:gridCol w:w="762"/>
        <w:gridCol w:w="1511"/>
        <w:gridCol w:w="1657"/>
        <w:gridCol w:w="2073"/>
        <w:gridCol w:w="2177"/>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жылдар бойы газбен қамтамасыз ету мүмкіндігі (тұтыну\мүмкіндігі), млн. текше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Жеткізушісі көрсетілген және келісім шарты бар болған жағдайда жобаның газ қажеттілігін жабу көзі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жеткізу бағыты (газ құбырының атауы)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Проблемалы жобалар жөніндегі қорытындылар</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әрекет ету мерзімі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Ақшабұлақ кен орнында газ-турбиналы электр станциясын салу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 Мұнай» БК ЖШС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Ақшабұлақ - МАЭС кен орны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 Менеджмент» ЖШС бас мердігерімен келісім шарттың созылуы салдарынан МАЭС аяқталуы 2010 жылғы қазаннан 2011 жылғы мамырға ауыстырылады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 да қуаты 54 МВт газ турбиналық электр станциясын салу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мұнай» ЖШС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Чинаревское кен орны - Орал қаласы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пен пайдаланушы арасындағы уағдаластыққа сәйкес</w:t>
            </w:r>
          </w:p>
        </w:tc>
      </w:tr>
    </w:tbl>
    <w:bookmarkStart w:name="z80" w:id="63"/>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көмірмен қамтамасыз етілуі: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633"/>
        <w:gridCol w:w="641"/>
        <w:gridCol w:w="641"/>
        <w:gridCol w:w="873"/>
        <w:gridCol w:w="641"/>
        <w:gridCol w:w="973"/>
        <w:gridCol w:w="1633"/>
        <w:gridCol w:w="2233"/>
        <w:gridCol w:w="25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жылдар бойы газбен қамтамасыз ету мүмкіндігі (тұтыну\мүмкіндігі), млн.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Жеткізушісі көрсетілген және келісім шарты бар болған жағдайда жобаның көмір қажеттілігін өтеу көзі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Проблемалы жобалар жөніндегі қорытындылар</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көзі (кен орны)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Жеткізушімен келісім шарттың әрекет ету мерзімі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бассейні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жылдан бастап</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МАЭС-2 жаңғырту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бассейні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жылдан бастап</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ЭМАЭС-1 қуатын кеңейту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бассейні және Майкүбен кен орны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жылдан бастап</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МВт қуаты бар Атырау ЖЭО кеңейтудің IV кезегін салу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газбен жұмыс істейді</w:t>
            </w:r>
          </w:p>
        </w:tc>
      </w:tr>
    </w:tbl>
    <w:bookmarkStart w:name="z81" w:id="64"/>
    <w:p>
      <w:pPr>
        <w:spacing w:after="0"/>
        <w:ind w:left="0"/>
        <w:jc w:val="both"/>
      </w:pPr>
      <w:r>
        <w:rPr>
          <w:rFonts w:ascii="Times New Roman"/>
          <w:b w:val="false"/>
          <w:i w:val="false"/>
          <w:color w:val="000000"/>
          <w:sz w:val="28"/>
        </w:rPr>
        <w:t>
</w:t>
      </w:r>
      <w:r>
        <w:rPr>
          <w:rFonts w:ascii="Times New Roman"/>
          <w:b/>
          <w:i w:val="false"/>
          <w:color w:val="000000"/>
          <w:sz w:val="28"/>
        </w:rPr>
        <w:t>      Жобалардың көлік инфрақұрылымымен қамтамасыз етілуі: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3392"/>
        <w:gridCol w:w="2200"/>
        <w:gridCol w:w="4454"/>
      </w:tblGrid>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75 МВт болатын Атырау ЖЭО кеңейтудің IV кезегін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ОЭО»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 Ақтөбе (Атырау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ГЭС-ін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Астана - Петропавл (Алматы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Астана - Петропавл (кіреберіс темір жол және Қайраткөл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және Алматы облысында 12 трансформаторлы кіші станция салу («Кеңсай», «Медеу», «Шымбұлақ», «Жаңа», «Отырар», «Алатау», «ҚазМУ», «Ерменсай», «Алтай», «Мамыр», «Жаңа-ЗА»)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Республикасына кіреберіс жолы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(Алматы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газ-турбиналы электр станциясы (№ 1 турбоблогы)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салынып жатқан ГЖЭС дирекциясы» ЖШС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Орал (Орал станциясы) темір жолы</w:t>
            </w:r>
            <w:r>
              <w:br/>
            </w:r>
            <w:r>
              <w:rPr>
                <w:rFonts w:ascii="Times New Roman"/>
                <w:b w:val="false"/>
                <w:i w:val="false"/>
                <w:color w:val="000000"/>
                <w:sz w:val="20"/>
              </w:rPr>
              <w:t>
</w:t>
            </w:r>
            <w:r>
              <w:rPr>
                <w:rFonts w:ascii="Times New Roman"/>
                <w:b w:val="false"/>
                <w:i w:val="false"/>
                <w:color w:val="000000"/>
                <w:sz w:val="20"/>
              </w:rPr>
              <w:t>2) «Орынбор - Новопсков» МГ газ құбыры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Ақшабұлақ кен орнында газ-турбиналы электр станциясын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 Менеджмент» ЖШС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 Шымкент - Ақтөбе (Жосалы станциясы) темір жолы</w:t>
            </w:r>
            <w:r>
              <w:br/>
            </w:r>
            <w:r>
              <w:rPr>
                <w:rFonts w:ascii="Times New Roman"/>
                <w:b w:val="false"/>
                <w:i w:val="false"/>
                <w:color w:val="000000"/>
                <w:sz w:val="20"/>
              </w:rPr>
              <w:t>
</w:t>
            </w:r>
            <w:r>
              <w:rPr>
                <w:rFonts w:ascii="Times New Roman"/>
                <w:b w:val="false"/>
                <w:i w:val="false"/>
                <w:color w:val="000000"/>
                <w:sz w:val="20"/>
              </w:rPr>
              <w:t>2) Арысқұм — Жосалы мұнай құбыры (ұзындығы шамамен 170 км)</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газ турбинасы станциясында 25 мВт жөніндегі қосымша 2 газ турбиналық құрылғылар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«ПетроҚазақстанҚұмкөлРесорсиз» АҚ компаниясы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 және Арал - Жосалы - Қызылорда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электр желісінің жетілдірілуі, II кезең</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2009-2016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жолдардың республикалық торабы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МАЭС-1 кеңейту және қайта жаңарту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МАЭС-1» ЖШС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Лениногор (Екібастұз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 энергия блогын орнатып Екібастұз МАЭС-2 кеңейту және қайта жаңарту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Лениногор (Екібастұз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МАЭС № 2 блогын қайта жаңғырту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энергетикалық корпорациясы»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Лениногор (Ермак/Ақсу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ГЭС-ін жаңғырту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Шардараға шығу жолы бар Өзбекстан шекарасы - Шымкент - Қызылорда - Ақтөбе - Орал - РФ шекарасы автожолы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ГЭС-інің қуат беру схемасы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«КEGOK»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Астана - Петропавл (Алматы станциясы) темір жолы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ГТЭС екінші кезегі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«Ақтөбемұнайқаржы»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ГЭС каскадын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ӘКК» ҰК»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Талдықорғанға кіреберіс жолдары бар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Үштөбе - Қарабұлақ (Қарабұлақ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ГЭС-4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«АСПМК-519» ЖШС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Талдықорғанға кіреберіс жолдары бар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Үштөбе - Қарабұлақ (Қарабұлақ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Циклдық тасқынды шатыр кешенін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«Еуроазиялық энергетикалық корпорация» АҚ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Қарағанды - Екібастұз - Павлодар автожолы</w:t>
            </w:r>
            <w:r>
              <w:br/>
            </w:r>
            <w:r>
              <w:rPr>
                <w:rFonts w:ascii="Times New Roman"/>
                <w:b w:val="false"/>
                <w:i w:val="false"/>
                <w:color w:val="000000"/>
                <w:sz w:val="20"/>
              </w:rPr>
              <w:t>
</w:t>
            </w:r>
            <w:r>
              <w:rPr>
                <w:rFonts w:ascii="Times New Roman"/>
                <w:b w:val="false"/>
                <w:i w:val="false"/>
                <w:color w:val="000000"/>
                <w:sz w:val="20"/>
              </w:rPr>
              <w:t>2) Павлодар - Астана (Екібастұз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блогының электр сүзгілерін монтаждау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ГЖЭС-1» ЖШС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Қарағанды - Екібастұз - Павлодар автожолы</w:t>
            </w:r>
            <w:r>
              <w:br/>
            </w:r>
            <w:r>
              <w:rPr>
                <w:rFonts w:ascii="Times New Roman"/>
                <w:b w:val="false"/>
                <w:i w:val="false"/>
                <w:color w:val="000000"/>
                <w:sz w:val="20"/>
              </w:rPr>
              <w:t>
</w:t>
            </w:r>
            <w:r>
              <w:rPr>
                <w:rFonts w:ascii="Times New Roman"/>
                <w:b w:val="false"/>
                <w:i w:val="false"/>
                <w:color w:val="000000"/>
                <w:sz w:val="20"/>
              </w:rPr>
              <w:t>2) Павлодар - Астана (Екібастұз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кескінінің көлік схемасын қайта жаңарту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Көмір» ЖШС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Қарағанды - Екібастұз - Павлодар автожолы</w:t>
            </w:r>
            <w:r>
              <w:br/>
            </w:r>
            <w:r>
              <w:rPr>
                <w:rFonts w:ascii="Times New Roman"/>
                <w:b w:val="false"/>
                <w:i w:val="false"/>
                <w:color w:val="000000"/>
                <w:sz w:val="20"/>
              </w:rPr>
              <w:t>
</w:t>
            </w:r>
            <w:r>
              <w:rPr>
                <w:rFonts w:ascii="Times New Roman"/>
                <w:b w:val="false"/>
                <w:i w:val="false"/>
                <w:color w:val="000000"/>
                <w:sz w:val="20"/>
              </w:rPr>
              <w:t>2) Павлодар - Астана (Екібастұз станциясы) темір жолы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 көмiрден металлургиялық коксты қосымша ала отырып, жылу-техникалық кешеннiң екiншi кезегiн салу және пайдалану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Қарағанды – Сарань автожолы</w:t>
            </w:r>
            <w:r>
              <w:br/>
            </w:r>
            <w:r>
              <w:rPr>
                <w:rFonts w:ascii="Times New Roman"/>
                <w:b w:val="false"/>
                <w:i w:val="false"/>
                <w:color w:val="000000"/>
                <w:sz w:val="20"/>
              </w:rPr>
              <w:t>
</w:t>
            </w:r>
            <w:r>
              <w:rPr>
                <w:rFonts w:ascii="Times New Roman"/>
                <w:b w:val="false"/>
                <w:i w:val="false"/>
                <w:color w:val="000000"/>
                <w:sz w:val="20"/>
              </w:rPr>
              <w:t>2) Қарағанды – Темiртау – Сарань – Шахтинск (Сарань станциясы) темiр жолы</w:t>
            </w:r>
          </w:p>
        </w:tc>
      </w:tr>
    </w:tbl>
    <w:bookmarkStart w:name="z82" w:id="65"/>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Ақтөбе облысының жобаларын сумен қамтамасыз ету Сарыбұлақ кен орындары тобының жер асты сулары есебінен жүзеге асырылады.</w:t>
      </w:r>
      <w:r>
        <w:br/>
      </w:r>
      <w:r>
        <w:rPr>
          <w:rFonts w:ascii="Times New Roman"/>
          <w:b w:val="false"/>
          <w:i w:val="false"/>
          <w:color w:val="000000"/>
          <w:sz w:val="28"/>
        </w:rPr>
        <w:t>
      Алматы облысының жобалары Балқаш - Алакөл су шаруашылығы бассейнінің су ресурстары есебінен қамтамасыз етіледі.</w:t>
      </w:r>
      <w:r>
        <w:br/>
      </w:r>
      <w:r>
        <w:rPr>
          <w:rFonts w:ascii="Times New Roman"/>
          <w:b w:val="false"/>
          <w:i w:val="false"/>
          <w:color w:val="000000"/>
          <w:sz w:val="28"/>
        </w:rPr>
        <w:t>
      Атырау облысының жобалары «Астрахань — Маңғышлақ» суағары арқылы тартылған су есебінен қамтамасыз етіледі.</w:t>
      </w:r>
      <w:r>
        <w:br/>
      </w:r>
      <w:r>
        <w:rPr>
          <w:rFonts w:ascii="Times New Roman"/>
          <w:b w:val="false"/>
          <w:i w:val="false"/>
          <w:color w:val="000000"/>
          <w:sz w:val="28"/>
        </w:rPr>
        <w:t>
      Батыс Қазақстан облысының жобалары Жайық - Каспий су шаруашылығы бассейнінің сулары есебінен қамтамасыз етіледі.</w:t>
      </w:r>
      <w:r>
        <w:br/>
      </w:r>
      <w:r>
        <w:rPr>
          <w:rFonts w:ascii="Times New Roman"/>
          <w:b w:val="false"/>
          <w:i w:val="false"/>
          <w:color w:val="000000"/>
          <w:sz w:val="28"/>
        </w:rPr>
        <w:t>
      Қарағанды облысының жобалары Нұра - Сарысу су шаруашылығы бассейні суларының есебінен қамтамасыз етіледі.</w:t>
      </w:r>
      <w:r>
        <w:br/>
      </w:r>
      <w:r>
        <w:rPr>
          <w:rFonts w:ascii="Times New Roman"/>
          <w:b w:val="false"/>
          <w:i w:val="false"/>
          <w:color w:val="000000"/>
          <w:sz w:val="28"/>
        </w:rPr>
        <w:t>
      Қызылорда облысындағы жобалардың суға қажеттілігі Арал - Сарыбұлақ топтық суағарынан қанағаттандырылады.</w:t>
      </w:r>
      <w:r>
        <w:br/>
      </w:r>
      <w:r>
        <w:rPr>
          <w:rFonts w:ascii="Times New Roman"/>
          <w:b w:val="false"/>
          <w:i w:val="false"/>
          <w:color w:val="000000"/>
          <w:sz w:val="28"/>
        </w:rPr>
        <w:t>
      Павлодар облысының жобалары сумен Ертіс су шаруашылығы бассейнінің су ресурстары арқылы қамтамасыз етіледі.</w:t>
      </w:r>
      <w:r>
        <w:br/>
      </w:r>
      <w:r>
        <w:rPr>
          <w:rFonts w:ascii="Times New Roman"/>
          <w:b w:val="false"/>
          <w:i w:val="false"/>
          <w:color w:val="000000"/>
          <w:sz w:val="28"/>
        </w:rPr>
        <w:t>
      Оңтүстік Қазақстан облысының жобалары су ресурстарымен Арал - Сырдария, Шу - Талас және Нұра - Сарысу су шаруашылығы бассейндерінің су ресурстары есебінен қамтамасыз етіледі.</w:t>
      </w:r>
    </w:p>
    <w:bookmarkEnd w:id="65"/>
    <w:bookmarkStart w:name="z83" w:id="66"/>
    <w:p>
      <w:pPr>
        <w:spacing w:after="0"/>
        <w:ind w:left="0"/>
        <w:jc w:val="both"/>
      </w:pPr>
      <w:r>
        <w:rPr>
          <w:rFonts w:ascii="Times New Roman"/>
          <w:b w:val="false"/>
          <w:i w:val="false"/>
          <w:color w:val="000000"/>
          <w:sz w:val="28"/>
        </w:rPr>
        <w:t>
      </w:t>
      </w:r>
      <w:r>
        <w:rPr>
          <w:rFonts w:ascii="Times New Roman"/>
          <w:b/>
          <w:i w:val="false"/>
          <w:color w:val="000000"/>
          <w:sz w:val="28"/>
        </w:rPr>
        <w:t>Еңбек ресурстарымен қамтамасыз етілуі:</w:t>
      </w:r>
      <w:r>
        <w:br/>
      </w:r>
      <w:r>
        <w:rPr>
          <w:rFonts w:ascii="Times New Roman"/>
          <w:b w:val="false"/>
          <w:i w:val="false"/>
          <w:color w:val="000000"/>
          <w:sz w:val="28"/>
        </w:rPr>
        <w:t>
      2010-2014 жылдарға арналған саланың болжамды қажеттілігі 16,1 мың адамды құрайды, оның ішінде құрылыс кезеңінде - 13,4 мың адамды, энергетика саласы бойынша жобаларды іске асыру үшін кадрлар қажеттілігі 2,7 мың адамды құрайды, ал ТжКБ оқу мекемелері 10,8 мың адамды даярлайды.</w:t>
      </w:r>
      <w:r>
        <w:br/>
      </w:r>
      <w:r>
        <w:rPr>
          <w:rFonts w:ascii="Times New Roman"/>
          <w:b w:val="false"/>
          <w:i w:val="false"/>
          <w:color w:val="000000"/>
          <w:sz w:val="28"/>
        </w:rPr>
        <w:t>
      Энергетика саласы бойынша кадрларды даярлау 18 мамандық бойынша 11 мың адам оқытылып жатқан 80 ТжКБ және ЖОО оқу орындарында жүзеге асырылады.</w:t>
      </w:r>
      <w:r>
        <w:br/>
      </w:r>
      <w:r>
        <w:rPr>
          <w:rFonts w:ascii="Times New Roman"/>
          <w:b w:val="false"/>
          <w:i w:val="false"/>
          <w:color w:val="000000"/>
          <w:sz w:val="28"/>
        </w:rPr>
        <w:t>
      Екібастұз қаласында 700 оқушы орнына арналған отын-энергетикалық сала үшін кадрларды даярлау және қайта даярлау өңіраралық орталығының құрылысы жүргізіліп жатыр.</w:t>
      </w:r>
    </w:p>
    <w:bookmarkEnd w:id="66"/>
    <w:bookmarkStart w:name="z45" w:id="67"/>
    <w:p>
      <w:pPr>
        <w:spacing w:after="0"/>
        <w:ind w:left="0"/>
        <w:jc w:val="left"/>
      </w:pPr>
      <w:r>
        <w:rPr>
          <w:rFonts w:ascii="Times New Roman"/>
          <w:b/>
          <w:i w:val="false"/>
          <w:color w:val="000000"/>
        </w:rPr>
        <w:t xml:space="preserve"> 
1.13. Көлік инфрақұрылымы</w:t>
      </w:r>
    </w:p>
    <w:bookmarkEnd w:id="67"/>
    <w:p>
      <w:pPr>
        <w:spacing w:after="0"/>
        <w:ind w:left="0"/>
        <w:jc w:val="both"/>
      </w:pPr>
      <w:r>
        <w:rPr>
          <w:rFonts w:ascii="Times New Roman"/>
          <w:b w:val="false"/>
          <w:i w:val="false"/>
          <w:color w:val="ff0000"/>
          <w:sz w:val="28"/>
        </w:rPr>
        <w:t xml:space="preserve">      Ескерту. 1.13-кіші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Көлік-коммуникациялық инфрақұрылымның қалыптастырылуы және орналастырылуы сыртқы нарықтарға және ішкі нарықтардың байланыстылығына шығуды қамтамасыз ету міндеттерін шешуге бағытталады.</w:t>
      </w:r>
      <w:r>
        <w:br/>
      </w:r>
      <w:r>
        <w:rPr>
          <w:rFonts w:ascii="Times New Roman"/>
          <w:b w:val="false"/>
          <w:i w:val="false"/>
          <w:color w:val="000000"/>
          <w:sz w:val="28"/>
        </w:rPr>
        <w:t>
      Бұл ретте тапшылық байқалатын елдің батыс пен оңтүстігінде дамыған көлік-коммуникациялық инфрақұрылымның қалыптасуы стратегиялық маңызды болады.</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4421"/>
        <w:gridCol w:w="2956"/>
        <w:gridCol w:w="2939"/>
        <w:gridCol w:w="2939"/>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өзенінде тасқынға қарсы Көксарай реттеуішін салу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жоба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шекара маңы ынтымақтастығы халықаралық орталығын құру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ӘКК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2005-2018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 — Қорғас» темір жол желілерін салу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Индустриалық парк инфрақұрылымын салу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әуе жайында халықаралық жолаушылар терминалын салу және ұшу-қону жолағын қайта жаңарту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жаңа темір жол желісін салу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операцияларын демеу базасын салу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ЖШС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«GEGA» азық-түлік логистикалық орталығы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Ecological Group Almaty» ЖШС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көлік-логистикалық орталық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«Ақтөбе-Орталық» ЖШС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Жаңалық кентінде көп бейінді логистикалық кешен салу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«ЮСКО Логистикс Интернешнл» АҚ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инфрақұрылымын жаңғырту, әуе кемелері паркін жаңарту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ӘКК» ҰК» АҚ, «Семейавиа» АҚ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бизнестің өнеркәсіптік паркі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ӘКК» ҰК» АҚ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2011.03.13 </w:t>
            </w:r>
            <w:r>
              <w:rPr>
                <w:rFonts w:ascii="Times New Roman"/>
                <w:b w:val="false"/>
                <w:i w:val="false"/>
                <w:color w:val="ff0000"/>
                <w:sz w:val="20"/>
              </w:rPr>
              <w:t>№ 258</w:t>
            </w:r>
            <w:r>
              <w:rPr>
                <w:rFonts w:ascii="Times New Roman"/>
                <w:b w:val="false"/>
                <w:i w:val="false"/>
                <w:color w:val="ff0000"/>
                <w:sz w:val="20"/>
              </w:rPr>
              <w:t xml:space="preserve"> Қаулысымен.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Бөлшектеп өлшеу желісі бар көліктік-логистикалық орталық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«Казглавпродукт» ЖШС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bl>
    <w:bookmarkStart w:name="z84" w:id="68"/>
    <w:p>
      <w:pPr>
        <w:spacing w:after="0"/>
        <w:ind w:left="0"/>
        <w:jc w:val="both"/>
      </w:pPr>
      <w:r>
        <w:rPr>
          <w:rFonts w:ascii="Times New Roman"/>
          <w:b w:val="false"/>
          <w:i w:val="false"/>
          <w:color w:val="000000"/>
          <w:sz w:val="28"/>
        </w:rPr>
        <w:t>
</w:t>
      </w:r>
      <w:r>
        <w:rPr>
          <w:rFonts w:ascii="Times New Roman"/>
          <w:b/>
          <w:i w:val="false"/>
          <w:color w:val="000000"/>
          <w:sz w:val="28"/>
        </w:rPr>
        <w:t>      Көлік инфрақұрылымы жобаларының қамтамасыз етілуі: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073"/>
        <w:gridCol w:w="1993"/>
        <w:gridCol w:w="403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өзенінде тасқынға қарсы Көксарай реттеуішін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Бұқа - Бақыт - Мырзакент - Жетісай - Шардара - Байырқұм - Арыс - Темірлан облыстық жолына кіреберістері бар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Бұқа - Бақыт — Мырзакент - Жетісай - Шардара - Байырқұм - Арыс - Темірлан облыстық жолына кіреберістері бар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шекара маңы ынтымақтастығы халықаралық орталығын құру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ӘКК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2005-2018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кіреберісі бар А-2 Өзбекстан Республикасының шекарасы (Ташкентке) - Шымкент - Тараз - Алматы - Қорғас</w:t>
            </w:r>
            <w:r>
              <w:br/>
            </w:r>
            <w:r>
              <w:rPr>
                <w:rFonts w:ascii="Times New Roman"/>
                <w:b w:val="false"/>
                <w:i w:val="false"/>
                <w:color w:val="000000"/>
                <w:sz w:val="20"/>
              </w:rPr>
              <w:t>
</w:t>
            </w:r>
            <w:r>
              <w:rPr>
                <w:rFonts w:ascii="Times New Roman"/>
                <w:b w:val="false"/>
                <w:i w:val="false"/>
                <w:color w:val="000000"/>
                <w:sz w:val="20"/>
              </w:rPr>
              <w:t>2) Алматы - Жетіген - Қорғас темір жолы (жоспарланып отыр)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 – Қорғас ТЖ темір жол желісін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Өзбекстан Республикасының шекарасы (Ташкентке) - Шымкент - Тараз - Алматы - Қорғас автожолы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Индустриялық парк инфрақұрылымын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Астана, Қарағанды қалалары арқылы өтетін М-36 РФ шекарасы (Екатеринбургке) - Қостанай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облысы)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әуе жайында халықаралық жолаушылар терминалын салу және ұшу-қону жолағын қайта жаңарту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 Доссор - Құлсары - Бейнеу - Сай - Өтес - Шетпе - Жетібай - Ақтау порты және Бейнеу - Ақжігіт - Өзбекстан Республикасының шекарасы (Нөкіске) автожолы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жаңа темір жол желісін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Бейнеу - Жаңаөзен - Ақтау автожолы</w:t>
            </w:r>
            <w:r>
              <w:br/>
            </w:r>
            <w:r>
              <w:rPr>
                <w:rFonts w:ascii="Times New Roman"/>
                <w:b w:val="false"/>
                <w:i w:val="false"/>
                <w:color w:val="000000"/>
                <w:sz w:val="20"/>
              </w:rPr>
              <w:t>
</w:t>
            </w:r>
            <w:r>
              <w:rPr>
                <w:rFonts w:ascii="Times New Roman"/>
                <w:b w:val="false"/>
                <w:i w:val="false"/>
                <w:color w:val="000000"/>
                <w:sz w:val="20"/>
              </w:rPr>
              <w:t>2) Өзен — Бейнеу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көлік-логистикалық орталық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«Ақтөбе-Орталық»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Жаңалық кентінде көп бейінді логистикалық кешен салу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«ЮСКО Логистикс Интернешнл»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Қырғызстанның шекарасына кіреберістері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Қорғас темір жолы (жоспарланып отыр)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инфрақұрылымын жаңғырту, әуе кемелері паркін жаңарту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ӘКК» ҰК» АҚ, «Семейавиа»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 және Алматы - Өскемен - Лениногор темір 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бизнестің өнеркәсіптік паркі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ӘКК» ҰК» 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 Доссор - Құлсары - Бейнеу - Сай - Өтес - Шетпе - Жетібай - Ақтау порты және Бейнеу - Ақжігіт - Өзбекстан Республикасының шекарасы (Нөкіске) автожолы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Бөлшектеп өлшеу желісі бар көліктік-логистикалық орталық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«Казглавпродукт»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bl>
    <w:bookmarkStart w:name="z85" w:id="69"/>
    <w:p>
      <w:pPr>
        <w:spacing w:after="0"/>
        <w:ind w:left="0"/>
        <w:jc w:val="both"/>
      </w:pPr>
      <w:r>
        <w:rPr>
          <w:rFonts w:ascii="Times New Roman"/>
          <w:b w:val="false"/>
          <w:i w:val="false"/>
          <w:color w:val="000000"/>
          <w:sz w:val="28"/>
        </w:rPr>
        <w:t>
      </w:t>
      </w:r>
      <w:r>
        <w:rPr>
          <w:rFonts w:ascii="Times New Roman"/>
          <w:b/>
          <w:i w:val="false"/>
          <w:color w:val="000000"/>
          <w:sz w:val="28"/>
        </w:rPr>
        <w:t>Жобалардың электр энергиясымен қамтамасыз етілуі:</w:t>
      </w:r>
      <w:r>
        <w:br/>
      </w:r>
      <w:r>
        <w:rPr>
          <w:rFonts w:ascii="Times New Roman"/>
          <w:b w:val="false"/>
          <w:i w:val="false"/>
          <w:color w:val="000000"/>
          <w:sz w:val="28"/>
        </w:rPr>
        <w:t>
      Жаңадан енгізілетін өндірістік қуаттарды электр энергиясымен жарақтандыру Оңтүстік энергетика аймағының энергия көздері және Солтүстік-Оңтүстік желісінің ағындары арқылы жүзеге асырылады. 2013 жылдан бастап Балқаш ТЭС-нен электроэнергиясын жеткізу болжанып отыр.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2353"/>
        <w:gridCol w:w="2213"/>
        <w:gridCol w:w="2333"/>
        <w:gridCol w:w="221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энергиясына қажеттілік кВт*с</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өзенінде тасқынға қарсы Көксарай реттеуішін салу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Еуропа-Батыс Қытай» халықаралық транзит дәлізін қайта жаңарту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жоба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 - Қорғас темір жолы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5 063 000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Индустриялық парк инфрақұрылымын салу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1 320 000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әуежайында халықаралық жолаушылар терминалын салу және ұшу-қону жолағын қайта жаңарту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жаңа темір жол желісін салу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жобалар**</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көлік-логистикалық орталық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«Ақтөбе-Орталық» ЖШС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Жаңалық кентінде көп бейінді логистикалық кешен салу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«ЮСКО Логистикс Интернешнл» АҚ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бизнестің өнеркәсіптік паркі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ӘКК» ҰК» АҚ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120 000 000</w:t>
            </w:r>
          </w:p>
        </w:tc>
      </w:tr>
    </w:tbl>
    <w:bookmarkStart w:name="z86" w:id="70"/>
    <w:p>
      <w:pPr>
        <w:spacing w:after="0"/>
        <w:ind w:left="0"/>
        <w:jc w:val="both"/>
      </w:pPr>
      <w:r>
        <w:rPr>
          <w:rFonts w:ascii="Times New Roman"/>
          <w:b w:val="false"/>
          <w:i w:val="false"/>
          <w:color w:val="000000"/>
          <w:sz w:val="28"/>
        </w:rPr>
        <w:t>
      </w:t>
      </w:r>
      <w:r>
        <w:rPr>
          <w:rFonts w:ascii="Times New Roman"/>
          <w:b/>
          <w:i w:val="false"/>
          <w:color w:val="000000"/>
          <w:sz w:val="28"/>
        </w:rPr>
        <w:t>Жобалардың су ресурстарымен қамтамасыз етілуі:</w:t>
      </w:r>
      <w:r>
        <w:br/>
      </w:r>
      <w:r>
        <w:rPr>
          <w:rFonts w:ascii="Times New Roman"/>
          <w:b w:val="false"/>
          <w:i w:val="false"/>
          <w:color w:val="000000"/>
          <w:sz w:val="28"/>
        </w:rPr>
        <w:t>
      Ақмола облысының жобаларын сумен қамтамасыз ету Көкшетау өндіріс суағары арқылы Есіл өзенінен су тарту есебінен іске асырылатын болады.</w:t>
      </w:r>
      <w:r>
        <w:br/>
      </w:r>
      <w:r>
        <w:rPr>
          <w:rFonts w:ascii="Times New Roman"/>
          <w:b w:val="false"/>
          <w:i w:val="false"/>
          <w:color w:val="000000"/>
          <w:sz w:val="28"/>
        </w:rPr>
        <w:t>
      Ақтөбе облысының жобаларын сумен қамтамасыз ету Сарыбұлақ кен орындары тобының жер асты сулары есебінен іске асырылатын болады.</w:t>
      </w:r>
      <w:r>
        <w:br/>
      </w:r>
      <w:r>
        <w:rPr>
          <w:rFonts w:ascii="Times New Roman"/>
          <w:b w:val="false"/>
          <w:i w:val="false"/>
          <w:color w:val="000000"/>
          <w:sz w:val="28"/>
        </w:rPr>
        <w:t>
      Алматы облысының жобаларын сумен қамтамасыз ету Балқаш - Алакөл су шаруашылығы бассейнінің су ресурстары есебінен іске асырылатын болады.</w:t>
      </w:r>
      <w:r>
        <w:br/>
      </w:r>
      <w:r>
        <w:rPr>
          <w:rFonts w:ascii="Times New Roman"/>
          <w:b w:val="false"/>
          <w:i w:val="false"/>
          <w:color w:val="000000"/>
          <w:sz w:val="28"/>
        </w:rPr>
        <w:t>
      Атырау облысының жобаларын сумен қамтамасыз ету «Астрахань - Манғышлақ» суағары жөніндегі жер үсті суларының есебінен іске асырылатын болады.</w:t>
      </w:r>
      <w:r>
        <w:br/>
      </w:r>
      <w:r>
        <w:rPr>
          <w:rFonts w:ascii="Times New Roman"/>
          <w:b w:val="false"/>
          <w:i w:val="false"/>
          <w:color w:val="000000"/>
          <w:sz w:val="28"/>
        </w:rPr>
        <w:t>
      Шығыс Қазақстан облысының жобаларын сумен қамтамасыз ету Ертіс және Балқаш - Алакөл су шаруашылығы бассейндерінің жер үсті суларымен қамтамасыз етілетін болады.</w:t>
      </w:r>
      <w:r>
        <w:br/>
      </w:r>
      <w:r>
        <w:rPr>
          <w:rFonts w:ascii="Times New Roman"/>
          <w:b w:val="false"/>
          <w:i w:val="false"/>
          <w:color w:val="000000"/>
          <w:sz w:val="28"/>
        </w:rPr>
        <w:t>
      Қарағанды облысының жобаларын сумен қамтамасыз ету Нұра - Сарысу су шаруашылығы бассейнінің сулары есебінен іске асырылатын болады.</w:t>
      </w:r>
      <w:r>
        <w:br/>
      </w:r>
      <w:r>
        <w:rPr>
          <w:rFonts w:ascii="Times New Roman"/>
          <w:b w:val="false"/>
          <w:i w:val="false"/>
          <w:color w:val="000000"/>
          <w:sz w:val="28"/>
        </w:rPr>
        <w:t>
      Маңғыстау облысының жобаларын сумен қамтамасыз ету «Астрахань - Манғышлақ» суағары бойынша жер үсті суларының есебінен іске асырылатын болады.</w:t>
      </w:r>
      <w:r>
        <w:br/>
      </w:r>
      <w:r>
        <w:rPr>
          <w:rFonts w:ascii="Times New Roman"/>
          <w:b w:val="false"/>
          <w:i w:val="false"/>
          <w:color w:val="000000"/>
          <w:sz w:val="28"/>
        </w:rPr>
        <w:t>
      Оңтүстік Қазақстан облысының жобаларын сумен қамтамасыз ету Арал - Сырдария, Шу — Талас және Нұра - Сарысу су ресурстарының есебінен іске асырылатын болады.</w:t>
      </w:r>
    </w:p>
    <w:bookmarkEnd w:id="70"/>
    <w:bookmarkStart w:name="z87" w:id="71"/>
    <w:p>
      <w:pPr>
        <w:spacing w:after="0"/>
        <w:ind w:left="0"/>
        <w:jc w:val="both"/>
      </w:pPr>
      <w:r>
        <w:rPr>
          <w:rFonts w:ascii="Times New Roman"/>
          <w:b w:val="false"/>
          <w:i w:val="false"/>
          <w:color w:val="000000"/>
          <w:sz w:val="28"/>
        </w:rPr>
        <w:t>
      </w:t>
      </w:r>
      <w:r>
        <w:rPr>
          <w:rFonts w:ascii="Times New Roman"/>
          <w:b/>
          <w:i w:val="false"/>
          <w:color w:val="000000"/>
          <w:sz w:val="28"/>
        </w:rPr>
        <w:t>Жобалардың еңбек ресурстарымен қамтамасыз етілуі:</w:t>
      </w:r>
      <w:r>
        <w:br/>
      </w:r>
      <w:r>
        <w:rPr>
          <w:rFonts w:ascii="Times New Roman"/>
          <w:b w:val="false"/>
          <w:i w:val="false"/>
          <w:color w:val="000000"/>
          <w:sz w:val="28"/>
        </w:rPr>
        <w:t>
      Саланың жобаларын іске асыру үшін 2010-2014 жылдарға арналған болжамды қажеттілік 76,1 мың адамды құрайды, оның ішінде құрылыс кезеңінде - 61,5 мың адам, пайдалануға беру кезінде — 14,6 мың адам.</w:t>
      </w:r>
      <w:r>
        <w:br/>
      </w:r>
      <w:r>
        <w:rPr>
          <w:rFonts w:ascii="Times New Roman"/>
          <w:b w:val="false"/>
          <w:i w:val="false"/>
          <w:color w:val="000000"/>
          <w:sz w:val="28"/>
        </w:rPr>
        <w:t>
      Көлік және коммуникация мамандықтары бойынша кадрларды даярлау 25 мамандық бойынша 109 ТжКБ және ЖОО оқу орнында іске асырылады.</w:t>
      </w:r>
      <w:r>
        <w:br/>
      </w:r>
      <w:r>
        <w:rPr>
          <w:rFonts w:ascii="Times New Roman"/>
          <w:b w:val="false"/>
          <w:i w:val="false"/>
          <w:color w:val="000000"/>
          <w:sz w:val="28"/>
        </w:rPr>
        <w:t>
      Поездардың қауіпсіз қозғалысын қамтамасыз етуге байланысты 75 біліктілік пен кәсіп бойынша жұмысшыларды кәсіби оқытуды «Қазақстан Темір жолы» ҰК» АҚ филиалдары - Ақтөбе, Қарағанды, Павлодар, Тараз қалаларындағы «Теміржол көлігі қызметшілерін оқыту орталықтары» іске асырады.</w:t>
      </w:r>
    </w:p>
    <w:bookmarkEnd w:id="71"/>
    <w:bookmarkStart w:name="z138" w:id="72"/>
    <w:p>
      <w:pPr>
        <w:spacing w:after="0"/>
        <w:ind w:left="0"/>
        <w:jc w:val="left"/>
      </w:pPr>
      <w:r>
        <w:rPr>
          <w:rFonts w:ascii="Times New Roman"/>
          <w:b/>
          <w:i w:val="false"/>
          <w:color w:val="000000"/>
        </w:rPr>
        <w:t xml:space="preserve"> 
1.14. Басқалары</w:t>
      </w:r>
    </w:p>
    <w:bookmarkEnd w:id="72"/>
    <w:p>
      <w:pPr>
        <w:spacing w:after="0"/>
        <w:ind w:left="0"/>
        <w:jc w:val="both"/>
      </w:pPr>
      <w:r>
        <w:rPr>
          <w:rFonts w:ascii="Times New Roman"/>
          <w:b w:val="false"/>
          <w:i w:val="false"/>
          <w:color w:val="ff0000"/>
          <w:sz w:val="28"/>
        </w:rPr>
        <w:t xml:space="preserve">      Ескерту. 1-бөлім 1.14-кіші бөліммен толықтырылды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464"/>
        <w:gridCol w:w="2719"/>
        <w:gridCol w:w="2378"/>
        <w:gridCol w:w="2720"/>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арнасын қайта жаңарту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Су ресурстары комитеті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 Даби Плаза» көп функционалды кешенін салу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 Properties PJSC</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bl>
    <w:p>
      <w:pPr>
        <w:spacing w:after="0"/>
        <w:ind w:left="0"/>
        <w:jc w:val="both"/>
      </w:pPr>
      <w:r>
        <w:rPr>
          <w:rFonts w:ascii="Times New Roman"/>
          <w:b w:val="false"/>
          <w:i w:val="false"/>
          <w:color w:val="000000"/>
          <w:sz w:val="28"/>
        </w:rPr>
        <w:t>      </w:t>
      </w:r>
      <w:r>
        <w:rPr>
          <w:rFonts w:ascii="Times New Roman"/>
          <w:b/>
          <w:i w:val="false"/>
          <w:color w:val="000000"/>
          <w:sz w:val="28"/>
        </w:rPr>
        <w:t>Жобалардың көлік инфрақұрылымымен қамтамасыз етілуі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2470"/>
        <w:gridCol w:w="2651"/>
        <w:gridCol w:w="3531"/>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арнасын қайта жаңарту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Су ресурстары комитеті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2) Алматы – Астана – Петропавл (Сороковая станциясы) темір жолы</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 Даби Плаза» көп функционалды кешенін салу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 Properties PJSC</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2) Алматы – Астана – Петропавл (Сороковая станциясы) темір жолы</w:t>
            </w:r>
          </w:p>
        </w:tc>
      </w:tr>
    </w:tbl>
    <w:bookmarkStart w:name="z46" w:id="73"/>
    <w:p>
      <w:pPr>
        <w:spacing w:after="0"/>
        <w:ind w:left="0"/>
        <w:jc w:val="left"/>
      </w:pPr>
      <w:r>
        <w:rPr>
          <w:rFonts w:ascii="Times New Roman"/>
          <w:b/>
          <w:i w:val="false"/>
          <w:color w:val="000000"/>
        </w:rPr>
        <w:t xml:space="preserve"> 
2. Қазақстан Республикасының ресурстық базасын дамыту</w:t>
      </w:r>
    </w:p>
    <w:bookmarkEnd w:id="73"/>
    <w:bookmarkStart w:name="z47" w:id="74"/>
    <w:p>
      <w:pPr>
        <w:spacing w:after="0"/>
        <w:ind w:left="0"/>
        <w:jc w:val="left"/>
      </w:pPr>
      <w:r>
        <w:rPr>
          <w:rFonts w:ascii="Times New Roman"/>
          <w:b/>
          <w:i w:val="false"/>
          <w:color w:val="000000"/>
        </w:rPr>
        <w:t xml:space="preserve"> 
2.1. Минералдық-шикізат ресурстары</w:t>
      </w:r>
    </w:p>
    <w:bookmarkEnd w:id="74"/>
    <w:p>
      <w:pPr>
        <w:spacing w:after="0"/>
        <w:ind w:left="0"/>
        <w:jc w:val="both"/>
      </w:pPr>
      <w:r>
        <w:rPr>
          <w:rFonts w:ascii="Times New Roman"/>
          <w:b w:val="false"/>
          <w:i w:val="false"/>
          <w:color w:val="ff0000"/>
          <w:sz w:val="28"/>
        </w:rPr>
        <w:t xml:space="preserve">      Ескерту. 2.1-кіші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Республиканың минералдық-шикізат кешені ел экономикасының басым секторларын тиісті шикізатпен қамтамасыз ете алады.</w:t>
      </w:r>
    </w:p>
    <w:bookmarkStart w:name="z88" w:id="75"/>
    <w:p>
      <w:pPr>
        <w:spacing w:after="0"/>
        <w:ind w:left="0"/>
        <w:jc w:val="both"/>
      </w:pPr>
      <w:r>
        <w:rPr>
          <w:rFonts w:ascii="Times New Roman"/>
          <w:b w:val="false"/>
          <w:i w:val="false"/>
          <w:color w:val="000000"/>
          <w:sz w:val="28"/>
        </w:rPr>
        <w:t>
      </w:t>
      </w:r>
      <w:r>
        <w:rPr>
          <w:rFonts w:ascii="Times New Roman"/>
          <w:b/>
          <w:i w:val="false"/>
          <w:color w:val="000000"/>
          <w:sz w:val="28"/>
        </w:rPr>
        <w:t>Көмір ресурстары</w:t>
      </w:r>
      <w:r>
        <w:br/>
      </w:r>
      <w:r>
        <w:rPr>
          <w:rFonts w:ascii="Times New Roman"/>
          <w:b w:val="false"/>
          <w:i w:val="false"/>
          <w:color w:val="000000"/>
          <w:sz w:val="28"/>
        </w:rPr>
        <w:t>
      Алдымыздағы кезеңде экономиканың көмірге деген болжамды қажеттілігі толық көлемде қамтамасыз етіледі. Бастысы энергетика болып табынатын көмірдің негізгі тұтынушыларының құрылымы келешекте өзгермейді. Индустрияландыру картасының қазіргі заманға сай жаңғыртылатын кәсіпорындарының қажеттілігі Екібастұз көмір бассейні және Майкөбен кен орны ресурстарының есебінен жабылады: Екібастұз ГРЭС-1 2012 жылдан бастап қуаттылығын кеңейткеннен кейін жыл сайын 2,1 млн. тонна көлемінде, Екібастұз ГРЭС-2 2013 жылдан бастап - 4,2 млн. тонна көлемінде, Балқаш ЖЭС 2014 жылдан бастап жылына 5,5 млн. тонна көлемінде.</w:t>
      </w:r>
    </w:p>
    <w:bookmarkEnd w:id="75"/>
    <w:p>
      <w:pPr>
        <w:spacing w:after="0"/>
        <w:ind w:left="0"/>
        <w:jc w:val="both"/>
      </w:pPr>
      <w:r>
        <w:rPr>
          <w:rFonts w:ascii="Times New Roman"/>
          <w:b w:val="false"/>
          <w:i w:val="false"/>
          <w:color w:val="000000"/>
          <w:sz w:val="28"/>
        </w:rPr>
        <w:t>2015 жылға дейін көмірдің болжамды теңгерімі, млн.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44"/>
        <w:gridCol w:w="1201"/>
        <w:gridCol w:w="1111"/>
        <w:gridCol w:w="1313"/>
        <w:gridCol w:w="1201"/>
        <w:gridCol w:w="1403"/>
        <w:gridCol w:w="1359"/>
        <w:gridCol w:w="1315"/>
      </w:tblGrid>
      <w:tr>
        <w:trPr>
          <w:trHeight w:val="39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тұтынуға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коммуналдық-тұрмыстық кәсіпорындар және халық</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босату бағасы, теңге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кокстелетін көмірге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көмірге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bl>
    <w:bookmarkStart w:name="z89" w:id="76"/>
    <w:p>
      <w:pPr>
        <w:spacing w:after="0"/>
        <w:ind w:left="0"/>
        <w:jc w:val="both"/>
      </w:pPr>
      <w:r>
        <w:rPr>
          <w:rFonts w:ascii="Times New Roman"/>
          <w:b w:val="false"/>
          <w:i w:val="false"/>
          <w:color w:val="000000"/>
          <w:sz w:val="28"/>
        </w:rPr>
        <w:t>
      </w:t>
      </w:r>
      <w:r>
        <w:rPr>
          <w:rFonts w:ascii="Times New Roman"/>
          <w:b/>
          <w:i w:val="false"/>
          <w:color w:val="000000"/>
          <w:sz w:val="28"/>
        </w:rPr>
        <w:t>Газ ресурстары</w:t>
      </w:r>
      <w:r>
        <w:br/>
      </w:r>
      <w:r>
        <w:rPr>
          <w:rFonts w:ascii="Times New Roman"/>
          <w:b w:val="false"/>
          <w:i w:val="false"/>
          <w:color w:val="000000"/>
          <w:sz w:val="28"/>
        </w:rPr>
        <w:t>
      Газды өндіріп алу, өңдеу және тұтыну теңгерімінің болжамы алдағы кезеңде қолда бар газ ресурстарынан тұтынуды арттыру үрдісінің сақталатынын көрсетіп отыр, бұл газды пайдалануға бағдарланған жаңа өндірістердің дамуында шектеуші фактор болады.</w:t>
      </w:r>
      <w:r>
        <w:br/>
      </w:r>
      <w:r>
        <w:rPr>
          <w:rFonts w:ascii="Times New Roman"/>
          <w:b w:val="false"/>
          <w:i w:val="false"/>
          <w:color w:val="000000"/>
          <w:sz w:val="28"/>
        </w:rPr>
        <w:t>
      Қазақстан — Қытай газ құбырының құрамдас бөлігі болып табылатын «Бейнеу — Шымкент» газ құбырын салу республиканың экспорттық мүмкіндіктерін кеңейтеді және оңтүстік облыстардың газбен тұрақты қамтылуын қамтамасыз етеді, оларда табиғи газды жеткізу дәстүрлі түрде тек Өзбекстаннан ғана жүзеге асырылады. Сондай-ақ Атырау ЖЭО, Ақшабұлақ, Орал МАЭС және Атырау облысында газ-химия кешенінің де қажеттіліктері қамтамасыз етіледі.</w:t>
      </w:r>
    </w:p>
    <w:bookmarkEnd w:id="76"/>
    <w:p>
      <w:pPr>
        <w:spacing w:after="0"/>
        <w:ind w:left="0"/>
        <w:jc w:val="both"/>
      </w:pPr>
      <w:r>
        <w:rPr>
          <w:rFonts w:ascii="Times New Roman"/>
          <w:b w:val="false"/>
          <w:i w:val="false"/>
          <w:color w:val="000000"/>
          <w:sz w:val="28"/>
        </w:rPr>
        <w:t>2015 жылға дейін газбен қамтамасыз етудің болжамды теңгерімі,</w:t>
      </w:r>
      <w:r>
        <w:br/>
      </w:r>
      <w:r>
        <w:rPr>
          <w:rFonts w:ascii="Times New Roman"/>
          <w:b w:val="false"/>
          <w:i w:val="false"/>
          <w:color w:val="000000"/>
          <w:sz w:val="28"/>
        </w:rPr>
        <w:t>
млн. текше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5564"/>
        <w:gridCol w:w="979"/>
        <w:gridCol w:w="939"/>
        <w:gridCol w:w="959"/>
        <w:gridCol w:w="999"/>
        <w:gridCol w:w="999"/>
        <w:gridCol w:w="999"/>
        <w:gridCol w:w="1039"/>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газ өндіру,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36 015,1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37 757,9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43 569,7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53 459,0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55 774,8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газ пайдалану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16 289,0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16 392,4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20 089,1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және өзіндік қажеттіліктерге, оның ішінде газ жағу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7 828,0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7 522,3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қыртысына қайта айдау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8 766,7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10 352,6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10 439,3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газ өндірісі, оның ішінде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17 471,7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өзіндік және технологиялық қажеттіліктерге тұтынуы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3 615,0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бөлуге арналған құрғақ газ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19 923,8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25 256,3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29 357,0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29 384,7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бойынша түсті және босатылды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тұтыну барлығы, оның ішінде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12 998,1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13 757,2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кәсіпорындар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5 678,7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5 996,3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коммуналдық-тұрмыстық кәсіпорындар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 кәсіпорындары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5 826,8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8 158,1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3 060,2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Газдың еркін ресурстары (III-Т.2+ІҮ т., V т., VI т., VII 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7 497,3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10 814,3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9 664,1</w:t>
            </w:r>
          </w:p>
        </w:tc>
      </w:tr>
    </w:tbl>
    <w:bookmarkStart w:name="z90" w:id="77"/>
    <w:p>
      <w:pPr>
        <w:spacing w:after="0"/>
        <w:ind w:left="0"/>
        <w:jc w:val="both"/>
      </w:pPr>
      <w:r>
        <w:rPr>
          <w:rFonts w:ascii="Times New Roman"/>
          <w:b w:val="false"/>
          <w:i w:val="false"/>
          <w:color w:val="000000"/>
          <w:sz w:val="28"/>
        </w:rPr>
        <w:t>
      </w:t>
      </w:r>
      <w:r>
        <w:rPr>
          <w:rFonts w:ascii="Times New Roman"/>
          <w:b/>
          <w:i w:val="false"/>
          <w:color w:val="000000"/>
          <w:sz w:val="28"/>
        </w:rPr>
        <w:t>Мұнай ресурстары</w:t>
      </w:r>
      <w:r>
        <w:br/>
      </w:r>
      <w:r>
        <w:rPr>
          <w:rFonts w:ascii="Times New Roman"/>
          <w:b w:val="false"/>
          <w:i w:val="false"/>
          <w:color w:val="000000"/>
          <w:sz w:val="28"/>
        </w:rPr>
        <w:t>
      2009 жылы мұнай және газ конденсатын өндіру республикада шамамен 76,5 млн. тонна, газ өндіру 35,6 млрд. текше м құрады. Мұнай және газ конденсатының экспорты 68,1 млн. тонна құрады.</w:t>
      </w:r>
      <w:r>
        <w:br/>
      </w:r>
      <w:r>
        <w:rPr>
          <w:rFonts w:ascii="Times New Roman"/>
          <w:b w:val="false"/>
          <w:i w:val="false"/>
          <w:color w:val="000000"/>
          <w:sz w:val="28"/>
        </w:rPr>
        <w:t>
      Газ конденсатын қоса алғанда, мұнайдың нақтыланған қорлары жөніндегі Ақтөбе облысының үлесі шамамен - 5,9%, Атырау - 73,2%, Батыс Қазақстан - 5,0%, Қызылорда — 3,1%, Маңғыстау- 12,8%, Жамбыл - 0,02% құрайды.</w:t>
      </w:r>
      <w:r>
        <w:br/>
      </w:r>
      <w:r>
        <w:rPr>
          <w:rFonts w:ascii="Times New Roman"/>
          <w:b w:val="false"/>
          <w:i w:val="false"/>
          <w:color w:val="000000"/>
          <w:sz w:val="28"/>
        </w:rPr>
        <w:t>
      Қазақстан мұнайының теңгерімді қорының шамамен 42,2%-ы Каспий теңізінің қазақстандық бөлігіндегі қайраңында орналасқан Қашаған кең орнында және 26,2%-ы Атырау облысының Теңіз кен орнында, 4,6% - Батыс Қазақстан облысының Қарашығанақ кен орнында шоғырланған.</w:t>
      </w:r>
      <w:r>
        <w:br/>
      </w:r>
      <w:r>
        <w:rPr>
          <w:rFonts w:ascii="Times New Roman"/>
          <w:b w:val="false"/>
          <w:i w:val="false"/>
          <w:color w:val="000000"/>
          <w:sz w:val="28"/>
        </w:rPr>
        <w:t>
      Мұнай өндіруді одан әрі дамыту теңіз жобаларымен және Теңіз бен Қарашығанақ кен орындарын кеңейту жобаларының нәтижелерімен тығыз байланысты.</w:t>
      </w:r>
      <w:r>
        <w:br/>
      </w:r>
      <w:r>
        <w:rPr>
          <w:rFonts w:ascii="Times New Roman"/>
          <w:b w:val="false"/>
          <w:i w:val="false"/>
          <w:color w:val="000000"/>
          <w:sz w:val="28"/>
        </w:rPr>
        <w:t>
      2010 - 2014 жылдары мұнай және газ конденсатын өндіру республикада Теңіз кен орны жобаларын іске асыру есебінен 1,5 млн. тоннаға, сондай-ақ Каспий теңізінің қазақстандық секторында өндіруді бастау есебінен 3,5 млн. тоннаға артады.</w:t>
      </w:r>
    </w:p>
    <w:bookmarkEnd w:id="77"/>
    <w:p>
      <w:pPr>
        <w:spacing w:after="0"/>
        <w:ind w:left="0"/>
        <w:jc w:val="both"/>
      </w:pPr>
      <w:r>
        <w:rPr>
          <w:rFonts w:ascii="Times New Roman"/>
          <w:b w:val="false"/>
          <w:i w:val="false"/>
          <w:color w:val="000000"/>
          <w:sz w:val="28"/>
        </w:rPr>
        <w:t>2015 жылға дейін мұнай өндіру мен өңдеудің болжамы, млн.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294"/>
        <w:gridCol w:w="1177"/>
        <w:gridCol w:w="1288"/>
        <w:gridCol w:w="1199"/>
        <w:gridCol w:w="1311"/>
        <w:gridCol w:w="1222"/>
        <w:gridCol w:w="1155"/>
        <w:gridCol w:w="1536"/>
      </w:tblGrid>
      <w:tr>
        <w:trPr>
          <w:trHeight w:val="39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оның ішінде: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алынды (шығарылды)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тұтыну, оның ішінде: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битум зауыты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1" w:id="78"/>
    <w:p>
      <w:pPr>
        <w:spacing w:after="0"/>
        <w:ind w:left="0"/>
        <w:jc w:val="both"/>
      </w:pPr>
      <w:r>
        <w:rPr>
          <w:rFonts w:ascii="Times New Roman"/>
          <w:b w:val="false"/>
          <w:i w:val="false"/>
          <w:color w:val="000000"/>
          <w:sz w:val="28"/>
        </w:rPr>
        <w:t>
      </w:t>
      </w:r>
      <w:r>
        <w:rPr>
          <w:rFonts w:ascii="Times New Roman"/>
          <w:b/>
          <w:i w:val="false"/>
          <w:color w:val="000000"/>
          <w:sz w:val="28"/>
        </w:rPr>
        <w:t>Қатты пайдалы қазбалар (рудалық)</w:t>
      </w:r>
      <w:r>
        <w:br/>
      </w:r>
      <w:r>
        <w:rPr>
          <w:rFonts w:ascii="Times New Roman"/>
          <w:b w:val="false"/>
          <w:i w:val="false"/>
          <w:color w:val="000000"/>
          <w:sz w:val="28"/>
        </w:rPr>
        <w:t>
      Қазақстанда хром рудасы әлем қорының 30%-ы, 2,5% - марганец рудасы, 5% - темір рудасы жинақталған. Мыс, қорғасын және мырыш қоры әлемдік қорлардың тиісінше 5,6%, 10,2% және 3%-ын құрайды. ТМД елдерінің арасында хромит қорының үлес салмағы 90%, вольфрам 60%, қорғасын мен мыс 50%, бокситтер 30%, фосфориттер 25%, темір рудасы 15% құрайды.</w:t>
      </w:r>
      <w:r>
        <w:br/>
      </w:r>
      <w:r>
        <w:rPr>
          <w:rFonts w:ascii="Times New Roman"/>
          <w:b w:val="false"/>
          <w:i w:val="false"/>
          <w:color w:val="000000"/>
          <w:sz w:val="28"/>
        </w:rPr>
        <w:t>
      Республиканың жалпы алғанда жеткілікті шикізат ресурстары бар. Осылайша, әр түрлі ұстанымдар бойынша барланған ресурстар 20 жылдан 300-ге және одан астам жылға жетеді. Солай бола тұра, елдің жалпы ұстанымдары басқа сарапшы елдермен салыстырғанда үздік деп айтуға келмейді. Республиканың түсті металлургиясының минералдық-шикізат кешені негізінен сапасы бойынша төмен түсті және сирек металдардың кен орындары ретінде ұсынылған. Еліміздегі металдар шетел кен орындарында шоғырланған металдардан әлдеқайда аз болып келеді, бұл шикізаттың бәсекеге қабілеттілігін төмендетеді. Руда шикізатының барлық түрлері жөніндегі оның минералогиялық құрамын күрделендіру жағдайында тауар рудасында негізгі металдардың болуын төмендету жүргізілуде.</w:t>
      </w:r>
      <w:r>
        <w:br/>
      </w:r>
      <w:r>
        <w:rPr>
          <w:rFonts w:ascii="Times New Roman"/>
          <w:b w:val="false"/>
          <w:i w:val="false"/>
          <w:color w:val="000000"/>
          <w:sz w:val="28"/>
        </w:rPr>
        <w:t>
      Саланың негізгі проблемалары:</w:t>
      </w:r>
      <w:r>
        <w:br/>
      </w:r>
      <w:r>
        <w:rPr>
          <w:rFonts w:ascii="Times New Roman"/>
          <w:b w:val="false"/>
          <w:i w:val="false"/>
          <w:color w:val="000000"/>
          <w:sz w:val="28"/>
        </w:rPr>
        <w:t>
      геологиялық барлау жұмыстарын жеткілікті дәрежеде қаржыландырмау салдарынан жұмсалған қуаттардың әлсіз толтырылуы. Бюджеттен жеткілікті дәрежеде қаржыландырылмауынан геологиялық барлау жұмыстары көлемінің және нәтижелілігінің төмен болуынан минералдық шикізаттың барланған қорларын толтыру жеткілікті көлемде қамтамасыз етілмейді;</w:t>
      </w:r>
      <w:r>
        <w:br/>
      </w:r>
      <w:r>
        <w:rPr>
          <w:rFonts w:ascii="Times New Roman"/>
          <w:b w:val="false"/>
          <w:i w:val="false"/>
          <w:color w:val="000000"/>
          <w:sz w:val="28"/>
        </w:rPr>
        <w:t>
      негізгі металл жөніндегі бай рудаларды іріктеп өндіріп алу және пайдалы минералдарды алу кешенділігінің болмауы. Байыту фабрикаларында тозған және моральдық жағынан ескірген жабдықтар бар, жаңа технологиялар мен реагенттер қолданылмайды, бұның салдарынан металдарды алу көп жағдайда төмен және концентраттар сапасы жоғары емес;</w:t>
      </w:r>
      <w:r>
        <w:br/>
      </w:r>
      <w:r>
        <w:rPr>
          <w:rFonts w:ascii="Times New Roman"/>
          <w:b w:val="false"/>
          <w:i w:val="false"/>
          <w:color w:val="000000"/>
          <w:sz w:val="28"/>
        </w:rPr>
        <w:t>
      сала ерекшелігі - толық металлургиялық айналымы бар кәсіпорындардың шикізат ресурстары көздеріне едәуір қатал байлануы. Сала кәсіпорындары елдің солтүстік-батыс, орталық және солтүстік-шығыс бөлігінде басым орналасқан, олардың ішінде Қарағанды, Ақтөбе, Павлодар және Қостанай облыстары жетекші болып табылады.</w:t>
      </w:r>
      <w:r>
        <w:br/>
      </w:r>
      <w:r>
        <w:rPr>
          <w:rFonts w:ascii="Times New Roman"/>
          <w:b w:val="false"/>
          <w:i w:val="false"/>
          <w:color w:val="000000"/>
          <w:sz w:val="28"/>
        </w:rPr>
        <w:t>
      Республикада темір рудаларының қоры негізінен елдің солтүстігінде және орталығында (Қостанай облысында темір рудасы қорының 88,3%-ы жиналған). Неғұрлым ірі кен орындары Соколов, Сарыбай, Качарское, Қоржынкөл (Қостанай облысы), сондай-ақ Жомарт, Үшқатан 1 (Қарағанды облысы) кен орындары. Бұдан басқа, темір рудасы кешенін одан әрі дамытуды Атасу және Батыс Қаражал кен орындарын игеру есебінен іске асыру ұйғарылып отыр. Барланған кен орындарының жалпы қуаты - 3,5 млрд. тонна темір рудасы.</w:t>
      </w:r>
      <w:r>
        <w:br/>
      </w:r>
      <w:r>
        <w:rPr>
          <w:rFonts w:ascii="Times New Roman"/>
          <w:b w:val="false"/>
          <w:i w:val="false"/>
          <w:color w:val="000000"/>
          <w:sz w:val="28"/>
        </w:rPr>
        <w:t>
      Мыс және мырыш өнеркәсібінің кәсіпорындарына арналған руда базасы Қазақстан Республикасының орталық және шығыс облыстарында (мыс рудасының 80,2%-дан астамы) жинақталған. Құрамында мыс бар рудалардың негізгі қорлары Ақтоғай, Айдарлы, Ақбастау, Құсмұрын (Шығыс Қазақстан облысы) кен орындарында, Жезқазған, Итауыз, Сарыоба (Қарағанды облысы) кен орындары тобында жиналған, құрамында мыс бар рудалардың барланған жиынтық қоры - 3 млрд. тонна. Қолда бар кен орындарын игеруден өзге руда кешенін одан әрі дамыту Бозшакөл (Павлодар облысы) сияқты ірі кен орнының да есебінен іске асырылады, оның жиынтық қоры 170 млн. тонна мыс-молибден рудасы.</w:t>
      </w:r>
      <w:r>
        <w:br/>
      </w:r>
      <w:r>
        <w:rPr>
          <w:rFonts w:ascii="Times New Roman"/>
          <w:b w:val="false"/>
          <w:i w:val="false"/>
          <w:color w:val="000000"/>
          <w:sz w:val="28"/>
        </w:rPr>
        <w:t>
      Феррохром өндіретін кәсіпорындар үшін ресурстық кешен Ақтөбе облысы болып табылады. Оның аумағында 100% хром рудасы (хром шикізаты 400 млн. тоннасынан астамы) жиналған. Хромит рудаларының кен орындары Хромтау ауданында орналасқан. Негізгі кен орындары — Алмас-Жемчужина, Миллионное, Қазақ КСР-інің 40 жылдығы - Жастар, Шығыс.</w:t>
      </w:r>
      <w:r>
        <w:br/>
      </w:r>
      <w:r>
        <w:rPr>
          <w:rFonts w:ascii="Times New Roman"/>
          <w:b w:val="false"/>
          <w:i w:val="false"/>
          <w:color w:val="000000"/>
          <w:sz w:val="28"/>
        </w:rPr>
        <w:t>
      Алюминий өндіруге арналған шикізат қорлары еліміздің солтүстігінде орналасқан (бокситтердің 98%-ы Қостанай облысының кен орындарында жиналған). Боксит қоры 300 млн. тоннаға бағаланады. Өндіріп алудың ағымдағы деңгейі кезінде (жылына 4 млн. тонна шамасында) кен орнының қуаты 70 жылдан астам уақытқа жетеді. Бокситтердің негізгі кен орындары - Аят, Шығыс-Аят, Краснооктябрьское болып табылады.</w:t>
      </w:r>
      <w:r>
        <w:br/>
      </w:r>
      <w:r>
        <w:rPr>
          <w:rFonts w:ascii="Times New Roman"/>
          <w:b w:val="false"/>
          <w:i w:val="false"/>
          <w:color w:val="000000"/>
          <w:sz w:val="28"/>
        </w:rPr>
        <w:t>
      Едәуір барланған және перспективалы қорлары бар өңірлер еліміздің орталық және солтүстік аймақтары (Қарағанды және Ақмола облыстары) болып табылады. Барланған алтын қоры негізінен ірі кен орындарында - Васильков, Ақсу, Ақбейіт, Жолымбет, Кварцит таушықтары, Бестөбе, Ұзбой, сондай-ақ Қарағанды облысында Абыз кен орнында жинақталған.</w:t>
      </w:r>
      <w:r>
        <w:br/>
      </w:r>
      <w:r>
        <w:rPr>
          <w:rFonts w:ascii="Times New Roman"/>
          <w:b w:val="false"/>
          <w:i w:val="false"/>
          <w:color w:val="000000"/>
          <w:sz w:val="28"/>
        </w:rPr>
        <w:t>
      Еліміздің руда қорларының географиясы негізінен еліміздің солтүстік, шығыс және орталық өңірлерінде, сондай-ақ Батыс Қазақстанда, Ақтөбе облысында жинақталған. Кен орындарының осылайша жинақталуы тау-кен металлургия өнеркәсібінің негізгі кәсіпорындарын айқындап, оқшаулауға ықпал етті. Алдағы кезеңде (2010-2014 жылдар) руда кешенінің негізгі дамуы геологиялық барлауда дәстүрлі жоғары дағдылары бар осы өңірлерде жүзеге асырылады.</w:t>
      </w:r>
      <w:r>
        <w:br/>
      </w:r>
      <w:r>
        <w:rPr>
          <w:rFonts w:ascii="Times New Roman"/>
          <w:b w:val="false"/>
          <w:i w:val="false"/>
          <w:color w:val="000000"/>
          <w:sz w:val="28"/>
        </w:rPr>
        <w:t>
      Тау-кен металлургия кешенінің бүгінгі жағдайынан саланың бұдан әрі дамуы бірнеше бағыт бойынша жүргізілуі мүмкін, бұл:</w:t>
      </w:r>
      <w:r>
        <w:br/>
      </w:r>
      <w:r>
        <w:rPr>
          <w:rFonts w:ascii="Times New Roman"/>
          <w:b w:val="false"/>
          <w:i w:val="false"/>
          <w:color w:val="000000"/>
          <w:sz w:val="28"/>
        </w:rPr>
        <w:t>
      экспорттық өнімдердің жаңа түрлерін ала отырып, шикізатты қайта өңдеудің кешенділігін арттыру, негізінен ілеспе сирек кездесетін және сирек кездесетін жер металдары, сондай-ақ жаңа инновациялық технологияларды енгізу және игеру және ғылыми-техникалық әзірлемелердің дамуы есебінен басқа да түсті металдар;</w:t>
      </w:r>
      <w:r>
        <w:br/>
      </w:r>
      <w:r>
        <w:rPr>
          <w:rFonts w:ascii="Times New Roman"/>
          <w:b w:val="false"/>
          <w:i w:val="false"/>
          <w:color w:val="000000"/>
          <w:sz w:val="28"/>
        </w:rPr>
        <w:t>
      өңдеуге жаңа кен орындарын, теңгерімдегі рудаларды және техногендік минералды түзілімдерді тарту, бұл шикізат базасын кеңейтуге және ҒЗТКЖ деңгейін арттыру есебінен қара және түсті металлургияның негізгі металдарын өндіруді арттыруға мүмкіндік береді.</w:t>
      </w:r>
    </w:p>
    <w:bookmarkEnd w:id="78"/>
    <w:bookmarkStart w:name="z92" w:id="79"/>
    <w:p>
      <w:pPr>
        <w:spacing w:after="0"/>
        <w:ind w:left="0"/>
        <w:jc w:val="both"/>
      </w:pPr>
      <w:r>
        <w:rPr>
          <w:rFonts w:ascii="Times New Roman"/>
          <w:b w:val="false"/>
          <w:i w:val="false"/>
          <w:color w:val="000000"/>
          <w:sz w:val="28"/>
        </w:rPr>
        <w:t>
      </w:t>
      </w:r>
      <w:r>
        <w:rPr>
          <w:rFonts w:ascii="Times New Roman"/>
          <w:b/>
          <w:i w:val="false"/>
          <w:color w:val="000000"/>
          <w:sz w:val="28"/>
        </w:rPr>
        <w:t>Қатты пайдалы қазбалар (рудалық емес)</w:t>
      </w:r>
      <w:r>
        <w:br/>
      </w:r>
      <w:r>
        <w:rPr>
          <w:rFonts w:ascii="Times New Roman"/>
          <w:b w:val="false"/>
          <w:i w:val="false"/>
          <w:color w:val="000000"/>
          <w:sz w:val="28"/>
        </w:rPr>
        <w:t>
      Республикада цемент, кірпіш, сантехника және керамика бұйымдары сияқты құрылыс материалдарын өндіру үшін түрлі әрі кең таралған шикізат қорлары бар.</w:t>
      </w:r>
      <w:r>
        <w:br/>
      </w:r>
      <w:r>
        <w:rPr>
          <w:rFonts w:ascii="Times New Roman"/>
          <w:b w:val="false"/>
          <w:i w:val="false"/>
          <w:color w:val="000000"/>
          <w:sz w:val="28"/>
        </w:rPr>
        <w:t>
      Сапасы жоғары балшықтың едәуір қоры керамикалық және кесектелген кірпіш үшін де, сондай-ақ керамикалық бұйымдар (плитка, кафель, сантехника бұйымдары) үшін де дамуды перспективалы етеді.</w:t>
      </w:r>
      <w:r>
        <w:br/>
      </w:r>
      <w:r>
        <w:rPr>
          <w:rFonts w:ascii="Times New Roman"/>
          <w:b w:val="false"/>
          <w:i w:val="false"/>
          <w:color w:val="000000"/>
          <w:sz w:val="28"/>
        </w:rPr>
        <w:t>
      Құрылыс индустриясының жылдық орташа қажеттілігі 19 млн шаршы метрден асады, республика өнеркәсібі осы көлемнің шамамен 2%-ын шығарады.</w:t>
      </w:r>
      <w:r>
        <w:br/>
      </w:r>
      <w:r>
        <w:rPr>
          <w:rFonts w:ascii="Times New Roman"/>
          <w:b w:val="false"/>
          <w:i w:val="false"/>
          <w:color w:val="000000"/>
          <w:sz w:val="28"/>
        </w:rPr>
        <w:t>
      Құрылыс индустриясының санитарлық-техникалық бұйымдарға қажеттілігі жылына 17 мың тонна шамасында, ал ел аумағында аталған өнім түрі шығарылмайды. Каолин қорларын ескере отырып, елдің ішкі қажеттілігін және мүмкін болатын экспорт қажеттілігін қамтамасыз ету үшін осындай өндірісті дамыту мүмкіндігі бар. Ақмола облысында каолин кен орнын әзірлеудің перспективасы бар (жиынтық қуаты шамамен 200 млн. тонна).</w:t>
      </w:r>
      <w:r>
        <w:br/>
      </w:r>
      <w:r>
        <w:rPr>
          <w:rFonts w:ascii="Times New Roman"/>
          <w:b w:val="false"/>
          <w:i w:val="false"/>
          <w:color w:val="000000"/>
          <w:sz w:val="28"/>
        </w:rPr>
        <w:t>
      Цемент шикізатының бай қоры, сондай-ақ еліміздің бірнеше зауытында енгізіліп жатқан цемент шығарудың жаңа технологиялары цемент кіші саласын едәуір дамытуға мүмкіндік береді, бұл арқылы елге әкелінетін цемент импорты қысқартылады, сондай-ақ цемент клинкерін тасымалдауға қолайлы экпорт реттеледі.</w:t>
      </w:r>
      <w:r>
        <w:br/>
      </w:r>
      <w:r>
        <w:rPr>
          <w:rFonts w:ascii="Times New Roman"/>
          <w:b w:val="false"/>
          <w:i w:val="false"/>
          <w:color w:val="000000"/>
          <w:sz w:val="28"/>
        </w:rPr>
        <w:t>
      Цемент шығару үшін еліміздің Ақмола, Шығыс Қазақстан, Қарағанды, Атырау, Жамбыл облыстары шикізатпен қамтамасыз етілген. Солтүстік Қазақстанда цемент шикізатының қоры 2 млрд. тоннадан асады, Шығыс Қазақстанда - 800 млн. тонна, Орталық Қазақстанда - 500 млн. тонна.</w:t>
      </w:r>
    </w:p>
    <w:bookmarkEnd w:id="79"/>
    <w:bookmarkStart w:name="z48" w:id="80"/>
    <w:p>
      <w:pPr>
        <w:spacing w:after="0"/>
        <w:ind w:left="0"/>
        <w:jc w:val="left"/>
      </w:pPr>
      <w:r>
        <w:rPr>
          <w:rFonts w:ascii="Times New Roman"/>
          <w:b/>
          <w:i w:val="false"/>
          <w:color w:val="000000"/>
        </w:rPr>
        <w:t xml:space="preserve"> 
2.2. Табиғи ресурстар</w:t>
      </w:r>
    </w:p>
    <w:bookmarkEnd w:id="80"/>
    <w:bookmarkStart w:name="z93" w:id="81"/>
    <w:p>
      <w:pPr>
        <w:spacing w:after="0"/>
        <w:ind w:left="0"/>
        <w:jc w:val="both"/>
      </w:pPr>
      <w:r>
        <w:rPr>
          <w:rFonts w:ascii="Times New Roman"/>
          <w:b w:val="false"/>
          <w:i w:val="false"/>
          <w:color w:val="000000"/>
          <w:sz w:val="28"/>
        </w:rPr>
        <w:t>
      </w:t>
      </w:r>
      <w:r>
        <w:rPr>
          <w:rFonts w:ascii="Times New Roman"/>
          <w:b/>
          <w:i w:val="false"/>
          <w:color w:val="000000"/>
          <w:sz w:val="28"/>
        </w:rPr>
        <w:t>Жер ресурстары</w:t>
      </w:r>
      <w:r>
        <w:br/>
      </w:r>
      <w:r>
        <w:rPr>
          <w:rFonts w:ascii="Times New Roman"/>
          <w:b w:val="false"/>
          <w:i w:val="false"/>
          <w:color w:val="000000"/>
          <w:sz w:val="28"/>
        </w:rPr>
        <w:t>
      Республиканың жер қоры 272,5 млн. га құрайды, оның ішінде ауыл шаруашылығы мақсатындағы жер 33,7%-ды, елді мекендер жері - 8,4%-ды, өнеркәсіп, көлік, байланыс, қорғаныс және ауыл шаруашылығы мақсатында емес өзге жер - 5,1%-ды, ерекше қорғалатын табиғи аумақтар жері - 1,7%-ды, орман қоры жері - 8,6%-ды, су қоры жері - 1,5%-ды және қор жері 41,0%-ды құрайды.</w:t>
      </w:r>
      <w:r>
        <w:br/>
      </w:r>
      <w:r>
        <w:rPr>
          <w:rFonts w:ascii="Times New Roman"/>
          <w:b w:val="false"/>
          <w:i w:val="false"/>
          <w:color w:val="000000"/>
          <w:sz w:val="28"/>
        </w:rPr>
        <w:t>
      Ауыл шаруашылығы мақсатындағы жерге бірыңғай түгендеу жүргізу, сондай-ақ кейіннен барлық жерде енгізумен Солтүстік Қазақстанда жерді жақсарту жөніндегі пилоттық жобаларды іске асыру жоспарланып отыр.</w:t>
      </w:r>
    </w:p>
    <w:bookmarkEnd w:id="81"/>
    <w:bookmarkStart w:name="z94" w:id="82"/>
    <w:p>
      <w:pPr>
        <w:spacing w:after="0"/>
        <w:ind w:left="0"/>
        <w:jc w:val="both"/>
      </w:pPr>
      <w:r>
        <w:rPr>
          <w:rFonts w:ascii="Times New Roman"/>
          <w:b w:val="false"/>
          <w:i w:val="false"/>
          <w:color w:val="000000"/>
          <w:sz w:val="28"/>
        </w:rPr>
        <w:t>
      </w:t>
      </w:r>
      <w:r>
        <w:rPr>
          <w:rFonts w:ascii="Times New Roman"/>
          <w:b/>
          <w:i w:val="false"/>
          <w:color w:val="000000"/>
          <w:sz w:val="28"/>
        </w:rPr>
        <w:t>Су ресурстары</w:t>
      </w:r>
      <w:r>
        <w:br/>
      </w:r>
      <w:r>
        <w:rPr>
          <w:rFonts w:ascii="Times New Roman"/>
          <w:b w:val="false"/>
          <w:i w:val="false"/>
          <w:color w:val="000000"/>
          <w:sz w:val="28"/>
        </w:rPr>
        <w:t>
      Қазақстан Республикасында экономика салаларында қазіргі заманғы деңгейде пайдалануға болатын су ресурстарының жалпы көлемі 59,852 км</w:t>
      </w:r>
      <w:r>
        <w:rPr>
          <w:rFonts w:ascii="Times New Roman"/>
          <w:b w:val="false"/>
          <w:i w:val="false"/>
          <w:color w:val="000000"/>
          <w:vertAlign w:val="superscript"/>
        </w:rPr>
        <w:t xml:space="preserve">3 </w:t>
      </w:r>
      <w:r>
        <w:rPr>
          <w:rFonts w:ascii="Times New Roman"/>
          <w:b w:val="false"/>
          <w:i w:val="false"/>
          <w:color w:val="000000"/>
          <w:sz w:val="28"/>
        </w:rPr>
        <w:t>құрайды. Экономика салаларында су пайдалану бүгінгі күні жылына 15,263 км</w:t>
      </w:r>
      <w:r>
        <w:rPr>
          <w:rFonts w:ascii="Times New Roman"/>
          <w:b w:val="false"/>
          <w:i w:val="false"/>
          <w:color w:val="000000"/>
          <w:vertAlign w:val="superscript"/>
        </w:rPr>
        <w:t xml:space="preserve">3 </w:t>
      </w:r>
      <w:r>
        <w:rPr>
          <w:rFonts w:ascii="Times New Roman"/>
          <w:b w:val="false"/>
          <w:i w:val="false"/>
          <w:color w:val="000000"/>
          <w:sz w:val="28"/>
        </w:rPr>
        <w:t>құрайды.</w:t>
      </w:r>
      <w:r>
        <w:br/>
      </w:r>
      <w:r>
        <w:rPr>
          <w:rFonts w:ascii="Times New Roman"/>
          <w:b w:val="false"/>
          <w:i w:val="false"/>
          <w:color w:val="000000"/>
          <w:sz w:val="28"/>
        </w:rPr>
        <w:t>
      Республикада сумен қамтамасыз етудің 90%-ы жер үсті су көздерінен жүзеге асырылады, олардың 44,7%-ы Қазақстан аумағынан тыс жерлерде қалыптасады, сондықтан 2015 жылға дейінгі болжамды теңгерім шектес мемлекеттердің өз міндеттемелерін сақтауына байланысты болады.</w:t>
      </w:r>
      <w:r>
        <w:br/>
      </w:r>
      <w:r>
        <w:rPr>
          <w:rFonts w:ascii="Times New Roman"/>
          <w:b w:val="false"/>
          <w:i w:val="false"/>
          <w:color w:val="000000"/>
          <w:sz w:val="28"/>
        </w:rPr>
        <w:t>
      Суды тұтынудың болжамды құрылымын ескере отырып (2014 жылға қарай суды тұтынуда өнеркәсіптің үлесі 29%-ды, ал ауыл шаруашылығы мақсатындағы объектілер үлесі - 63,8%-ды құрайды) әрі су шаруашылығының инфрақұрылымын дамыту, сондай-ақ Индустрияландыру картасы жобаларының қажеттіліктерін қамтамасыз ету мақсатында бюджеттен мынадай іс-шаралар қаржыландырылады:</w:t>
      </w:r>
      <w:r>
        <w:br/>
      </w:r>
      <w:r>
        <w:rPr>
          <w:rFonts w:ascii="Times New Roman"/>
          <w:b w:val="false"/>
          <w:i w:val="false"/>
          <w:color w:val="000000"/>
          <w:sz w:val="28"/>
        </w:rPr>
        <w:t>
      Көксарай реттеуші су қоймасын салу, бұл қолайсыз гидрологиялық режим проблемасын шешуге, сондай-ақ Қызылқұм алабының 60 мың га астамын мелиоративтік игеру жөніндегі жобаны іске асыру үшін бастапқы нүктесі бола алады;</w:t>
      </w:r>
      <w:r>
        <w:br/>
      </w:r>
      <w:r>
        <w:rPr>
          <w:rFonts w:ascii="Times New Roman"/>
          <w:b w:val="false"/>
          <w:i w:val="false"/>
          <w:color w:val="000000"/>
          <w:sz w:val="28"/>
        </w:rPr>
        <w:t>
      иррагациялық және дренаждық жүйелерді жетілдіру Сырдария өзенінің арнасын реттеу және Арал теңізінің солтүстік бөлігін сақтау;</w:t>
      </w:r>
      <w:r>
        <w:br/>
      </w:r>
      <w:r>
        <w:rPr>
          <w:rFonts w:ascii="Times New Roman"/>
          <w:b w:val="false"/>
          <w:i w:val="false"/>
          <w:color w:val="000000"/>
          <w:sz w:val="28"/>
        </w:rPr>
        <w:t>
      сумен жабдықтау жүйелерін салу және қайта жаңарту, гидротехникалық ғимараттарды қайта жаңарту, жер асты суларын қорғау объектілерін дамыту және өнеркәсіптік ағындарды тазарту.</w:t>
      </w:r>
    </w:p>
    <w:bookmarkEnd w:id="82"/>
    <w:p>
      <w:pPr>
        <w:spacing w:after="0"/>
        <w:ind w:left="0"/>
        <w:jc w:val="both"/>
      </w:pPr>
      <w:r>
        <w:rPr>
          <w:rFonts w:ascii="Times New Roman"/>
          <w:b w:val="false"/>
          <w:i w:val="false"/>
          <w:color w:val="000000"/>
          <w:sz w:val="28"/>
        </w:rPr>
        <w:t>Жобаларды ескере отырып, экономика салаларын 2008 - 2014 жылдары</w:t>
      </w:r>
      <w:r>
        <w:br/>
      </w:r>
      <w:r>
        <w:rPr>
          <w:rFonts w:ascii="Times New Roman"/>
          <w:b w:val="false"/>
          <w:i w:val="false"/>
          <w:color w:val="000000"/>
          <w:sz w:val="28"/>
        </w:rPr>
        <w:t>
сумен қамтамасыз ету және су бұру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993"/>
        <w:gridCol w:w="1213"/>
        <w:gridCol w:w="1873"/>
        <w:gridCol w:w="1673"/>
        <w:gridCol w:w="153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w:t>
            </w:r>
            <w:r>
              <w:br/>
            </w:r>
            <w:r>
              <w:rPr>
                <w:rFonts w:ascii="Times New Roman"/>
                <w:b w:val="false"/>
                <w:i w:val="false"/>
                <w:color w:val="000000"/>
                <w:sz w:val="20"/>
              </w:rPr>
              <w:t>
бірл.</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жылға арналған факт</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ресурстарының көлемі,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үсті сулары </w:t>
            </w:r>
            <w:r>
              <w:rPr>
                <w:rFonts w:ascii="Times New Roman"/>
                <w:b w:val="false"/>
                <w:i w:val="false"/>
                <w:color w:val="000000"/>
                <w:vertAlign w:val="superscript"/>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 </w:t>
            </w:r>
            <w:r>
              <w:rPr>
                <w:rFonts w:ascii="Times New Roman"/>
                <w:b w:val="false"/>
                <w:i w:val="false"/>
                <w:color w:val="000000"/>
                <w:vertAlign w:val="superscript"/>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салаларына және экологиялық қажеттіліктерге арналған су объектілерінен су жинау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фармацевтік және қорғаныс өндірісі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қайнарларынан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қайнарларынан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 (су пайдалану),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Шаруашылық-ауыз су қажеттіліктері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кәсіпорындардың су қажеттілігі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инвестициялық жобалардың су қажеттілігі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және құрылыс материалдарын өндіру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қайта өңдеу және мұнай-газ секторының инфрақұрылымы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және дайын металл өнімдерін өндіру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фармацевтік және қорғаныс өнеркәсібі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телекоммуникациялық инфрақұрылым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0.00559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кәсіпорындардың су қажеттілігі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инвестициялық жобалардың су қажеттілігі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тоған шаруашылығы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барысында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өндіріс қуаттарын орналастыруға арналған бос ресурстар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w:t>
            </w:r>
          </w:p>
        </w:tc>
      </w:tr>
    </w:tbl>
    <w:p>
      <w:pPr>
        <w:spacing w:after="0"/>
        <w:ind w:left="0"/>
        <w:jc w:val="both"/>
      </w:pPr>
      <w:r>
        <w:rPr>
          <w:rFonts w:ascii="Times New Roman"/>
          <w:b w:val="false"/>
          <w:i w:val="false"/>
          <w:color w:val="000000"/>
          <w:sz w:val="28"/>
        </w:rPr>
        <w:t>*) 2020 жылдың деңгейінде экономика салалары пайдалануға арналған көлемді нақты көрсететін су жинаушының кепілдендірілген көлемі</w:t>
      </w:r>
      <w:r>
        <w:br/>
      </w:r>
      <w:r>
        <w:rPr>
          <w:rFonts w:ascii="Times New Roman"/>
          <w:b w:val="false"/>
          <w:i w:val="false"/>
          <w:color w:val="000000"/>
          <w:sz w:val="28"/>
        </w:rPr>
        <w:t>
**) Барланған қорлар (пайдалану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053"/>
        <w:gridCol w:w="1233"/>
        <w:gridCol w:w="1433"/>
        <w:gridCol w:w="1393"/>
        <w:gridCol w:w="145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ресурстарының көлемі,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r>
      <w:tr>
        <w:trPr>
          <w:trHeight w:val="30" w:hRule="atLeast"/>
        </w:trPr>
        <w:tc>
          <w:tcPr>
            <w:tcW w:w="0" w:type="auto"/>
            <w:vMerge/>
            <w:tcBorders>
              <w:top w:val="nil"/>
              <w:left w:val="single" w:color="cfcfcf" w:sz="5"/>
              <w:bottom w:val="single" w:color="cfcfcf" w:sz="5"/>
              <w:right w:val="single" w:color="cfcfcf" w:sz="5"/>
            </w:tcBorders>
          </w:tcP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сулары</w:t>
            </w:r>
            <w:r>
              <w:rPr>
                <w:rFonts w:ascii="Times New Roman"/>
                <w:b w:val="false"/>
                <w:i w:val="false"/>
                <w:color w:val="000000"/>
                <w:vertAlign w:val="superscript"/>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r>
      <w:tr>
        <w:trPr>
          <w:trHeight w:val="30" w:hRule="atLeast"/>
        </w:trPr>
        <w:tc>
          <w:tcPr>
            <w:tcW w:w="0" w:type="auto"/>
            <w:vMerge/>
            <w:tcBorders>
              <w:top w:val="nil"/>
              <w:left w:val="single" w:color="cfcfcf" w:sz="5"/>
              <w:bottom w:val="single" w:color="cfcfcf" w:sz="5"/>
              <w:right w:val="single" w:color="cfcfcf" w:sz="5"/>
            </w:tcBorders>
          </w:tcP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салаларына және экологиялық қажеттіліктерге арналған су объектілерінен су жинау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40.134</w:t>
            </w:r>
          </w:p>
        </w:tc>
      </w:tr>
      <w:tr>
        <w:trPr>
          <w:trHeight w:val="30" w:hRule="atLeast"/>
        </w:trPr>
        <w:tc>
          <w:tcPr>
            <w:tcW w:w="0" w:type="auto"/>
            <w:vMerge/>
            <w:tcBorders>
              <w:top w:val="nil"/>
              <w:left w:val="single" w:color="cfcfcf" w:sz="5"/>
              <w:bottom w:val="single" w:color="cfcfcf" w:sz="5"/>
              <w:right w:val="single" w:color="cfcfcf" w:sz="5"/>
            </w:tcBorders>
          </w:tcP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қайнарларынан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38.698</w:t>
            </w:r>
          </w:p>
        </w:tc>
      </w:tr>
      <w:tr>
        <w:trPr>
          <w:trHeight w:val="30" w:hRule="atLeast"/>
        </w:trPr>
        <w:tc>
          <w:tcPr>
            <w:tcW w:w="0" w:type="auto"/>
            <w:vMerge/>
            <w:tcBorders>
              <w:top w:val="nil"/>
              <w:left w:val="single" w:color="cfcfcf" w:sz="5"/>
              <w:bottom w:val="single" w:color="cfcfcf" w:sz="5"/>
              <w:right w:val="single" w:color="cfcfcf" w:sz="5"/>
            </w:tcBorders>
          </w:tcP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қайнарларынан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 (су пайдалану),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Шаруашылық-ауыз су қажеттіліктері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кәсіпорындардың су қажеттілігі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инвестициялық жобалардың су қажеттілігі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және құрылыс материалдарын өндіру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қайта өңдеу және мұнайгаз секторының инфрақұрылымы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және дайын металл өнімдерін өндіру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фармацевтік және қорғаныс өнеркәсібі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телекоммуникациялық инфрақұрылым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0.01648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0.02193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кәсіпорындардың су қажеттілігі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инвестициялық жобалардың су қажеттілігі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тоған шаруашылығы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шығындар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өндіріс қуаттарын орналастыруға арналған бос ресурстар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w:t>
            </w:r>
          </w:p>
        </w:tc>
      </w:tr>
    </w:tbl>
    <w:p>
      <w:pPr>
        <w:spacing w:after="0"/>
        <w:ind w:left="0"/>
        <w:jc w:val="both"/>
      </w:pPr>
      <w:r>
        <w:rPr>
          <w:rFonts w:ascii="Times New Roman"/>
          <w:b w:val="false"/>
          <w:i w:val="false"/>
          <w:color w:val="000000"/>
          <w:sz w:val="28"/>
        </w:rPr>
        <w:t>*) 2020 жылдың деңгейінде экономика салалары пайдалануға арналған қолда бар ресурстардың көлемді нақты көрсететін су жинаудың кепілдендірілген көлемі</w:t>
      </w:r>
      <w:r>
        <w:br/>
      </w:r>
      <w:r>
        <w:rPr>
          <w:rFonts w:ascii="Times New Roman"/>
          <w:b w:val="false"/>
          <w:i w:val="false"/>
          <w:color w:val="000000"/>
          <w:sz w:val="28"/>
        </w:rPr>
        <w:t>
**) Барланған қорлар (пайдалану ресурстары)</w:t>
      </w:r>
    </w:p>
    <w:bookmarkStart w:name="z49" w:id="83"/>
    <w:p>
      <w:pPr>
        <w:spacing w:after="0"/>
        <w:ind w:left="0"/>
        <w:jc w:val="left"/>
      </w:pPr>
      <w:r>
        <w:rPr>
          <w:rFonts w:ascii="Times New Roman"/>
          <w:b/>
          <w:i w:val="false"/>
          <w:color w:val="000000"/>
        </w:rPr>
        <w:t xml:space="preserve"> 
2.3. Еңбек ресурстары</w:t>
      </w:r>
    </w:p>
    <w:bookmarkEnd w:id="83"/>
    <w:p>
      <w:pPr>
        <w:spacing w:after="0"/>
        <w:ind w:left="0"/>
        <w:jc w:val="both"/>
      </w:pPr>
      <w:r>
        <w:rPr>
          <w:rFonts w:ascii="Times New Roman"/>
          <w:b w:val="false"/>
          <w:i w:val="false"/>
          <w:color w:val="ff0000"/>
          <w:sz w:val="28"/>
        </w:rPr>
        <w:t xml:space="preserve">      Ескерту. 2.3-кіші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Республикада қалыптасқан демографиялық үрдістерді есепке алғанда 2015 жылға қарай еңбекке қабілетті жасқа 1,2 млн адам жетеді. Экономикалық белсенді халық саны 2010-2014 жылдары болжам деректеріне сәйкес 345,4 мың адамға артады.</w:t>
      </w:r>
    </w:p>
    <w:p>
      <w:pPr>
        <w:spacing w:after="0"/>
        <w:ind w:left="0"/>
        <w:jc w:val="both"/>
      </w:pPr>
      <w:r>
        <w:rPr>
          <w:rFonts w:ascii="Times New Roman"/>
          <w:b w:val="false"/>
          <w:i w:val="false"/>
          <w:color w:val="000000"/>
          <w:sz w:val="28"/>
        </w:rPr>
        <w:t>2010-2014 жылдары еңбек нарығында негізгі индикаторлардың</w:t>
      </w:r>
      <w:r>
        <w:br/>
      </w:r>
      <w:r>
        <w:rPr>
          <w:rFonts w:ascii="Times New Roman"/>
          <w:b w:val="false"/>
          <w:i w:val="false"/>
          <w:color w:val="000000"/>
          <w:sz w:val="28"/>
        </w:rPr>
        <w:t>
болжамды есеп айырысулары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473"/>
        <w:gridCol w:w="1473"/>
        <w:gridCol w:w="1453"/>
        <w:gridCol w:w="1473"/>
        <w:gridCol w:w="1493"/>
      </w:tblGrid>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тұрғыдан белсенді халық (мың адам)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8 848,8</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тұрғыдан белсенді халықтың деңгейі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қамтылған халық (мың адам)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8 328,8</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Жалданбалы қызметшілер, мың адам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5 189,9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5 278,6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5 647,3</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қамтылған, мың адам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2 681,4</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мың адам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деңгейі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тұрғыдан белсенді емес халық (мың адам)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3 658,9</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тұрғыдан белсенді емес халық деңгейі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bl>
    <w:bookmarkStart w:name="z95" w:id="84"/>
    <w:p>
      <w:pPr>
        <w:spacing w:after="0"/>
        <w:ind w:left="0"/>
        <w:jc w:val="both"/>
      </w:pPr>
      <w:r>
        <w:rPr>
          <w:rFonts w:ascii="Times New Roman"/>
          <w:b w:val="false"/>
          <w:i w:val="false"/>
          <w:color w:val="000000"/>
          <w:sz w:val="28"/>
        </w:rPr>
        <w:t>      Индустрияландыру картасының жобалары жөніндегі еңбек ресурстарындағы жиынтық болжамды қажеттілік 103 108 адамды құрайды. Осылайша еңбек ресурстарының тапшылығы күтілмейді. Экономика қажеттіліктеріне және еңбек нарығындағы сұранысқа сәйкес бәсекеге қабілетті кадрларды дайындау мақсатында Қазақстанның үдемелі индустриялық-инновациялық дамуы жөніндегі мемлекеттік бағдарламасы (бұдан әрі - Бағдарлама) шеңберінде өзара байланған техникалық және кәсіби, инженерлік-техникалық және қосымша кәсіби білім беру жүйесін қамтитын үздіксіз білім беру моделін қалыптастыру жөніндегі іс-шаралар іске асырылады.</w:t>
      </w:r>
      <w:r>
        <w:br/>
      </w:r>
      <w:r>
        <w:rPr>
          <w:rFonts w:ascii="Times New Roman"/>
          <w:b w:val="false"/>
          <w:i w:val="false"/>
          <w:color w:val="000000"/>
          <w:sz w:val="28"/>
        </w:rPr>
        <w:t>
      Сондай-ақ жекелеген аясы тар кәсіп мамандарымен қамтамасыз ету жөніндегі мәселені шешу білім беру жүйесін одан әрі жаңғырту және салалық пен елдік квоталар шеңберінде мамандар тарту жолымен қамтамасыз етілуі мүмкін оның бекітілуі 2010 жылдан бастап «Көші-қон туралы» заң жобасында көзделген. Еңбек көшіп-қонушыларын тартудың белгіленген тәртібі және іріктеу тетігі еліміздің инвестициялық тартымдылығын арттыру, біліктілігі жоғары мамандарды тарту және бизнес жүргізудің алдыңғы қатарлы тәжірибесін пайдалану керек.</w:t>
      </w:r>
      <w:r>
        <w:br/>
      </w:r>
      <w:r>
        <w:rPr>
          <w:rFonts w:ascii="Times New Roman"/>
          <w:b w:val="false"/>
          <w:i w:val="false"/>
          <w:color w:val="000000"/>
          <w:sz w:val="28"/>
        </w:rPr>
        <w:t>
      Қазақстан Республикасының үдемелі индустриялық-инновациялық дамуы жөніндегі мемлекеттік бағдарлама шеңберінде іске асырылатын жобалар үшін техникалық, технологиялық мамандықтар және агроөнеркәсіп кешенінің мамандықтары бойынша білікті мамандар дайындау 543 ТжКБ оқу орнында 186 мамандық бойынша жүзеге асырылады, оларда 260,9 мың адам оқиды.</w:t>
      </w:r>
      <w:r>
        <w:br/>
      </w:r>
      <w:r>
        <w:rPr>
          <w:rFonts w:ascii="Times New Roman"/>
          <w:b w:val="false"/>
          <w:i w:val="false"/>
          <w:color w:val="000000"/>
          <w:sz w:val="28"/>
        </w:rPr>
        <w:t>
      </w:t>
      </w:r>
      <w:r>
        <w:rPr>
          <w:rFonts w:ascii="Times New Roman"/>
          <w:b/>
          <w:i w:val="false"/>
          <w:color w:val="000000"/>
          <w:sz w:val="28"/>
        </w:rPr>
        <w:t>Ақмола облысы бойынша</w:t>
      </w:r>
      <w:r>
        <w:br/>
      </w:r>
      <w:r>
        <w:rPr>
          <w:rFonts w:ascii="Times New Roman"/>
          <w:b w:val="false"/>
          <w:i w:val="false"/>
          <w:color w:val="000000"/>
          <w:sz w:val="28"/>
        </w:rPr>
        <w:t>
      Ақмола облысында 44 ТжКБ оқу орны, оның ішінде 18 кәсіптік лицей, 26 колледж қызмет етеді. Дайындық мынадай бейіндер ретінде 110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- 24,2 мың адам.</w:t>
      </w:r>
      <w:r>
        <w:br/>
      </w:r>
      <w:r>
        <w:rPr>
          <w:rFonts w:ascii="Times New Roman"/>
          <w:b w:val="false"/>
          <w:i w:val="false"/>
          <w:color w:val="000000"/>
          <w:sz w:val="28"/>
        </w:rPr>
        <w:t>
      2010 жылы Ақмола облысы Қатаркөл ауылы Ауыл шаруашылығы колледжінің базасында ет-сүт өнімдерін қайта өңдеу жөніндегі кадрларды даярлау және қайта даярлау жөніндегі өңіраралық орталық құрылады.</w:t>
      </w:r>
      <w:r>
        <w:br/>
      </w:r>
      <w:r>
        <w:rPr>
          <w:rFonts w:ascii="Times New Roman"/>
          <w:b w:val="false"/>
          <w:i w:val="false"/>
          <w:color w:val="000000"/>
          <w:sz w:val="28"/>
        </w:rPr>
        <w:t>
      Бағдарлама жобасына кадрлар қажеттілігіне жасалған талдау мынадай мамандықтар жөніндегі қажеттіліктің болмауы салдарынан кадрлар дайындалмайтынын көрсетті: «Тоңазытқыш жабдығының шебері», «Дезинфектор», «Химиялық талдау лаборанты», «Химиялық талдау аппаратшысы», «Жарғыш», «Қонақ үй бизнесіне қызмет көрсету».</w:t>
      </w:r>
      <w:r>
        <w:br/>
      </w:r>
      <w:r>
        <w:rPr>
          <w:rFonts w:ascii="Times New Roman"/>
          <w:b w:val="false"/>
          <w:i w:val="false"/>
          <w:color w:val="000000"/>
          <w:sz w:val="28"/>
        </w:rPr>
        <w:t>
      Осыған байланысты аталған мамандықтар жөніндегі курстық дайындықтар жүргізіледі, «Тоңазытқыш жабдығының шебері» мамандығы жөніндегі Степногор қ. № 13 кәсіптік лицей базасында, «Дезинфектор» мамандығы жөніндегі Көкшетау қ. медициналық колледжі базасында, «Жарғыш» мамандығы жөніндегі Щучинск қаласындағы технологиялық колледжі базасында.</w:t>
      </w:r>
      <w:r>
        <w:br/>
      </w:r>
      <w:r>
        <w:rPr>
          <w:rFonts w:ascii="Times New Roman"/>
          <w:b w:val="false"/>
          <w:i w:val="false"/>
          <w:color w:val="000000"/>
          <w:sz w:val="28"/>
        </w:rPr>
        <w:t>
      «Қонақ үй бизнесіне қызмет көрсету», «Химиялық талдау аппаратшысы» мамандықтарына сұраныстың артуына байланысты 2010 жылдың қыркүйек айынан бастап Щучинск қ. № 4 кәсіптік лицейі, Қатаркөл ауылындағы агробизнес колледжі, Көкшетау қаласындағы № 1, № 11 кәсіптік лицейлері базасында қосымша мемлекеттік білім беру тапсырысы қалыптастырылады.</w:t>
      </w:r>
      <w:r>
        <w:br/>
      </w:r>
      <w:r>
        <w:rPr>
          <w:rFonts w:ascii="Times New Roman"/>
          <w:b w:val="false"/>
          <w:i w:val="false"/>
          <w:color w:val="000000"/>
          <w:sz w:val="28"/>
        </w:rPr>
        <w:t>
      Мынадай мамандықтар жөніндегі кадрлар дайындалмайды «Казиноға арналған персонал» - 1924 адам, «Қазинода қызмет көрсету персоналы» - 1149 адам, «Ойын-сауық персоналы» - 25 адам, яғни облыста туристік салаға арналған оқу орны жоқ.</w:t>
      </w:r>
      <w:r>
        <w:br/>
      </w:r>
      <w:r>
        <w:rPr>
          <w:rFonts w:ascii="Times New Roman"/>
          <w:b w:val="false"/>
          <w:i w:val="false"/>
          <w:color w:val="000000"/>
          <w:sz w:val="28"/>
        </w:rPr>
        <w:t>
      Саны 26 біліктілікке жатпайтын жүк тасушылар, тазалаушылар, пеш жағушылар, қазаншылар, күзетшілер, аула сыпырушылар, көмекші жұмысшылар еңбекпен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Атырау облысы бойынша</w:t>
      </w:r>
      <w:r>
        <w:br/>
      </w:r>
      <w:r>
        <w:rPr>
          <w:rFonts w:ascii="Times New Roman"/>
          <w:b w:val="false"/>
          <w:i w:val="false"/>
          <w:color w:val="000000"/>
          <w:sz w:val="28"/>
        </w:rPr>
        <w:t>
      Атырау облысында 23 ТжКБ оқу орны, оның ішінде 12 кәсіптік лицей, 11 колледж жұмыс істейді. Дайындық мынадай бейіндер ретінде кәсіптер пен мамандықтар жөніндегі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мұнай және газ және т.б. Оқушылардың жалпы контингенті - 24,2 мың адам.</w:t>
      </w:r>
      <w:r>
        <w:br/>
      </w:r>
      <w:r>
        <w:rPr>
          <w:rFonts w:ascii="Times New Roman"/>
          <w:b w:val="false"/>
          <w:i w:val="false"/>
          <w:color w:val="000000"/>
          <w:sz w:val="28"/>
        </w:rPr>
        <w:t>
      2010 жылы Атырау облысында мұнайгаз саласына арналған кадрларды даярлау және қайта даярлау жөніндегі 700 оқушыға арналған өңіраралық орталық пайдалануға беріледі.</w:t>
      </w:r>
      <w:r>
        <w:br/>
      </w:r>
      <w:r>
        <w:rPr>
          <w:rFonts w:ascii="Times New Roman"/>
          <w:b w:val="false"/>
          <w:i w:val="false"/>
          <w:color w:val="000000"/>
          <w:sz w:val="28"/>
        </w:rPr>
        <w:t>
      Бағдарлама жобаларына арналған кадрлар қажеттілігіне жасалған талдау мынадай мамандықтар жөніндегі қажеттіліктің болмағаны салдарынан кадрлар даярланбайтынын көрсетті: «Фрезеровщик», «Автомат машинисті», «Центрифуга аппаратшысы», «Автоматтарды ретке келтіруші», «Лаборант», «Механик», «Хатшы», «Мұрағат жүргізушісі», «Энергетикалық жабдықтың машинист-аралаушысы».</w:t>
      </w:r>
      <w:r>
        <w:br/>
      </w:r>
      <w:r>
        <w:rPr>
          <w:rFonts w:ascii="Times New Roman"/>
          <w:b w:val="false"/>
          <w:i w:val="false"/>
          <w:color w:val="000000"/>
          <w:sz w:val="28"/>
        </w:rPr>
        <w:t>
      Осыған байланысты аталған мамандықтар жөніндегі Атырау қаласындағы № 2, 6, 7, 14 кәсіптік лицейлерінің базасында және Атырау қаласының Политехника колледжінің базасында курстық дайындық жүргізіледі.</w:t>
      </w:r>
      <w:r>
        <w:br/>
      </w:r>
      <w:r>
        <w:rPr>
          <w:rFonts w:ascii="Times New Roman"/>
          <w:b w:val="false"/>
          <w:i w:val="false"/>
          <w:color w:val="000000"/>
          <w:sz w:val="28"/>
        </w:rPr>
        <w:t>
      Саны 5,3 мың адам тазалаушы, күзетші, аула сыпырушы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Алматы облысы бойынша</w:t>
      </w:r>
      <w:r>
        <w:br/>
      </w:r>
      <w:r>
        <w:rPr>
          <w:rFonts w:ascii="Times New Roman"/>
          <w:b w:val="false"/>
          <w:i w:val="false"/>
          <w:color w:val="000000"/>
          <w:sz w:val="28"/>
        </w:rPr>
        <w:t>
      Алматы облысында 70 ТжКБ оқу орны, оның ішінде 30 кәсіптік лицей, 40 колледж қызмет етеді. Дайындық мынадай бейіндер ретінде 88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- 38,3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мамандықтар жөніндегі қажеттіліктің болмағаны салдарынан кадрлар даярланбайтынын көрсетті: «Дезинфектор», «Құюшы», «Диірмен машинисі», «Хатшы», «Сантехниктер», «Тас қалаушылар», «Бояушылар», «Жоғары вольт жабдығының реттеушісі».</w:t>
      </w:r>
      <w:r>
        <w:br/>
      </w:r>
      <w:r>
        <w:rPr>
          <w:rFonts w:ascii="Times New Roman"/>
          <w:b w:val="false"/>
          <w:i w:val="false"/>
          <w:color w:val="000000"/>
          <w:sz w:val="28"/>
        </w:rPr>
        <w:t>
      Осыған байланысты аталған мамандықтар жөніндегі № 1, 2, 16, 19 кәсіптік лицейлерінің базасында және Талдықорған медицина колледжі, Талғар агробизнес колледжі, Көксу ауыл шаруашылығы колледжі базасында курстық дайындық жүргізіледі.</w:t>
      </w:r>
      <w:r>
        <w:br/>
      </w:r>
      <w:r>
        <w:rPr>
          <w:rFonts w:ascii="Times New Roman"/>
          <w:b w:val="false"/>
          <w:i w:val="false"/>
          <w:color w:val="000000"/>
          <w:sz w:val="28"/>
        </w:rPr>
        <w:t>
      Саны 12,8 мың адам тазалаушы, жүк тасушы, күзетші, аула сыпырушы, вахтер, қызмет көрсету персоналы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Ақтөбе облысы бойынша</w:t>
      </w:r>
      <w:r>
        <w:br/>
      </w:r>
      <w:r>
        <w:rPr>
          <w:rFonts w:ascii="Times New Roman"/>
          <w:b w:val="false"/>
          <w:i w:val="false"/>
          <w:color w:val="000000"/>
          <w:sz w:val="28"/>
        </w:rPr>
        <w:t>
      Ақтөбе облысында 40 ТжКБ оқу орны, оның ішінде 15 кәсіптік лицей, 25 колледж қызмет етеді. Дайындық мынадай бейіндер ретінде 131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мұнай және газ және т.б. Оқушылардың жалпы контингенті - 37,9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мамандықтар жөніндегі қажеттіліктің болмағаны салдарынан кадрлар даярланбайтынын көрсетті: «Химиялық суды тазарту аппаратшысы», «Дефектескопист», «ТМО машинист аралаушысы», «Химиялық талдау лаборанты», «Токарь», «Ағаш шебері».</w:t>
      </w:r>
      <w:r>
        <w:br/>
      </w:r>
      <w:r>
        <w:rPr>
          <w:rFonts w:ascii="Times New Roman"/>
          <w:b w:val="false"/>
          <w:i w:val="false"/>
          <w:color w:val="000000"/>
          <w:sz w:val="28"/>
        </w:rPr>
        <w:t>
      Осыған байланысты аталған мамандықтар жөніндегі Байланыс колледжі («Дефектескопист»), Техника колледжі («Химиялық суды тазарту аппаратшысы, «Химиялық талдау лаборанты» ), № 7 кәсіптік лицей («Токарь»), Ақтөбе қ. № 1 кәсіптік лицейі («Ағаш шебері», «ТМО машинист аралаушысы») базасында курстық дайындық жүргізіледі.</w:t>
      </w:r>
      <w:r>
        <w:br/>
      </w:r>
      <w:r>
        <w:rPr>
          <w:rFonts w:ascii="Times New Roman"/>
          <w:b w:val="false"/>
          <w:i w:val="false"/>
          <w:color w:val="000000"/>
          <w:sz w:val="28"/>
        </w:rPr>
        <w:t>
      Саны 6,0 мың адам тазалаушы, жүк тасушы, күзетші, аула сыпырушы өзге қызмет көрсету персоналы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Батыс Қазақстан облысы бойынша</w:t>
      </w:r>
      <w:r>
        <w:br/>
      </w:r>
      <w:r>
        <w:rPr>
          <w:rFonts w:ascii="Times New Roman"/>
          <w:b w:val="false"/>
          <w:i w:val="false"/>
          <w:color w:val="000000"/>
          <w:sz w:val="28"/>
        </w:rPr>
        <w:t>
      Батыс Қазақстан облысында 39 ТжКБ оқу орны, оның ішінде 22 кәсіптік лицей, 17 колледж қызмет етеді. Дайындық мынадай бейіндер ретінде 122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- 26,2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«Сантехник-операторлар».</w:t>
      </w:r>
      <w:r>
        <w:br/>
      </w:r>
      <w:r>
        <w:rPr>
          <w:rFonts w:ascii="Times New Roman"/>
          <w:b w:val="false"/>
          <w:i w:val="false"/>
          <w:color w:val="000000"/>
          <w:sz w:val="28"/>
        </w:rPr>
        <w:t>
      Осыған байланысты аталған мамандық бойынша Орал қаласының № 1 кәсіптік лицей базасында курстық дайындық жүргізіледі.</w:t>
      </w:r>
      <w:r>
        <w:br/>
      </w:r>
      <w:r>
        <w:rPr>
          <w:rFonts w:ascii="Times New Roman"/>
          <w:b w:val="false"/>
          <w:i w:val="false"/>
          <w:color w:val="000000"/>
          <w:sz w:val="28"/>
        </w:rPr>
        <w:t>
      Саны 73 мың адам тазалаушы, күзетші, диспетчер, асхана қызметшілері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Жамбыл облысы бойынша</w:t>
      </w:r>
      <w:r>
        <w:br/>
      </w:r>
      <w:r>
        <w:rPr>
          <w:rFonts w:ascii="Times New Roman"/>
          <w:b w:val="false"/>
          <w:i w:val="false"/>
          <w:color w:val="000000"/>
          <w:sz w:val="28"/>
        </w:rPr>
        <w:t>
      Жамбыл облысында 56 ТжКБ оқу орны, оның ішінде 20 кәсіптік лицей, 36 колледж жұмыс істейді. Дайындық мынадай бейіндер ретінде 117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- 39,5 мың адам.</w:t>
      </w:r>
      <w:r>
        <w:br/>
      </w:r>
      <w:r>
        <w:rPr>
          <w:rFonts w:ascii="Times New Roman"/>
          <w:b w:val="false"/>
          <w:i w:val="false"/>
          <w:color w:val="000000"/>
          <w:sz w:val="28"/>
        </w:rPr>
        <w:t>
      2012 жылы Тараз қаласының химиялық өнеркәсібі үшін кадрлар даярлайтын 600 оқушыға арналған кәсіптік лицей құрылысы жоспарланып отыр.</w:t>
      </w:r>
      <w:r>
        <w:br/>
      </w:r>
      <w:r>
        <w:rPr>
          <w:rFonts w:ascii="Times New Roman"/>
          <w:b w:val="false"/>
          <w:i w:val="false"/>
          <w:color w:val="000000"/>
          <w:sz w:val="28"/>
        </w:rPr>
        <w:t>
      Бағдарлама жобаларына арналған кадрлар қажеттілігіне жасалған талдау мынадай мамандықтар жөніндегі қажеттіліктің болмағаны салдарынан кадрлар даярланбайтынын көрсетті: «Қол дәнекерінің электрдәнекерлеушісі», «Цемент диірменінің операторы», «Тік диірмендер операторы».</w:t>
      </w:r>
      <w:r>
        <w:br/>
      </w:r>
      <w:r>
        <w:rPr>
          <w:rFonts w:ascii="Times New Roman"/>
          <w:b w:val="false"/>
          <w:i w:val="false"/>
          <w:color w:val="000000"/>
          <w:sz w:val="28"/>
        </w:rPr>
        <w:t>
      Осыған байланысты «Қол дәнекерінің электрдәнекерлеушісі», «Цемент диірменінің операторы» мамандықтары бойынша Тараз қаласында № 1, 6 кәсіптік лицейлері базасында курстық дайындық жүргізіледі.</w:t>
      </w:r>
      <w:r>
        <w:br/>
      </w:r>
      <w:r>
        <w:rPr>
          <w:rFonts w:ascii="Times New Roman"/>
          <w:b w:val="false"/>
          <w:i w:val="false"/>
          <w:color w:val="000000"/>
          <w:sz w:val="28"/>
        </w:rPr>
        <w:t>
      Саны 3,5 мың адам қызмет көрсету персоналы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Шығыс Қазақстан облысы бойынша</w:t>
      </w:r>
      <w:r>
        <w:br/>
      </w:r>
      <w:r>
        <w:rPr>
          <w:rFonts w:ascii="Times New Roman"/>
          <w:b w:val="false"/>
          <w:i w:val="false"/>
          <w:color w:val="000000"/>
          <w:sz w:val="28"/>
        </w:rPr>
        <w:t>
      Шығыс Қазақстан облысында 96 ТжКБ оқу орны, оның ішінде 43 кәсіптік лицей, 53 колледж жұмыс істейді. Дайындық мынадай бейіндер ретінде 157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48,6 мың адам.</w:t>
      </w:r>
      <w:r>
        <w:br/>
      </w:r>
      <w:r>
        <w:rPr>
          <w:rFonts w:ascii="Times New Roman"/>
          <w:b w:val="false"/>
          <w:i w:val="false"/>
          <w:color w:val="000000"/>
          <w:sz w:val="28"/>
        </w:rPr>
        <w:t>
      2011 жылы Өскемен қаласында машина жасау саласына арналған кадрларды даярлау және қайта даярлау жөніндегі 700 оқу орнына арналған өңіраралық орталық пайдалануға беріледі.</w:t>
      </w:r>
      <w:r>
        <w:br/>
      </w:r>
      <w:r>
        <w:rPr>
          <w:rFonts w:ascii="Times New Roman"/>
          <w:b w:val="false"/>
          <w:i w:val="false"/>
          <w:color w:val="000000"/>
          <w:sz w:val="28"/>
        </w:rPr>
        <w:t>
      Бағдарлама жобаларына аранлған кадрлар қажеттілігіне жасалған талдау мынадай мамандықтар жөніндегі қажеттіліктің болмағаны салдарынан кадрлар даярланбайтынын көрсетті: «Дефектоскопист», «Термист», «Газкесуші».</w:t>
      </w:r>
      <w:r>
        <w:br/>
      </w:r>
      <w:r>
        <w:rPr>
          <w:rFonts w:ascii="Times New Roman"/>
          <w:b w:val="false"/>
          <w:i w:val="false"/>
          <w:color w:val="000000"/>
          <w:sz w:val="28"/>
        </w:rPr>
        <w:t>
      Осыған байланысты «Дефектоскопист» мамандығы жөніндегі арматура зауытының базасында ішкі фирмалық дайындық нысанында, «Термист» мамандығы жөніндегі Шығыс Қазақстан гуманитарлық колледжі базасында, «Газбен кесуші» мамандығы жөніндегі № 2 кәсіптік лицейі базасында курстық дайындық жүргізіледі.</w:t>
      </w:r>
      <w:r>
        <w:br/>
      </w:r>
      <w:r>
        <w:rPr>
          <w:rFonts w:ascii="Times New Roman"/>
          <w:b w:val="false"/>
          <w:i w:val="false"/>
          <w:color w:val="000000"/>
          <w:sz w:val="28"/>
        </w:rPr>
        <w:t>
      «Жабдық реттеушісі» мамандығына қажеттіліктің үлкен болуына байланысты мемлекеттік тапсырыс жөніндегі № 7, 5, 6 кәсіби лицейлерінде және Политехникалық колледжде оқушыларды қабылдау арттырылады.</w:t>
      </w:r>
      <w:r>
        <w:br/>
      </w:r>
      <w:r>
        <w:rPr>
          <w:rFonts w:ascii="Times New Roman"/>
          <w:b w:val="false"/>
          <w:i w:val="false"/>
          <w:color w:val="000000"/>
          <w:sz w:val="28"/>
        </w:rPr>
        <w:t>
      Саны 130 адам сыпырушы және өзге де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Қарағанды облысы бойынша</w:t>
      </w:r>
      <w:r>
        <w:br/>
      </w:r>
      <w:r>
        <w:rPr>
          <w:rFonts w:ascii="Times New Roman"/>
          <w:b w:val="false"/>
          <w:i w:val="false"/>
          <w:color w:val="000000"/>
          <w:sz w:val="28"/>
        </w:rPr>
        <w:t>
      Қарағанды облысында 90 ТжКБ оқу орны, оның ішінде 35 кәсіптік лицей, 55 колледж жұмыс істейді. Дайындық мынадай бейіндер ретінде 132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- 55,3 мың адам.</w:t>
      </w:r>
      <w:r>
        <w:br/>
      </w:r>
      <w:r>
        <w:rPr>
          <w:rFonts w:ascii="Times New Roman"/>
          <w:b w:val="false"/>
          <w:i w:val="false"/>
          <w:color w:val="000000"/>
          <w:sz w:val="28"/>
        </w:rPr>
        <w:t>
      Қарағанды қаласында № 15 кәсіптік лицей базасында метал өңдеу жөніндегі кадрларды даярлау және қайта даярлау жөніндегі өңіраралық орталық құрылады.</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«Слесарь-электраппаратшы», «Аппаратшылар».</w:t>
      </w:r>
      <w:r>
        <w:br/>
      </w:r>
      <w:r>
        <w:rPr>
          <w:rFonts w:ascii="Times New Roman"/>
          <w:b w:val="false"/>
          <w:i w:val="false"/>
          <w:color w:val="000000"/>
          <w:sz w:val="28"/>
        </w:rPr>
        <w:t>
      Осыған байланысты «Слесарь-электроаппаратшы», «Аппаратшылар» мамандықтары бойынша Политехникалық колледж, Қарағанды қаласының № 15, 26 кәсіптік лицейлері базасында курстық дайындық жүргізіледі.</w:t>
      </w:r>
      <w:r>
        <w:br/>
      </w:r>
      <w:r>
        <w:rPr>
          <w:rFonts w:ascii="Times New Roman"/>
          <w:b w:val="false"/>
          <w:i w:val="false"/>
          <w:color w:val="000000"/>
          <w:sz w:val="28"/>
        </w:rPr>
        <w:t>
      Саны 1,1 мың адам тазалаушы, күзетші, диспетчер, асхана қызметшілері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Қостанай облысы бойынша</w:t>
      </w:r>
      <w:r>
        <w:br/>
      </w:r>
      <w:r>
        <w:rPr>
          <w:rFonts w:ascii="Times New Roman"/>
          <w:b w:val="false"/>
          <w:i w:val="false"/>
          <w:color w:val="000000"/>
          <w:sz w:val="28"/>
        </w:rPr>
        <w:t>
      Қостанай облысында 44 ТжКБ оқу орны, оның ішінде 16 кәсіптік лицей, 28 колледж жұмыс істейді. Дайындық мынадай бейіндер сияқты 126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 пайдалану және т.б. Оқушылардың жалпы контингенті - 31,7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«Ыстық прокаттау станының вальцовщигі», «Электрбалқыту пешінің көмекші сталевары», «Электрбалқыту пешінің пульт ұстаушысы», «Металдарды қайшымен және пресспен кесуші», «Металл іріктеушісі», «Шахта пешінің керікшісі», «Химсутазарту аппаратшысы», «Кең бейінді станокшы», «Ыстық жұмыстармен айналысатын прокат қалаушысы», «Брикет жүк тиеу алдыңғы түйінінің операторы» және т.б. Аталған мамандықтар жөніндегі Қостанай индустриалдық-педагогикалық колледжі, Қостанай құрылыс колледжі, Жітіғара политехника колледжі және № 4, 6, 7, 8, 9, 12, 16, 17 кәсіптік лицейлері базасында курстық дайындық жүргізіледі.</w:t>
      </w:r>
      <w:r>
        <w:br/>
      </w:r>
      <w:r>
        <w:rPr>
          <w:rFonts w:ascii="Times New Roman"/>
          <w:b w:val="false"/>
          <w:i w:val="false"/>
          <w:color w:val="000000"/>
          <w:sz w:val="28"/>
        </w:rPr>
        <w:t>
      Саны 3,5 мың адам тазалаушы, күзетші, көмекші жұмысшылар, пеш жағушылар, құюшылар, еден жуушылар, қоймашылар, жүк көтерушілер және т.б.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Қызылорда облысы бойынша</w:t>
      </w:r>
      <w:r>
        <w:br/>
      </w:r>
      <w:r>
        <w:rPr>
          <w:rFonts w:ascii="Times New Roman"/>
          <w:b w:val="false"/>
          <w:i w:val="false"/>
          <w:color w:val="000000"/>
          <w:sz w:val="28"/>
        </w:rPr>
        <w:t>
      Қызылорда облысында 34 ТжКБ оқу орны, оның ішінде 13 кәсіптік лицей, 21 колледж жұмыс істейді. Дайындық мынадай бейіндер ретінде 132 кәсіп пен мамандық бойынша жүргізіледі: ауыл және орман шаруашылығы, құрылыс және коммуналдық шаруашылық, білім беру, медицина, тау кен ісі, өнер және мәдениет, мұнай және газ, энергетика, машина жасау технологиясы, көлік пайдалану және т.б. Оқушылардың жалпы контингенті - 26,8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«Сату жөніндегі менеджер», «Сиыр сауушы», «Іс жүргізуші», «Жүргізуші».</w:t>
      </w:r>
      <w:r>
        <w:br/>
      </w:r>
      <w:r>
        <w:rPr>
          <w:rFonts w:ascii="Times New Roman"/>
          <w:b w:val="false"/>
          <w:i w:val="false"/>
          <w:color w:val="000000"/>
          <w:sz w:val="28"/>
        </w:rPr>
        <w:t>
      Осыған байланысты аталған мамандықтар жөніндегі № 8, 9, 10 кәсіптік лицейлер базасында және политехникалық колледж базасында, агроколледж, гуманитарлық-заң колледжі базасында курстық дайындық жүргізіледі.</w:t>
      </w:r>
      <w:r>
        <w:br/>
      </w:r>
      <w:r>
        <w:rPr>
          <w:rFonts w:ascii="Times New Roman"/>
          <w:b w:val="false"/>
          <w:i w:val="false"/>
          <w:color w:val="000000"/>
          <w:sz w:val="28"/>
        </w:rPr>
        <w:t>
      Саны 4,7 адам тазалаушы, күзетші, диспетчер, асхана қызметшілері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Маңғыстау облысы бойынша</w:t>
      </w:r>
      <w:r>
        <w:br/>
      </w:r>
      <w:r>
        <w:rPr>
          <w:rFonts w:ascii="Times New Roman"/>
          <w:b w:val="false"/>
          <w:i w:val="false"/>
          <w:color w:val="000000"/>
          <w:sz w:val="28"/>
        </w:rPr>
        <w:t>
      Маңғыстау облысында 26 ТжКБ оқу орны, оның ішінде 5 кәсіптік лицей, 21 колледж жұмыс істейді. Дайындық мынадай бейіндер сияқты 101 кәсіп пен мамандық бойынша жүргізіледі: ауыл және орман шаруашылығы, құрылыс және коммуналдық шаруашылық, білім беру, медицина, тау кен ісі, өнер және мәдениет, энергетика, машина жасау технологиясы, көлікті пайдалану және т.б. Оқушылардың жалпы контингенті - 25,7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«Құрылыс жабдығының механигі», «БСУ операторы», «ЖБИ қалыптастыру жөніндегі машина операторы».</w:t>
      </w:r>
      <w:r>
        <w:br/>
      </w:r>
      <w:r>
        <w:rPr>
          <w:rFonts w:ascii="Times New Roman"/>
          <w:b w:val="false"/>
          <w:i w:val="false"/>
          <w:color w:val="000000"/>
          <w:sz w:val="28"/>
        </w:rPr>
        <w:t>
      Осыған байланысты аталған мамандықтар жөніндегі Жаңаөзен мұнай және газ колледжінің базасында курстық дайындық жүргізіледі.</w:t>
      </w:r>
      <w:r>
        <w:br/>
      </w:r>
      <w:r>
        <w:rPr>
          <w:rFonts w:ascii="Times New Roman"/>
          <w:b w:val="false"/>
          <w:i w:val="false"/>
          <w:color w:val="000000"/>
          <w:sz w:val="28"/>
        </w:rPr>
        <w:t>
      Саны 2,9 адам тазалаушы, күзетші, пайдаланушы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Павлодар облысы бойынша</w:t>
      </w:r>
      <w:r>
        <w:br/>
      </w:r>
      <w:r>
        <w:rPr>
          <w:rFonts w:ascii="Times New Roman"/>
          <w:b w:val="false"/>
          <w:i w:val="false"/>
          <w:color w:val="000000"/>
          <w:sz w:val="28"/>
        </w:rPr>
        <w:t>
      Павлодар облысында 59 ТжКБ оқу орны, оның ішінде 26 кәсіптік лицей, 33 колледж жұмыс істейді. Дайындық мынадай бейіндер ретінде 136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- 31,6 мың адам.</w:t>
      </w:r>
      <w:r>
        <w:br/>
      </w:r>
      <w:r>
        <w:rPr>
          <w:rFonts w:ascii="Times New Roman"/>
          <w:b w:val="false"/>
          <w:i w:val="false"/>
          <w:color w:val="000000"/>
          <w:sz w:val="28"/>
        </w:rPr>
        <w:t>
      Екібастұз қаласында отын және энергетика саласына арналған кадрларды даярлау және қайта даярлау жөніндегі 700 оқушыға арналған өңіраралық орталық пайдалануға беріледі.</w:t>
      </w:r>
      <w:r>
        <w:br/>
      </w:r>
      <w:r>
        <w:rPr>
          <w:rFonts w:ascii="Times New Roman"/>
          <w:b w:val="false"/>
          <w:i w:val="false"/>
          <w:color w:val="000000"/>
          <w:sz w:val="28"/>
        </w:rPr>
        <w:t>
      Бағдарлама жобаларына кадрлар қажеттілігіне жасалған талдау мынадай мамандық бойынша қажеттіліктің болмағаны салдарынан кадрлар даярланбайтынын көрсетті: «Пеш операторы», «Газ жабдығын пайдалану және жөндеу жөніндегі слесарь», «Оңашалаушы», «Обмуровщик», «Термист», «Бұрғылаушы», «Стропалыцик», «Балқытушы», «Бухтовщик», «Лифті жөніндегі электрмеханик», «ЧПУ станоктары жөніндегі оператор»,  «Газ жабдығын пайдалану және жөндеу жөніндегі слесарь», «ЧПУ станоктарын реттеуші», «Араластырушы-пресс бөлімшесінің операторы», «ОТК бақылаушысы», «Ультрадыбыс бақылауы жөніндегі дефектоскопист».</w:t>
      </w:r>
      <w:r>
        <w:br/>
      </w:r>
      <w:r>
        <w:rPr>
          <w:rFonts w:ascii="Times New Roman"/>
          <w:b w:val="false"/>
          <w:i w:val="false"/>
          <w:color w:val="000000"/>
          <w:sz w:val="28"/>
        </w:rPr>
        <w:t>
      Осыған байланысты № 3, 8, 5, 18, 19 кәсіптік лицейлері және Химия-механика колледжі және Екібастұз политехника колледжі базасында курстық дайындық жүргізіледі.</w:t>
      </w:r>
      <w:r>
        <w:br/>
      </w:r>
      <w:r>
        <w:rPr>
          <w:rFonts w:ascii="Times New Roman"/>
          <w:b w:val="false"/>
          <w:i w:val="false"/>
          <w:color w:val="000000"/>
          <w:sz w:val="28"/>
        </w:rPr>
        <w:t>
      Саны 84 адам тазалаушы, күзетші, қоймашы, аула сыпырушы, кір жуушы, жүк тасушы, қазан тазалаушы және өзге көмекші жұмысшылар сияқты білікті емес жұмысшы кадрлар қажеттілігі жұмыспен қамтылмаған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Солтүстік Қазақстан облысы бойынша</w:t>
      </w:r>
      <w:r>
        <w:br/>
      </w:r>
      <w:r>
        <w:rPr>
          <w:rFonts w:ascii="Times New Roman"/>
          <w:b w:val="false"/>
          <w:i w:val="false"/>
          <w:color w:val="000000"/>
          <w:sz w:val="28"/>
        </w:rPr>
        <w:t>
      Солтүстік Қазақстан облысында 32 ТжКБ оқу орны, оның ішінде 20 кәсіптік лицей, 12 колледж жұмыс істейді. Дайындық мынадай бейіндер ретінде 99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18,7 мың адам.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Оңтүстік Қазақстан облысы бойынша</w:t>
      </w:r>
      <w:r>
        <w:br/>
      </w:r>
      <w:r>
        <w:rPr>
          <w:rFonts w:ascii="Times New Roman"/>
          <w:b w:val="false"/>
          <w:i w:val="false"/>
          <w:color w:val="000000"/>
          <w:sz w:val="28"/>
        </w:rPr>
        <w:t>
      Оңтүстік Қазақстан облысында 92 ТжКБ оқу орны, оның ішінде 26 кәсіптік лицей, 66 колледж жұмыс істейді. Дайындық мынадай бейіндер ретінде 160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- 77,2 мың адам.</w:t>
      </w:r>
      <w:r>
        <w:br/>
      </w:r>
      <w:r>
        <w:rPr>
          <w:rFonts w:ascii="Times New Roman"/>
          <w:b w:val="false"/>
          <w:i w:val="false"/>
          <w:color w:val="000000"/>
          <w:sz w:val="28"/>
        </w:rPr>
        <w:t>
      2011 жылы Шымкент қаласында өңдеу саласына арналған кадрларды даярлау және қайта даярлау жөніндегі 700 оқушыға арналған өңіраралық орталық пайдалануға беріледі.</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«Тігіншілер», «Бульдозеристтер», «Каток-машинисттер», «Автогрейзерші», «Бетон қүюшы», «Сантехник», «Сорғыш қондырғылары машинисті, су қараушы, деаэрация орнатушы».</w:t>
      </w:r>
      <w:r>
        <w:br/>
      </w:r>
      <w:r>
        <w:rPr>
          <w:rFonts w:ascii="Times New Roman"/>
          <w:b w:val="false"/>
          <w:i w:val="false"/>
          <w:color w:val="000000"/>
          <w:sz w:val="28"/>
        </w:rPr>
        <w:t>
      Осыған байланысты Шымкент қаласындағы № 5 кәсіптік лицейі («Тігіншілер») және № 2, № 24, № 17 кәсіптік лицейлері («Бульдозеристтер», «Каток-машинисттер», «Автогрейзерші», «Бетон құюшы», «Сантехник», «Сорғыш қондырғылары машинисті, су қараушы, деаэрация орнатушы») базасында курстық дайындық жүргізіледі.</w:t>
      </w:r>
      <w:r>
        <w:br/>
      </w:r>
      <w:r>
        <w:rPr>
          <w:rFonts w:ascii="Times New Roman"/>
          <w:b w:val="false"/>
          <w:i w:val="false"/>
          <w:color w:val="000000"/>
          <w:sz w:val="28"/>
        </w:rPr>
        <w:t>
      Саны 3,8 мың адам тазалаушы, күзетші, қоймашы, жүк тасушы және өзге көмекші жұмысшылар сияқты білікті емес жүмысшы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Алматы қаласы бойынша</w:t>
      </w:r>
      <w:r>
        <w:br/>
      </w:r>
      <w:r>
        <w:rPr>
          <w:rFonts w:ascii="Times New Roman"/>
          <w:b w:val="false"/>
          <w:i w:val="false"/>
          <w:color w:val="000000"/>
          <w:sz w:val="28"/>
        </w:rPr>
        <w:t>
      Алматы қаласында 82 ТжКБ оқу орны, оның ішінде 13 кәсіптік лицей, 69 колледж жұмыс істейді. Дайындық мынадай бейіндер ретінде 111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- 69,2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«Автокран машинисті», «АГП машинисті», «Жоғарывольт жабдығының реттеушісі», «Екінші шынжыр реттеушісі», «Жабдық, жөндеу жөніндегі электрослесарь», «Кіші станция кезекшісі».</w:t>
      </w:r>
      <w:r>
        <w:br/>
      </w:r>
      <w:r>
        <w:rPr>
          <w:rFonts w:ascii="Times New Roman"/>
          <w:b w:val="false"/>
          <w:i w:val="false"/>
          <w:color w:val="000000"/>
          <w:sz w:val="28"/>
        </w:rPr>
        <w:t>
      Осыған байланысты аталған мамандықтар жөніндегі № 6, 9 кәсіптік лицейлерінің базасында курстық дайындық жүргізіледі.</w:t>
      </w:r>
      <w:r>
        <w:br/>
      </w:r>
      <w:r>
        <w:rPr>
          <w:rFonts w:ascii="Times New Roman"/>
          <w:b w:val="false"/>
          <w:i w:val="false"/>
          <w:color w:val="000000"/>
          <w:sz w:val="28"/>
        </w:rPr>
        <w:t>
      «Арматуршы», «Ағаш ұстасы», «Стропольщик» мамандықтары бойынша № 7 кәсіптік лицейлерінің базасында курстық дайындық жүргізіледі.</w:t>
      </w:r>
      <w:r>
        <w:br/>
      </w:r>
      <w:r>
        <w:rPr>
          <w:rFonts w:ascii="Times New Roman"/>
          <w:b w:val="false"/>
          <w:i w:val="false"/>
          <w:color w:val="000000"/>
          <w:sz w:val="28"/>
        </w:rPr>
        <w:t>
      Саны 324 адам тазалаушы, күзетші, қоймашы, аула сыпырушы және өзге көмекші жұмысшылар сияқты білікті емес жұмысшы кадрлар қажеттілігі жұмыспен қамтылмаған тұрғылықты халық арасынан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Астана қаласы бойынша</w:t>
      </w:r>
      <w:r>
        <w:br/>
      </w:r>
      <w:r>
        <w:rPr>
          <w:rFonts w:ascii="Times New Roman"/>
          <w:b w:val="false"/>
          <w:i w:val="false"/>
          <w:color w:val="000000"/>
          <w:sz w:val="28"/>
        </w:rPr>
        <w:t>
      Астана қаласында 32 ТжКБ оқу орны, оның ішінде 6 кәсіптік лицей, 26 колледж жұмыс істейді. Дайындық мынадай бейіндер ретінде 111 кәсіп пен мамандық бойынша жүргізіледі: ауыл және орман шаруашылығы, құрылыс және коммуналдық шаруашылық, білім беру, медицина, тау кен ісі, қызмет көрсету саласы, өнер және мәдениет, энергетика, машина жасау технологиясы, көлікті пайдалану және т.б. Оқушылардың жалпы контингенті - 28,6 мың адам.</w:t>
      </w:r>
      <w:r>
        <w:br/>
      </w:r>
      <w:r>
        <w:rPr>
          <w:rFonts w:ascii="Times New Roman"/>
          <w:b w:val="false"/>
          <w:i w:val="false"/>
          <w:color w:val="000000"/>
          <w:sz w:val="28"/>
        </w:rPr>
        <w:t>
      Бағдарлама жобаларына арналған кадрлар қажеттілігіне жасалған талдау мынадай мамандық бойынша қажеттіліктің болмағаны салдарынан кадрлар даярланбайтынын көрсетті: «Жүргізуші», «Бетон құюшы», «Арматуршы», «Стропольщик», «Фрезеровшы», «Сыртқы бет-плиташы», «КИПиА слесарі», «Аспалы фасад монтаждаушысы», «Жабындаушы», «Автогрейдер машинисті».</w:t>
      </w:r>
      <w:r>
        <w:br/>
      </w:r>
      <w:r>
        <w:rPr>
          <w:rFonts w:ascii="Times New Roman"/>
          <w:b w:val="false"/>
          <w:i w:val="false"/>
          <w:color w:val="000000"/>
          <w:sz w:val="28"/>
        </w:rPr>
        <w:t>
      Осыған байланысты аталған мамандықтар жөніндегі № 4 кәсіптік лицейлерінің базасында және Астана қаласындағы Политехникалық колледжі базасында курстық дайындық жүргізіледі.</w:t>
      </w:r>
      <w:r>
        <w:br/>
      </w:r>
      <w:r>
        <w:rPr>
          <w:rFonts w:ascii="Times New Roman"/>
          <w:b w:val="false"/>
          <w:i w:val="false"/>
          <w:color w:val="000000"/>
          <w:sz w:val="28"/>
        </w:rPr>
        <w:t>
      Саны 120 адам жол жұмысшылары, көмекші жұмысшылар, аула сыпырушылар және өзге көмекші жұмысшылар сияқты білікті емес жұмысшы кадрлар қажеттілігі жұмыспен қамтылмаған халық арасынан тартылады.</w:t>
      </w:r>
      <w:r>
        <w:br/>
      </w:r>
      <w:r>
        <w:rPr>
          <w:rFonts w:ascii="Times New Roman"/>
          <w:b w:val="false"/>
          <w:i w:val="false"/>
          <w:color w:val="000000"/>
          <w:sz w:val="28"/>
        </w:rPr>
        <w:t>
      Салалық мемлекеттік органдар кадрлар қажеттілігін ұсыну барысында жобаларды іске асыруға қажет барлық кәсіптер мен мамандықтарға арнап мемлекеттік білім беру тапсырысын қалыптастырады (оның ішінде жеке, эксклюзивтік дайындық).</w:t>
      </w:r>
      <w:r>
        <w:br/>
      </w:r>
      <w:r>
        <w:rPr>
          <w:rFonts w:ascii="Times New Roman"/>
          <w:b w:val="false"/>
          <w:i w:val="false"/>
          <w:color w:val="000000"/>
          <w:sz w:val="28"/>
        </w:rPr>
        <w:t>
      Барлық жобалар бойынша кадрлар қажеттілігі аймақтарда ТжКБ жүйесінде кадрларды даярлау және қайта даярлау есебінен қанағаттандырылады.</w:t>
      </w:r>
      <w:r>
        <w:br/>
      </w:r>
      <w:r>
        <w:rPr>
          <w:rFonts w:ascii="Times New Roman"/>
          <w:b w:val="false"/>
          <w:i w:val="false"/>
          <w:color w:val="000000"/>
          <w:sz w:val="28"/>
        </w:rPr>
        <w:t>
      Сондай-ақ еліміздің индустриялық-инновациялық дамуы үшін кәсіби кадрлар даярлауды қамтамасыз өтілуге кедергі ететін бірқатар проблемалар бар, олар:</w:t>
      </w:r>
      <w:r>
        <w:br/>
      </w:r>
      <w:r>
        <w:rPr>
          <w:rFonts w:ascii="Times New Roman"/>
          <w:b w:val="false"/>
          <w:i w:val="false"/>
          <w:color w:val="000000"/>
          <w:sz w:val="28"/>
        </w:rPr>
        <w:t>
      кадрлар қажеттілігіне ұзақ мерзімге болжам жасалмайды;</w:t>
      </w:r>
      <w:r>
        <w:br/>
      </w:r>
      <w:r>
        <w:rPr>
          <w:rFonts w:ascii="Times New Roman"/>
          <w:b w:val="false"/>
          <w:i w:val="false"/>
          <w:color w:val="000000"/>
          <w:sz w:val="28"/>
        </w:rPr>
        <w:t>
      кадрлар даярлауға жұмыс берушілерді тарту жөніндегі заңнама кешенінің жеткіліксіздігі;</w:t>
      </w:r>
      <w:r>
        <w:br/>
      </w:r>
      <w:r>
        <w:rPr>
          <w:rFonts w:ascii="Times New Roman"/>
          <w:b w:val="false"/>
          <w:i w:val="false"/>
          <w:color w:val="000000"/>
          <w:sz w:val="28"/>
        </w:rPr>
        <w:t>
      ТжКБ оқу орындарында оқитын оқушыларды кәсіпорындарға өндірістік практикадан өту және тағылымдамадан өткізу жөніндегі мәселе шешілген жоқ;</w:t>
      </w:r>
      <w:r>
        <w:br/>
      </w:r>
      <w:r>
        <w:rPr>
          <w:rFonts w:ascii="Times New Roman"/>
          <w:b w:val="false"/>
          <w:i w:val="false"/>
          <w:color w:val="000000"/>
          <w:sz w:val="28"/>
        </w:rPr>
        <w:t>
      Жергілікті атқарушы органдардың ТжКБ оқу орындарын тиісті дәрежеде қаржыландырмауы;</w:t>
      </w:r>
      <w:r>
        <w:br/>
      </w:r>
      <w:r>
        <w:rPr>
          <w:rFonts w:ascii="Times New Roman"/>
          <w:b w:val="false"/>
          <w:i w:val="false"/>
          <w:color w:val="000000"/>
          <w:sz w:val="28"/>
        </w:rPr>
        <w:t>
      ТжКБ оқу орындарының нашар материалдық-техникалық кешені, қазіргі заманғы жабдықпен қамтылған шеберханалардың, зерханалардың болмауы.</w:t>
      </w:r>
    </w:p>
    <w:bookmarkEnd w:id="84"/>
    <w:p>
      <w:pPr>
        <w:spacing w:after="0"/>
        <w:ind w:left="0"/>
        <w:jc w:val="both"/>
      </w:pPr>
      <w:r>
        <w:rPr>
          <w:rFonts w:ascii="Times New Roman"/>
          <w:b w:val="false"/>
          <w:i w:val="false"/>
          <w:color w:val="000000"/>
          <w:sz w:val="28"/>
        </w:rPr>
        <w:t>Жобалардың еңбек ресурстарымен қамтылуы</w:t>
      </w:r>
    </w:p>
    <w:p>
      <w:pPr>
        <w:spacing w:after="0"/>
        <w:ind w:left="0"/>
        <w:jc w:val="both"/>
      </w:pPr>
      <w:r>
        <w:rPr>
          <w:rFonts w:ascii="Times New Roman"/>
          <w:b w:val="false"/>
          <w:i w:val="false"/>
          <w:color w:val="000000"/>
          <w:sz w:val="28"/>
        </w:rPr>
        <w:t xml:space="preserve">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993"/>
        <w:gridCol w:w="1253"/>
        <w:gridCol w:w="1053"/>
        <w:gridCol w:w="1273"/>
        <w:gridCol w:w="1413"/>
        <w:gridCol w:w="1293"/>
        <w:gridCol w:w="135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 және құрылыс индустриясы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42242</w:t>
            </w:r>
          </w:p>
        </w:tc>
      </w:tr>
    </w:tbl>
    <w:p>
      <w:pPr>
        <w:spacing w:after="0"/>
        <w:ind w:left="0"/>
        <w:jc w:val="both"/>
      </w:pPr>
      <w:r>
        <w:rPr>
          <w:rFonts w:ascii="Times New Roman"/>
          <w:b w:val="false"/>
          <w:i w:val="false"/>
          <w:color w:val="000000"/>
          <w:sz w:val="28"/>
        </w:rPr>
        <w:t xml:space="preserve">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993"/>
        <w:gridCol w:w="1253"/>
        <w:gridCol w:w="1053"/>
        <w:gridCol w:w="1273"/>
        <w:gridCol w:w="1413"/>
        <w:gridCol w:w="1293"/>
        <w:gridCol w:w="135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өнеркәсібі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 және құрылыс индустриясы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w:t>
            </w:r>
          </w:p>
        </w:tc>
      </w:tr>
    </w:tbl>
    <w:bookmarkStart w:name="z50" w:id="85"/>
    <w:p>
      <w:pPr>
        <w:spacing w:after="0"/>
        <w:ind w:left="0"/>
        <w:jc w:val="left"/>
      </w:pPr>
      <w:r>
        <w:rPr>
          <w:rFonts w:ascii="Times New Roman"/>
          <w:b/>
          <w:i w:val="false"/>
          <w:color w:val="000000"/>
        </w:rPr>
        <w:t xml:space="preserve"> 
3. Инфрақұрылым</w:t>
      </w:r>
    </w:p>
    <w:bookmarkEnd w:id="85"/>
    <w:bookmarkStart w:name="z51" w:id="86"/>
    <w:p>
      <w:pPr>
        <w:spacing w:after="0"/>
        <w:ind w:left="0"/>
        <w:jc w:val="left"/>
      </w:pPr>
      <w:r>
        <w:rPr>
          <w:rFonts w:ascii="Times New Roman"/>
          <w:b/>
          <w:i w:val="false"/>
          <w:color w:val="000000"/>
        </w:rPr>
        <w:t xml:space="preserve"> 
3.1. Энергетика инфрақұрылымы</w:t>
      </w:r>
    </w:p>
    <w:bookmarkEnd w:id="86"/>
    <w:p>
      <w:pPr>
        <w:spacing w:after="0"/>
        <w:ind w:left="0"/>
        <w:jc w:val="both"/>
      </w:pPr>
      <w:r>
        <w:rPr>
          <w:rFonts w:ascii="Times New Roman"/>
          <w:b w:val="false"/>
          <w:i w:val="false"/>
          <w:color w:val="ff0000"/>
          <w:sz w:val="28"/>
        </w:rPr>
        <w:t xml:space="preserve">      Ескерту. 3.1-кіші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2010 жылғы 1 қаңтардағы жағдай бойынша Қазақстан электр станцияларының жалпы орнатылған қуаты 19 127 МВт жетті. 2009 жылы 105 МВт жаңа генерлеу қуаты енгізілді, оның ішінде:</w:t>
      </w:r>
      <w:r>
        <w:br/>
      </w:r>
      <w:r>
        <w:rPr>
          <w:rFonts w:ascii="Times New Roman"/>
          <w:b w:val="false"/>
          <w:i w:val="false"/>
          <w:color w:val="000000"/>
          <w:sz w:val="28"/>
        </w:rPr>
        <w:t>
      Жаңажол МАЭС «СНПС-Ақтөбемұнайгаз» - 33,8 МВт (3x11,25МВт);</w:t>
      </w:r>
      <w:r>
        <w:br/>
      </w:r>
      <w:r>
        <w:rPr>
          <w:rFonts w:ascii="Times New Roman"/>
          <w:b w:val="false"/>
          <w:i w:val="false"/>
          <w:color w:val="000000"/>
          <w:sz w:val="28"/>
        </w:rPr>
        <w:t>
      Қаратал ГЭС-3 - 4,4 МВт (2x2,2 МВт);</w:t>
      </w:r>
      <w:r>
        <w:br/>
      </w:r>
      <w:r>
        <w:rPr>
          <w:rFonts w:ascii="Times New Roman"/>
          <w:b w:val="false"/>
          <w:i w:val="false"/>
          <w:color w:val="000000"/>
          <w:sz w:val="28"/>
        </w:rPr>
        <w:t>
      «Қазақмыс корпорациясы» ГРЭС - 55 МВт;</w:t>
      </w:r>
      <w:r>
        <w:br/>
      </w:r>
      <w:r>
        <w:rPr>
          <w:rFonts w:ascii="Times New Roman"/>
          <w:b w:val="false"/>
          <w:i w:val="false"/>
          <w:color w:val="000000"/>
          <w:sz w:val="28"/>
        </w:rPr>
        <w:t>
      Екібастұз ЖЭО - 12 МВт.</w:t>
      </w:r>
      <w:r>
        <w:br/>
      </w:r>
      <w:r>
        <w:rPr>
          <w:rFonts w:ascii="Times New Roman"/>
          <w:b w:val="false"/>
          <w:i w:val="false"/>
          <w:color w:val="000000"/>
          <w:sz w:val="28"/>
        </w:rPr>
        <w:t>
      2009 жылы Қазақстан жөніндегі электр энергиясының тұтынылуы 77,9 млрд. көрсетті, өндіріс - 78,4 млрд. кВт*с құрады.</w:t>
      </w:r>
      <w:r>
        <w:br/>
      </w:r>
      <w:r>
        <w:rPr>
          <w:rFonts w:ascii="Times New Roman"/>
          <w:b w:val="false"/>
          <w:i w:val="false"/>
          <w:color w:val="000000"/>
          <w:sz w:val="28"/>
        </w:rPr>
        <w:t>
      2014 жылға қарай электр энергиясын өңдеу 2009 жылмен салыстырғанда 24,8% артады және 97,9 млрд. кВт*с құрайды, ал тұтыну 24,2% (96,8 млрд. кВт*с) артады.</w:t>
      </w:r>
      <w:r>
        <w:br/>
      </w:r>
      <w:r>
        <w:rPr>
          <w:rFonts w:ascii="Times New Roman"/>
          <w:b w:val="false"/>
          <w:i w:val="false"/>
          <w:color w:val="000000"/>
          <w:sz w:val="28"/>
        </w:rPr>
        <w:t>
      Республика аумақтық үш электр энергия аймағына бөлінеді:</w:t>
      </w:r>
      <w:r>
        <w:br/>
      </w:r>
      <w:r>
        <w:rPr>
          <w:rFonts w:ascii="Times New Roman"/>
          <w:b w:val="false"/>
          <w:i w:val="false"/>
          <w:color w:val="000000"/>
          <w:sz w:val="28"/>
        </w:rPr>
        <w:t>
      Солтүстік, Оңтүстік және Батыс энергетика аймағы Солтүстік энергетика аймағы отын ресурстарымен қамтамасыз етілуі және дамыған энергетика бойынша ең әл-ауқатты болып келеді. Бұл жерде республиканың барлық орнатылған генерлеген энергетика қуаттылығының 70% астамы бар және энергиясы артық болып табылады.</w:t>
      </w:r>
      <w:r>
        <w:br/>
      </w:r>
      <w:r>
        <w:rPr>
          <w:rFonts w:ascii="Times New Roman"/>
          <w:b w:val="false"/>
          <w:i w:val="false"/>
          <w:color w:val="000000"/>
          <w:sz w:val="28"/>
        </w:rPr>
        <w:t>
      Оңтүстік энергетика аймағы аймақтың электр энергиясына қажеттілігін тек 60-70% қанағаттандыратын электрстанциялар бар.</w:t>
      </w:r>
      <w:r>
        <w:br/>
      </w:r>
      <w:r>
        <w:rPr>
          <w:rFonts w:ascii="Times New Roman"/>
          <w:b w:val="false"/>
          <w:i w:val="false"/>
          <w:color w:val="000000"/>
          <w:sz w:val="28"/>
        </w:rPr>
        <w:t>
      Электр энергиясының тапшылығы Солтүстік-оңтүстік желісі жөніндегі, сондай-ақ орталық Азия елдерінен келетін тоқ есебінен жабылады.</w:t>
      </w:r>
      <w:r>
        <w:br/>
      </w:r>
      <w:r>
        <w:rPr>
          <w:rFonts w:ascii="Times New Roman"/>
          <w:b w:val="false"/>
          <w:i w:val="false"/>
          <w:color w:val="000000"/>
          <w:sz w:val="28"/>
        </w:rPr>
        <w:t>
      Батыс энергетика аймағында да электр энергиясының тапшылығы байқалады, ол Ресей электр тасымал желісі арқылы жабылады.</w:t>
      </w:r>
      <w:r>
        <w:br/>
      </w:r>
      <w:r>
        <w:rPr>
          <w:rFonts w:ascii="Times New Roman"/>
          <w:b w:val="false"/>
          <w:i w:val="false"/>
          <w:color w:val="000000"/>
          <w:sz w:val="28"/>
        </w:rPr>
        <w:t>
      2014 жылға дейін Оңтүстік және Батыс аймақтарда электр энергиясының тапшылығы сәйкесінше 7,5 және 0,14 млрд. кВт*с көлемінде болжанып отыр. Солтүстік аймақта электр энергия артықшылығы 8,7 млрд. кВт*с болуы мүмкін.</w:t>
      </w:r>
      <w:r>
        <w:br/>
      </w:r>
      <w:r>
        <w:rPr>
          <w:rFonts w:ascii="Times New Roman"/>
          <w:b w:val="false"/>
          <w:i w:val="false"/>
          <w:color w:val="000000"/>
          <w:sz w:val="28"/>
        </w:rPr>
        <w:t>
      Солтүстік энергетика аймағындағы электр энергиясы өндірісінің артық көлемі жетілдірілетін Екібастұз және Ақсу МАЭС есебінен Оңтүстік аймақтың электр энергиясы тапшылығын Солтүстік-Оңтүстік 500кВ транзиті жөніндегі жабады.</w:t>
      </w:r>
      <w:r>
        <w:br/>
      </w:r>
      <w:r>
        <w:rPr>
          <w:rFonts w:ascii="Times New Roman"/>
          <w:b w:val="false"/>
          <w:i w:val="false"/>
          <w:color w:val="000000"/>
          <w:sz w:val="28"/>
        </w:rPr>
        <w:t>
      Батыс және Оңтүстік аймақтардың энергия қуатының тапшылығын азайту үшін бір қатар жаңа энергия өндіруші қуаттарды, оның ішінде:</w:t>
      </w:r>
      <w:r>
        <w:br/>
      </w:r>
      <w:r>
        <w:rPr>
          <w:rFonts w:ascii="Times New Roman"/>
          <w:b w:val="false"/>
          <w:i w:val="false"/>
          <w:color w:val="000000"/>
          <w:sz w:val="28"/>
        </w:rPr>
        <w:t>
      Батыс аймақта 2015 жылға дейін - Орал МАЭС, Қаламқас МАЭС, Agip КСО МАЭС құрылысы, Атырау ЖЭО қалпына келтірілуі.</w:t>
      </w:r>
      <w:r>
        <w:br/>
      </w:r>
      <w:r>
        <w:rPr>
          <w:rFonts w:ascii="Times New Roman"/>
          <w:b w:val="false"/>
          <w:i w:val="false"/>
          <w:color w:val="000000"/>
          <w:sz w:val="28"/>
        </w:rPr>
        <w:t>
      Оңтүстік аймақта - 2012 жылға қарай Мойнақ ГЭС, Ақшабұлақ ГЭС, 2015 жылға таман Балқаш ЖЭС екі энергия блоктарының құрылысын енгізу қажет.</w:t>
      </w:r>
      <w:r>
        <w:br/>
      </w:r>
      <w:r>
        <w:rPr>
          <w:rFonts w:ascii="Times New Roman"/>
          <w:b w:val="false"/>
          <w:i w:val="false"/>
          <w:color w:val="000000"/>
          <w:sz w:val="28"/>
        </w:rPr>
        <w:t>
      Қазақстанның ұлттық электр желісін дамыту шеңберінде 2014 жылға дейін «Алма» 500 кВ кіші станциясын, 220 кВ электр тасымал желісін енгізу жоспарланып отыр, Қазақстанның ӨЭЖ кіші станцияларының жетілдірілуі жүргізіледі.</w:t>
      </w:r>
      <w:r>
        <w:br/>
      </w:r>
      <w:r>
        <w:rPr>
          <w:rFonts w:ascii="Times New Roman"/>
          <w:b w:val="false"/>
          <w:i w:val="false"/>
          <w:color w:val="000000"/>
          <w:sz w:val="28"/>
        </w:rPr>
        <w:t>
      Төменде Қазақстан жөніндегі жалпы, энергетикалық аймақтар және облыстар жөніндегі электр теңгерімі ұсынылған.</w:t>
      </w:r>
    </w:p>
    <w:bookmarkStart w:name="z111" w:id="87"/>
    <w:p>
      <w:pPr>
        <w:spacing w:after="0"/>
        <w:ind w:left="0"/>
        <w:jc w:val="both"/>
      </w:pPr>
      <w:r>
        <w:rPr>
          <w:rFonts w:ascii="Times New Roman"/>
          <w:b w:val="false"/>
          <w:i w:val="false"/>
          <w:color w:val="000000"/>
          <w:sz w:val="28"/>
        </w:rPr>
        <w:t>
2008-2014 жылдарға арналған Қазақстан электр энергиясының теңгерімі</w:t>
      </w:r>
    </w:p>
    <w:bookmarkEnd w:id="87"/>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1425"/>
        <w:gridCol w:w="1266"/>
        <w:gridCol w:w="1517"/>
        <w:gridCol w:w="1198"/>
        <w:gridCol w:w="1039"/>
        <w:gridCol w:w="1152"/>
        <w:gridCol w:w="1199"/>
        <w:gridCol w:w="1199"/>
      </w:tblGrid>
      <w:tr>
        <w:trPr>
          <w:trHeight w:val="315" w:hRule="atLeast"/>
        </w:trPr>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ай алдын ала</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42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34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артықшылық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желiлерi бойынша электр энергиясының ағыны, оның iшiнде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аймақ электр энергиясының Ресей БЭО-дан ағыны, импорт (+),</w:t>
            </w:r>
            <w:r>
              <w:br/>
            </w:r>
            <w:r>
              <w:rPr>
                <w:rFonts w:ascii="Times New Roman"/>
                <w:b w:val="false"/>
                <w:i w:val="false"/>
                <w:color w:val="000000"/>
                <w:sz w:val="20"/>
              </w:rPr>
              <w:t>
экспорт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 2,16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 0,81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аймақ электр энергиясының Ресей БЭО-дан ағыны, импорт (+),</w:t>
            </w:r>
            <w:r>
              <w:br/>
            </w:r>
            <w:r>
              <w:rPr>
                <w:rFonts w:ascii="Times New Roman"/>
                <w:b w:val="false"/>
                <w:i w:val="false"/>
                <w:color w:val="000000"/>
                <w:sz w:val="20"/>
              </w:rPr>
              <w:t>
экспорт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аймақ электр энергиясының Орта Азия БЭЖ-нен ағыны, импорт (+),</w:t>
            </w:r>
            <w:r>
              <w:br/>
            </w:r>
            <w:r>
              <w:rPr>
                <w:rFonts w:ascii="Times New Roman"/>
                <w:b w:val="false"/>
                <w:i w:val="false"/>
                <w:color w:val="000000"/>
                <w:sz w:val="20"/>
              </w:rPr>
              <w:t>
экспорт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- 0,09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bookmarkStart w:name="z112" w:id="88"/>
    <w:p>
      <w:pPr>
        <w:spacing w:after="0"/>
        <w:ind w:left="0"/>
        <w:jc w:val="both"/>
      </w:pPr>
      <w:r>
        <w:rPr>
          <w:rFonts w:ascii="Times New Roman"/>
          <w:b w:val="false"/>
          <w:i w:val="false"/>
          <w:color w:val="000000"/>
          <w:sz w:val="28"/>
        </w:rPr>
        <w:t>
Солтүстік аймақ электр энергиясының 2008-2014 жылдарға арналған теңгерімі</w:t>
      </w:r>
    </w:p>
    <w:bookmarkEnd w:id="88"/>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271"/>
        <w:gridCol w:w="1249"/>
        <w:gridCol w:w="1159"/>
        <w:gridCol w:w="1271"/>
        <w:gridCol w:w="1069"/>
        <w:gridCol w:w="1249"/>
        <w:gridCol w:w="1070"/>
        <w:gridCol w:w="1049"/>
      </w:tblGrid>
      <w:tr>
        <w:trPr>
          <w:trHeight w:val="315"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Солтүстiк-Оңтүстiк транзитi бойынша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аймақ электр энергиясының Ресей БЭО-дан ағыны, импорт (+),</w:t>
            </w:r>
            <w:r>
              <w:br/>
            </w:r>
            <w:r>
              <w:rPr>
                <w:rFonts w:ascii="Times New Roman"/>
                <w:b w:val="false"/>
                <w:i w:val="false"/>
                <w:color w:val="000000"/>
                <w:sz w:val="20"/>
              </w:rPr>
              <w:t>
экспорт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- 2,16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- 0,81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bookmarkStart w:name="z113" w:id="89"/>
    <w:p>
      <w:pPr>
        <w:spacing w:after="0"/>
        <w:ind w:left="0"/>
        <w:jc w:val="both"/>
      </w:pPr>
      <w:r>
        <w:rPr>
          <w:rFonts w:ascii="Times New Roman"/>
          <w:b w:val="false"/>
          <w:i w:val="false"/>
          <w:color w:val="000000"/>
          <w:sz w:val="28"/>
        </w:rPr>
        <w:t>
Оңтүстік аймақ электр энергиясының 2008-2014 жылдарға арналған теңгерімі</w:t>
      </w:r>
    </w:p>
    <w:bookmarkEnd w:id="89"/>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289"/>
        <w:gridCol w:w="1244"/>
        <w:gridCol w:w="1199"/>
        <w:gridCol w:w="1289"/>
        <w:gridCol w:w="1267"/>
        <w:gridCol w:w="1356"/>
        <w:gridCol w:w="1177"/>
        <w:gridCol w:w="1067"/>
      </w:tblGrid>
      <w:tr>
        <w:trPr>
          <w:trHeight w:val="315" w:hRule="atLeast"/>
        </w:trPr>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факт</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артықшылық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Солтүстік-Оңтүстік транзиті бойынша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аймақ электр энергиясының Орта Азия БЭЖ-нен ағыны импорт (+),</w:t>
            </w:r>
            <w:r>
              <w:br/>
            </w:r>
            <w:r>
              <w:rPr>
                <w:rFonts w:ascii="Times New Roman"/>
                <w:b w:val="false"/>
                <w:i w:val="false"/>
                <w:color w:val="000000"/>
                <w:sz w:val="20"/>
              </w:rPr>
              <w:t>
экспорт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- 0,09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bookmarkStart w:name="z114" w:id="90"/>
    <w:p>
      <w:pPr>
        <w:spacing w:after="0"/>
        <w:ind w:left="0"/>
        <w:jc w:val="both"/>
      </w:pPr>
      <w:r>
        <w:rPr>
          <w:rFonts w:ascii="Times New Roman"/>
          <w:b w:val="false"/>
          <w:i w:val="false"/>
          <w:color w:val="000000"/>
          <w:sz w:val="28"/>
        </w:rPr>
        <w:t>
Батыс аймақ электр энергиясының 2008-2014 жылдарға арналған теңгерімі</w:t>
      </w:r>
    </w:p>
    <w:bookmarkEnd w:id="90"/>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1213"/>
        <w:gridCol w:w="1124"/>
        <w:gridCol w:w="1324"/>
        <w:gridCol w:w="969"/>
        <w:gridCol w:w="1102"/>
        <w:gridCol w:w="1168"/>
        <w:gridCol w:w="1258"/>
        <w:gridCol w:w="1347"/>
      </w:tblGrid>
      <w:tr>
        <w:trPr>
          <w:trHeight w:val="315" w:hRule="atLeast"/>
        </w:trPr>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ай алдын ала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аймақ электр энергиясының Ресейдің БЭО-дан ағыны, импорт (+),</w:t>
            </w:r>
            <w:r>
              <w:br/>
            </w:r>
            <w:r>
              <w:rPr>
                <w:rFonts w:ascii="Times New Roman"/>
                <w:b w:val="false"/>
                <w:i w:val="false"/>
                <w:color w:val="000000"/>
                <w:sz w:val="20"/>
              </w:rPr>
              <w:t>
экспорт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bl>
    <w:p>
      <w:pPr>
        <w:spacing w:after="0"/>
        <w:ind w:left="0"/>
        <w:jc w:val="both"/>
      </w:pPr>
      <w:r>
        <w:rPr>
          <w:rFonts w:ascii="Times New Roman"/>
          <w:b w:val="false"/>
          <w:i w:val="false"/>
          <w:color w:val="000000"/>
          <w:sz w:val="28"/>
        </w:rPr>
        <w:t>      Солтүстік энергетика аймағына мынадай облыстар енеді: Ақмола, Ақтөбе, Қостанай, Павлодар, Солтүстік Қазақстан, Шығыс Қазақстан, Қарағанды.</w:t>
      </w:r>
    </w:p>
    <w:bookmarkStart w:name="z115" w:id="91"/>
    <w:p>
      <w:pPr>
        <w:spacing w:after="0"/>
        <w:ind w:left="0"/>
        <w:jc w:val="both"/>
      </w:pPr>
      <w:r>
        <w:rPr>
          <w:rFonts w:ascii="Times New Roman"/>
          <w:b w:val="false"/>
          <w:i w:val="false"/>
          <w:color w:val="000000"/>
          <w:sz w:val="28"/>
        </w:rPr>
        <w:t>
Астана қаласының және Ақмола облысының 2008-2014 жылдарға арналған</w:t>
      </w:r>
      <w:r>
        <w:br/>
      </w:r>
      <w:r>
        <w:rPr>
          <w:rFonts w:ascii="Times New Roman"/>
          <w:b w:val="false"/>
          <w:i w:val="false"/>
          <w:color w:val="000000"/>
          <w:sz w:val="28"/>
        </w:rPr>
        <w:t>
электр энергиясының теңгерімі</w:t>
      </w:r>
    </w:p>
    <w:bookmarkEnd w:id="91"/>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1104"/>
        <w:gridCol w:w="993"/>
        <w:gridCol w:w="1238"/>
        <w:gridCol w:w="1104"/>
        <w:gridCol w:w="1304"/>
        <w:gridCol w:w="1216"/>
        <w:gridCol w:w="1105"/>
        <w:gridCol w:w="1350"/>
      </w:tblGrid>
      <w:tr>
        <w:trPr>
          <w:trHeight w:val="315" w:hRule="atLeast"/>
        </w:trPr>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ай алдын ала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Астана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92"/>
    <w:p>
      <w:pPr>
        <w:spacing w:after="0"/>
        <w:ind w:left="0"/>
        <w:jc w:val="both"/>
      </w:pPr>
      <w:r>
        <w:rPr>
          <w:rFonts w:ascii="Times New Roman"/>
          <w:b w:val="false"/>
          <w:i w:val="false"/>
          <w:color w:val="000000"/>
          <w:sz w:val="28"/>
        </w:rPr>
        <w:t>
Ақтөбе облысының 2008-2014 жылдарға арналған электр энергиясының</w:t>
      </w:r>
      <w:r>
        <w:br/>
      </w:r>
      <w:r>
        <w:rPr>
          <w:rFonts w:ascii="Times New Roman"/>
          <w:b w:val="false"/>
          <w:i w:val="false"/>
          <w:color w:val="000000"/>
          <w:sz w:val="28"/>
        </w:rPr>
        <w:t>
теңгерімі</w:t>
      </w:r>
    </w:p>
    <w:bookmarkEnd w:id="92"/>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1204"/>
        <w:gridCol w:w="1182"/>
        <w:gridCol w:w="1653"/>
        <w:gridCol w:w="1114"/>
        <w:gridCol w:w="1182"/>
        <w:gridCol w:w="1137"/>
        <w:gridCol w:w="1115"/>
        <w:gridCol w:w="937"/>
      </w:tblGrid>
      <w:tr>
        <w:trPr>
          <w:trHeight w:val="315" w:hRule="atLeast"/>
        </w:trPr>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w:t>
            </w:r>
            <w:r>
              <w:br/>
            </w:r>
            <w:r>
              <w:rPr>
                <w:rFonts w:ascii="Times New Roman"/>
                <w:b w:val="false"/>
                <w:i w:val="false"/>
                <w:color w:val="000000"/>
                <w:sz w:val="20"/>
              </w:rPr>
              <w:t>
ай алдын ала</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93"/>
    <w:p>
      <w:pPr>
        <w:spacing w:after="0"/>
        <w:ind w:left="0"/>
        <w:jc w:val="both"/>
      </w:pPr>
      <w:r>
        <w:rPr>
          <w:rFonts w:ascii="Times New Roman"/>
          <w:b w:val="false"/>
          <w:i w:val="false"/>
          <w:color w:val="000000"/>
          <w:sz w:val="28"/>
        </w:rPr>
        <w:t>
Қостанай облысының 2008-2014 жылдарға арналған электр энергиясының</w:t>
      </w:r>
      <w:r>
        <w:br/>
      </w:r>
      <w:r>
        <w:rPr>
          <w:rFonts w:ascii="Times New Roman"/>
          <w:b w:val="false"/>
          <w:i w:val="false"/>
          <w:color w:val="000000"/>
          <w:sz w:val="28"/>
        </w:rPr>
        <w:t>
теңгерімі</w:t>
      </w:r>
    </w:p>
    <w:bookmarkEnd w:id="93"/>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116"/>
        <w:gridCol w:w="1161"/>
        <w:gridCol w:w="1072"/>
        <w:gridCol w:w="1139"/>
        <w:gridCol w:w="1027"/>
        <w:gridCol w:w="1139"/>
        <w:gridCol w:w="1117"/>
        <w:gridCol w:w="1343"/>
      </w:tblGrid>
      <w:tr>
        <w:trPr>
          <w:trHeight w:val="315" w:hRule="atLeast"/>
        </w:trPr>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ай алдын ала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94"/>
    <w:p>
      <w:pPr>
        <w:spacing w:after="0"/>
        <w:ind w:left="0"/>
        <w:jc w:val="both"/>
      </w:pPr>
      <w:r>
        <w:rPr>
          <w:rFonts w:ascii="Times New Roman"/>
          <w:b w:val="false"/>
          <w:i w:val="false"/>
          <w:color w:val="000000"/>
          <w:sz w:val="28"/>
        </w:rPr>
        <w:t>
Павлодар облысының 2008-2014 жылдарға арналған электр энергиясының</w:t>
      </w:r>
      <w:r>
        <w:br/>
      </w:r>
      <w:r>
        <w:rPr>
          <w:rFonts w:ascii="Times New Roman"/>
          <w:b w:val="false"/>
          <w:i w:val="false"/>
          <w:color w:val="000000"/>
          <w:sz w:val="28"/>
        </w:rPr>
        <w:t>
теңгерімі</w:t>
      </w:r>
    </w:p>
    <w:bookmarkEnd w:id="94"/>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1199"/>
        <w:gridCol w:w="1244"/>
        <w:gridCol w:w="1356"/>
        <w:gridCol w:w="1200"/>
        <w:gridCol w:w="1178"/>
        <w:gridCol w:w="1044"/>
        <w:gridCol w:w="1044"/>
        <w:gridCol w:w="1044"/>
      </w:tblGrid>
      <w:tr>
        <w:trPr>
          <w:trHeight w:val="315" w:hRule="atLeast"/>
        </w:trPr>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ай алдын ала</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18,78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13,70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19,47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21,89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21,91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23,19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24,04</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95"/>
    <w:p>
      <w:pPr>
        <w:spacing w:after="0"/>
        <w:ind w:left="0"/>
        <w:jc w:val="both"/>
      </w:pPr>
      <w:r>
        <w:rPr>
          <w:rFonts w:ascii="Times New Roman"/>
          <w:b w:val="false"/>
          <w:i w:val="false"/>
          <w:color w:val="000000"/>
          <w:sz w:val="28"/>
        </w:rPr>
        <w:t>
Солтүстік Қазақстан облысының 2008-2014 жылдарға арналған электр</w:t>
      </w:r>
      <w:r>
        <w:br/>
      </w:r>
      <w:r>
        <w:rPr>
          <w:rFonts w:ascii="Times New Roman"/>
          <w:b w:val="false"/>
          <w:i w:val="false"/>
          <w:color w:val="000000"/>
          <w:sz w:val="28"/>
        </w:rPr>
        <w:t>
энергиясының теңгерімі</w:t>
      </w:r>
    </w:p>
    <w:bookmarkEnd w:id="95"/>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1239"/>
        <w:gridCol w:w="1150"/>
        <w:gridCol w:w="1328"/>
        <w:gridCol w:w="1061"/>
        <w:gridCol w:w="1261"/>
        <w:gridCol w:w="1306"/>
        <w:gridCol w:w="1195"/>
        <w:gridCol w:w="1106"/>
      </w:tblGrid>
      <w:tr>
        <w:trPr>
          <w:trHeight w:val="315" w:hRule="atLeast"/>
        </w:trPr>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ай</w:t>
            </w:r>
            <w:r>
              <w:rPr>
                <w:rFonts w:ascii="Times New Roman"/>
                <w:b w:val="false"/>
                <w:i w:val="false"/>
                <w:color w:val="000000"/>
                <w:sz w:val="20"/>
              </w:rPr>
              <w:t xml:space="preserve"> алдын ала</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0,82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0,67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0,67</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96"/>
    <w:p>
      <w:pPr>
        <w:spacing w:after="0"/>
        <w:ind w:left="0"/>
        <w:jc w:val="both"/>
      </w:pPr>
      <w:r>
        <w:rPr>
          <w:rFonts w:ascii="Times New Roman"/>
          <w:b w:val="false"/>
          <w:i w:val="false"/>
          <w:color w:val="000000"/>
          <w:sz w:val="28"/>
        </w:rPr>
        <w:t>
Шығыс Қазақстан облысының 2008-2014 жылдарға арналған электр</w:t>
      </w:r>
      <w:r>
        <w:br/>
      </w:r>
      <w:r>
        <w:rPr>
          <w:rFonts w:ascii="Times New Roman"/>
          <w:b w:val="false"/>
          <w:i w:val="false"/>
          <w:color w:val="000000"/>
          <w:sz w:val="28"/>
        </w:rPr>
        <w:t>
энергиясының теңгерімі</w:t>
      </w:r>
    </w:p>
    <w:bookmarkEnd w:id="96"/>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1062"/>
        <w:gridCol w:w="1151"/>
        <w:gridCol w:w="1045"/>
        <w:gridCol w:w="1218"/>
        <w:gridCol w:w="995"/>
        <w:gridCol w:w="1130"/>
        <w:gridCol w:w="1040"/>
        <w:gridCol w:w="1287"/>
      </w:tblGrid>
      <w:tr>
        <w:trPr>
          <w:trHeight w:val="315"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 ай</w:t>
            </w:r>
            <w:r>
              <w:rPr>
                <w:rFonts w:ascii="Times New Roman"/>
                <w:b w:val="false"/>
                <w:i w:val="false"/>
                <w:color w:val="000000"/>
                <w:sz w:val="20"/>
              </w:rPr>
              <w:t>алдын ала</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97"/>
    <w:p>
      <w:pPr>
        <w:spacing w:after="0"/>
        <w:ind w:left="0"/>
        <w:jc w:val="both"/>
      </w:pPr>
      <w:r>
        <w:rPr>
          <w:rFonts w:ascii="Times New Roman"/>
          <w:b w:val="false"/>
          <w:i w:val="false"/>
          <w:color w:val="000000"/>
          <w:sz w:val="28"/>
        </w:rPr>
        <w:t>
Қарағанды облысының 2008-2014 жылдарға арналған электр энергиясының</w:t>
      </w:r>
      <w:r>
        <w:br/>
      </w:r>
      <w:r>
        <w:rPr>
          <w:rFonts w:ascii="Times New Roman"/>
          <w:b w:val="false"/>
          <w:i w:val="false"/>
          <w:color w:val="000000"/>
          <w:sz w:val="28"/>
        </w:rPr>
        <w:t>
теңгерімі</w:t>
      </w:r>
    </w:p>
    <w:bookmarkEnd w:id="97"/>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067"/>
        <w:gridCol w:w="1045"/>
        <w:gridCol w:w="1091"/>
        <w:gridCol w:w="1023"/>
        <w:gridCol w:w="1090"/>
        <w:gridCol w:w="1046"/>
        <w:gridCol w:w="1158"/>
        <w:gridCol w:w="1226"/>
      </w:tblGrid>
      <w:tr>
        <w:trPr>
          <w:trHeight w:val="315" w:hRule="atLeast"/>
        </w:trPr>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 ай</w:t>
            </w:r>
            <w:r>
              <w:rPr>
                <w:rFonts w:ascii="Times New Roman"/>
                <w:b w:val="false"/>
                <w:i w:val="false"/>
                <w:color w:val="000000"/>
                <w:sz w:val="20"/>
              </w:rPr>
              <w:t>алдын ала</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98"/>
    <w:p>
      <w:pPr>
        <w:spacing w:after="0"/>
        <w:ind w:left="0"/>
        <w:jc w:val="both"/>
      </w:pPr>
      <w:r>
        <w:rPr>
          <w:rFonts w:ascii="Times New Roman"/>
          <w:b w:val="false"/>
          <w:i w:val="false"/>
          <w:color w:val="000000"/>
          <w:sz w:val="28"/>
        </w:rPr>
        <w:t>
      Оңтүстік энергетика аймағына мынадай облыстар енеді: Алматы, Жамбыл, Қызылорда және Оңтүстік Қазақстан облысы.</w:t>
      </w:r>
    </w:p>
    <w:bookmarkEnd w:id="98"/>
    <w:bookmarkStart w:name="z122" w:id="99"/>
    <w:p>
      <w:pPr>
        <w:spacing w:after="0"/>
        <w:ind w:left="0"/>
        <w:jc w:val="both"/>
      </w:pPr>
      <w:r>
        <w:rPr>
          <w:rFonts w:ascii="Times New Roman"/>
          <w:b w:val="false"/>
          <w:i w:val="false"/>
          <w:color w:val="000000"/>
          <w:sz w:val="28"/>
        </w:rPr>
        <w:t>
Алматы қаласының жэне Алматы облысының 2008-2014 жылдарға арналған</w:t>
      </w:r>
      <w:r>
        <w:br/>
      </w:r>
      <w:r>
        <w:rPr>
          <w:rFonts w:ascii="Times New Roman"/>
          <w:b w:val="false"/>
          <w:i w:val="false"/>
          <w:color w:val="000000"/>
          <w:sz w:val="28"/>
        </w:rPr>
        <w:t>
электр энергиясының теңгерімі</w:t>
      </w:r>
    </w:p>
    <w:bookmarkEnd w:id="99"/>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1129"/>
        <w:gridCol w:w="995"/>
        <w:gridCol w:w="1240"/>
        <w:gridCol w:w="1107"/>
        <w:gridCol w:w="1062"/>
        <w:gridCol w:w="1129"/>
        <w:gridCol w:w="1040"/>
        <w:gridCol w:w="1041"/>
      </w:tblGrid>
      <w:tr>
        <w:trPr>
          <w:trHeight w:val="315" w:hRule="atLeast"/>
        </w:trPr>
        <w:tc>
          <w:tcPr>
            <w:tcW w:w="3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Алматы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00"/>
    <w:p>
      <w:pPr>
        <w:spacing w:after="0"/>
        <w:ind w:left="0"/>
        <w:jc w:val="both"/>
      </w:pPr>
      <w:r>
        <w:rPr>
          <w:rFonts w:ascii="Times New Roman"/>
          <w:b w:val="false"/>
          <w:i w:val="false"/>
          <w:color w:val="000000"/>
          <w:sz w:val="28"/>
        </w:rPr>
        <w:t>
Жамбыл облысының 2008-2014 жылдарға арналған электр энергиясының</w:t>
      </w:r>
      <w:r>
        <w:br/>
      </w:r>
      <w:r>
        <w:rPr>
          <w:rFonts w:ascii="Times New Roman"/>
          <w:b w:val="false"/>
          <w:i w:val="false"/>
          <w:color w:val="000000"/>
          <w:sz w:val="28"/>
        </w:rPr>
        <w:t>
теңгерімі</w:t>
      </w:r>
    </w:p>
    <w:bookmarkEnd w:id="100"/>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1127"/>
        <w:gridCol w:w="993"/>
        <w:gridCol w:w="1238"/>
        <w:gridCol w:w="1104"/>
        <w:gridCol w:w="1082"/>
        <w:gridCol w:w="1105"/>
        <w:gridCol w:w="1083"/>
        <w:gridCol w:w="1017"/>
      </w:tblGrid>
      <w:tr>
        <w:trPr>
          <w:trHeight w:val="315" w:hRule="atLeast"/>
        </w:trPr>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01"/>
    <w:p>
      <w:pPr>
        <w:spacing w:after="0"/>
        <w:ind w:left="0"/>
        <w:jc w:val="both"/>
      </w:pPr>
      <w:r>
        <w:rPr>
          <w:rFonts w:ascii="Times New Roman"/>
          <w:b w:val="false"/>
          <w:i w:val="false"/>
          <w:color w:val="000000"/>
          <w:sz w:val="28"/>
        </w:rPr>
        <w:t>
Қызылорда облысының 2008-2014 жылдарға арналған электр энергиясының</w:t>
      </w:r>
      <w:r>
        <w:br/>
      </w:r>
      <w:r>
        <w:rPr>
          <w:rFonts w:ascii="Times New Roman"/>
          <w:b w:val="false"/>
          <w:i w:val="false"/>
          <w:color w:val="000000"/>
          <w:sz w:val="28"/>
        </w:rPr>
        <w:t>
теңгерімі</w:t>
      </w:r>
    </w:p>
    <w:bookmarkEnd w:id="101"/>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1171"/>
        <w:gridCol w:w="993"/>
        <w:gridCol w:w="1238"/>
        <w:gridCol w:w="1104"/>
        <w:gridCol w:w="1060"/>
        <w:gridCol w:w="1105"/>
        <w:gridCol w:w="1105"/>
        <w:gridCol w:w="995"/>
      </w:tblGrid>
      <w:tr>
        <w:trPr>
          <w:trHeight w:val="315"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02"/>
    <w:p>
      <w:pPr>
        <w:spacing w:after="0"/>
        <w:ind w:left="0"/>
        <w:jc w:val="both"/>
      </w:pPr>
      <w:r>
        <w:rPr>
          <w:rFonts w:ascii="Times New Roman"/>
          <w:b w:val="false"/>
          <w:i w:val="false"/>
          <w:color w:val="000000"/>
          <w:sz w:val="28"/>
        </w:rPr>
        <w:t>
Оңтүстік Қазақстан облысының 2008-2014 жылдарға арналған электр</w:t>
      </w:r>
      <w:r>
        <w:br/>
      </w:r>
      <w:r>
        <w:rPr>
          <w:rFonts w:ascii="Times New Roman"/>
          <w:b w:val="false"/>
          <w:i w:val="false"/>
          <w:color w:val="000000"/>
          <w:sz w:val="28"/>
        </w:rPr>
        <w:t>
энергиясының теңгерімі</w:t>
      </w:r>
    </w:p>
    <w:bookmarkEnd w:id="102"/>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1238"/>
        <w:gridCol w:w="948"/>
        <w:gridCol w:w="1238"/>
        <w:gridCol w:w="1082"/>
        <w:gridCol w:w="1060"/>
        <w:gridCol w:w="1127"/>
        <w:gridCol w:w="1105"/>
        <w:gridCol w:w="995"/>
      </w:tblGrid>
      <w:tr>
        <w:trPr>
          <w:trHeight w:val="315"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 ай</w:t>
            </w:r>
            <w:r>
              <w:rPr>
                <w:rFonts w:ascii="Times New Roman"/>
                <w:b w:val="false"/>
                <w:i w:val="false"/>
                <w:color w:val="000000"/>
                <w:sz w:val="20"/>
              </w:rPr>
              <w:t>алдын ала</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03"/>
    <w:p>
      <w:pPr>
        <w:spacing w:after="0"/>
        <w:ind w:left="0"/>
        <w:jc w:val="both"/>
      </w:pPr>
      <w:r>
        <w:rPr>
          <w:rFonts w:ascii="Times New Roman"/>
          <w:b w:val="false"/>
          <w:i w:val="false"/>
          <w:color w:val="000000"/>
          <w:sz w:val="28"/>
        </w:rPr>
        <w:t>
      Батыс энергетикалық аймаққа Ақтөбе, Батыс Қазақстан, Атырау, Маңғыстау облыстары кіреді.</w:t>
      </w:r>
    </w:p>
    <w:bookmarkEnd w:id="103"/>
    <w:bookmarkStart w:name="z126" w:id="104"/>
    <w:p>
      <w:pPr>
        <w:spacing w:after="0"/>
        <w:ind w:left="0"/>
        <w:jc w:val="both"/>
      </w:pPr>
      <w:r>
        <w:rPr>
          <w:rFonts w:ascii="Times New Roman"/>
          <w:b w:val="false"/>
          <w:i w:val="false"/>
          <w:color w:val="000000"/>
          <w:sz w:val="28"/>
        </w:rPr>
        <w:t>
Батыс Қазақстан облысының 2008-2014 жылдарға арналған электр</w:t>
      </w:r>
      <w:r>
        <w:br/>
      </w:r>
      <w:r>
        <w:rPr>
          <w:rFonts w:ascii="Times New Roman"/>
          <w:b w:val="false"/>
          <w:i w:val="false"/>
          <w:color w:val="000000"/>
          <w:sz w:val="28"/>
        </w:rPr>
        <w:t>
энергиясының теңгерімі</w:t>
      </w:r>
    </w:p>
    <w:bookmarkEnd w:id="104"/>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1191"/>
        <w:gridCol w:w="1013"/>
        <w:gridCol w:w="1213"/>
        <w:gridCol w:w="1080"/>
        <w:gridCol w:w="1058"/>
        <w:gridCol w:w="1103"/>
        <w:gridCol w:w="1103"/>
        <w:gridCol w:w="1037"/>
      </w:tblGrid>
      <w:tr>
        <w:trPr>
          <w:trHeight w:val="315"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05"/>
    <w:p>
      <w:pPr>
        <w:spacing w:after="0"/>
        <w:ind w:left="0"/>
        <w:jc w:val="both"/>
      </w:pPr>
      <w:r>
        <w:rPr>
          <w:rFonts w:ascii="Times New Roman"/>
          <w:b w:val="false"/>
          <w:i w:val="false"/>
          <w:color w:val="000000"/>
          <w:sz w:val="28"/>
        </w:rPr>
        <w:t>
Атырау облысының 2008-2014 жылдарға арналған электр энергиясының</w:t>
      </w:r>
      <w:r>
        <w:br/>
      </w:r>
      <w:r>
        <w:rPr>
          <w:rFonts w:ascii="Times New Roman"/>
          <w:b w:val="false"/>
          <w:i w:val="false"/>
          <w:color w:val="000000"/>
          <w:sz w:val="28"/>
        </w:rPr>
        <w:t>
теңгерімі</w:t>
      </w:r>
    </w:p>
    <w:bookmarkEnd w:id="105"/>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1215"/>
        <w:gridCol w:w="1015"/>
        <w:gridCol w:w="1171"/>
        <w:gridCol w:w="1126"/>
        <w:gridCol w:w="1015"/>
        <w:gridCol w:w="1082"/>
        <w:gridCol w:w="1105"/>
        <w:gridCol w:w="1083"/>
      </w:tblGrid>
      <w:tr>
        <w:trPr>
          <w:trHeight w:val="315" w:hRule="atLeast"/>
        </w:trPr>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06"/>
    <w:p>
      <w:pPr>
        <w:spacing w:after="0"/>
        <w:ind w:left="0"/>
        <w:jc w:val="both"/>
      </w:pPr>
      <w:r>
        <w:rPr>
          <w:rFonts w:ascii="Times New Roman"/>
          <w:b w:val="false"/>
          <w:i w:val="false"/>
          <w:color w:val="000000"/>
          <w:sz w:val="28"/>
        </w:rPr>
        <w:t>
Маңғыстау облысының 2008-2014 жылдарға арналған электр энергиясының</w:t>
      </w:r>
      <w:r>
        <w:br/>
      </w:r>
      <w:r>
        <w:rPr>
          <w:rFonts w:ascii="Times New Roman"/>
          <w:b w:val="false"/>
          <w:i w:val="false"/>
          <w:color w:val="000000"/>
          <w:sz w:val="28"/>
        </w:rPr>
        <w:t>
теңгерімі</w:t>
      </w:r>
    </w:p>
    <w:bookmarkEnd w:id="106"/>
    <w:p>
      <w:pPr>
        <w:spacing w:after="0"/>
        <w:ind w:left="0"/>
        <w:jc w:val="both"/>
      </w:pPr>
      <w:r>
        <w:rPr>
          <w:rFonts w:ascii="Times New Roman"/>
          <w:b w:val="false"/>
          <w:i w:val="false"/>
          <w:color w:val="000000"/>
          <w:sz w:val="28"/>
        </w:rPr>
        <w:t xml:space="preserve">млрд. кВт*с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1235"/>
        <w:gridCol w:w="1013"/>
        <w:gridCol w:w="1169"/>
        <w:gridCol w:w="1057"/>
        <w:gridCol w:w="1058"/>
        <w:gridCol w:w="1058"/>
        <w:gridCol w:w="1125"/>
        <w:gridCol w:w="1103"/>
      </w:tblGrid>
      <w:tr>
        <w:trPr>
          <w:trHeight w:val="315"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xml:space="preserve">
0,16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0,35</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2" w:id="107"/>
    <w:p>
      <w:pPr>
        <w:spacing w:after="0"/>
        <w:ind w:left="0"/>
        <w:jc w:val="left"/>
      </w:pPr>
      <w:r>
        <w:rPr>
          <w:rFonts w:ascii="Times New Roman"/>
          <w:b/>
          <w:i w:val="false"/>
          <w:color w:val="000000"/>
        </w:rPr>
        <w:t xml:space="preserve"> 
3.2. Көлік инфрақұрылымы</w:t>
      </w:r>
    </w:p>
    <w:bookmarkEnd w:id="107"/>
    <w:p>
      <w:pPr>
        <w:spacing w:after="0"/>
        <w:ind w:left="0"/>
        <w:jc w:val="both"/>
      </w:pPr>
      <w:r>
        <w:rPr>
          <w:rFonts w:ascii="Times New Roman"/>
          <w:b w:val="false"/>
          <w:i w:val="false"/>
          <w:color w:val="ff0000"/>
          <w:sz w:val="28"/>
        </w:rPr>
        <w:t xml:space="preserve">      Ескерту. 3.2-кіші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bookmarkStart w:name="z129" w:id="108"/>
    <w:p>
      <w:pPr>
        <w:spacing w:after="0"/>
        <w:ind w:left="0"/>
        <w:jc w:val="both"/>
      </w:pPr>
      <w:r>
        <w:rPr>
          <w:rFonts w:ascii="Times New Roman"/>
          <w:b w:val="false"/>
          <w:i w:val="false"/>
          <w:color w:val="000000"/>
          <w:sz w:val="28"/>
        </w:rPr>
        <w:t>      Қазақстанның континент орталығында географиялық орналасуы маңызды транзиттік потенциялға негіз болады, республикадағы көлік инфрақұрылымының халықаралық көлік дәлізі негізінде Азия елдеріне Ресей мен Еуропаға байланыс береді. Қазақстан Республикасының көлік инфрақұрылымы жер үсті және әуе жолдарының тармақталған желілерінен тұрады, республиканың өндіріс және шаруашылық қажеттіліктерін қанағаттандыруға бағытталған.</w:t>
      </w:r>
      <w:r>
        <w:br/>
      </w:r>
      <w:r>
        <w:rPr>
          <w:rFonts w:ascii="Times New Roman"/>
          <w:b w:val="false"/>
          <w:i w:val="false"/>
          <w:color w:val="000000"/>
          <w:sz w:val="28"/>
        </w:rPr>
        <w:t>
      Автомобиль жолдарының желісі республиканың ірі өндіріс, өнеркәсіп орталықтарын тарихи тұрғыдан байланыстыра отырып қалыптасқан және республика жолдарынан және жергілікті мәндегі жолдардан тұрады. 2015 жылға дейін республикалық маңызы бар автомобиль жолдарын қайта жаңғырту жөніндегі жұмыстар жүргізу шеңберінде халықаралық алты негізгі дәліз жөніндегі 4 553 км қайта жөндеуден өтеді, олардың ішінде алғашқы екеуі «Батыс Еуропа - Батыс Қытай» халықаралық транзит дәлізі жобасының шеңберінде қайта жөндеуден өтеді: Өзбекстан шекарасы - Шымкент - Тараз - Алматы - Қорғас - Қытай шекарасы (жалпы ұзындығы 1150 км-дің 1038 км реконструкциялау);</w:t>
      </w:r>
      <w:r>
        <w:br/>
      </w:r>
      <w:r>
        <w:rPr>
          <w:rFonts w:ascii="Times New Roman"/>
          <w:b w:val="false"/>
          <w:i w:val="false"/>
          <w:color w:val="000000"/>
          <w:sz w:val="28"/>
        </w:rPr>
        <w:t>
      Өзбекстан шекарасы - Шымкент - Қызылорда - Ақтөбе - Орал - РФ шекарасы (2066 км-нің 1442 км қайта жаңғырту);</w:t>
      </w:r>
      <w:r>
        <w:br/>
      </w:r>
      <w:r>
        <w:rPr>
          <w:rFonts w:ascii="Times New Roman"/>
          <w:b w:val="false"/>
          <w:i w:val="false"/>
          <w:color w:val="000000"/>
          <w:sz w:val="28"/>
        </w:rPr>
        <w:t>
      Алматы — Қарағанда - Астана - Петропавл (1724 км-нің 502 км реконструкциялау);</w:t>
      </w:r>
      <w:r>
        <w:br/>
      </w:r>
      <w:r>
        <w:rPr>
          <w:rFonts w:ascii="Times New Roman"/>
          <w:b w:val="false"/>
          <w:i w:val="false"/>
          <w:color w:val="000000"/>
          <w:sz w:val="28"/>
        </w:rPr>
        <w:t>
      РФ шекарасы - Атырау - Ақтау — Түркіменстан шекарасы (1402 км-нің 914 км реконструкциялау);</w:t>
      </w:r>
      <w:r>
        <w:br/>
      </w:r>
      <w:r>
        <w:rPr>
          <w:rFonts w:ascii="Times New Roman"/>
          <w:b w:val="false"/>
          <w:i w:val="false"/>
          <w:color w:val="000000"/>
          <w:sz w:val="28"/>
        </w:rPr>
        <w:t>
      РФ шекарасы - Павлодар - Семей - Майқапшағай - Қытай шекарасы (1094 км-нің 538 км реконструкциялау);</w:t>
      </w:r>
      <w:r>
        <w:br/>
      </w:r>
      <w:r>
        <w:rPr>
          <w:rFonts w:ascii="Times New Roman"/>
          <w:b w:val="false"/>
          <w:i w:val="false"/>
          <w:color w:val="000000"/>
          <w:sz w:val="28"/>
        </w:rPr>
        <w:t>
      Астана - Қостанай - РФ шекарасы (891 км-нің 119 км қайта жаңғырту).</w:t>
      </w:r>
      <w:r>
        <w:br/>
      </w:r>
      <w:r>
        <w:rPr>
          <w:rFonts w:ascii="Times New Roman"/>
          <w:b w:val="false"/>
          <w:i w:val="false"/>
          <w:color w:val="000000"/>
          <w:sz w:val="28"/>
        </w:rPr>
        <w:t>
      Халықаралық көлік дәліздеріне біріктірілген автомобиль, теміржол, теңіз және әуе жолдары жатады, олардың өзара қызмет етуі көлік-логистика орталықтары, әуе-теңіз порттарының байланыс нүктелері арқылы іске асады, олар транзиттік және экспорттық жүк үшін, оның ішінде тауарды өндіру, металлургия, химия және машина салу салаларын көлік инфрақұрылымымен қамтамасыз ету үшін оңтайлы болып табылады.</w:t>
      </w:r>
      <w:r>
        <w:br/>
      </w:r>
      <w:r>
        <w:rPr>
          <w:rFonts w:ascii="Times New Roman"/>
          <w:b w:val="false"/>
          <w:i w:val="false"/>
          <w:color w:val="000000"/>
          <w:sz w:val="28"/>
        </w:rPr>
        <w:t>
      Агроөндіріс кешенінің, фармацевтика, жеңіл және ауыр индустриясының шұғыл және едәуір ауыр емес жүктерін тасымалдау үшін республикалық және жергілікті жолдар оңтайлы болып табылады. 2010-2014 жылдары республикалық мәндегі 3 359 км жол салу және оның қалпына келтірілуі жоспарланып отыр, атап айтқанда:</w:t>
      </w:r>
      <w:r>
        <w:br/>
      </w:r>
      <w:r>
        <w:rPr>
          <w:rFonts w:ascii="Times New Roman"/>
          <w:b w:val="false"/>
          <w:i w:val="false"/>
          <w:color w:val="000000"/>
          <w:sz w:val="28"/>
        </w:rPr>
        <w:t>
      Автожолдар салу жобалары:</w:t>
      </w:r>
      <w:r>
        <w:br/>
      </w:r>
      <w:r>
        <w:rPr>
          <w:rFonts w:ascii="Times New Roman"/>
          <w:b w:val="false"/>
          <w:i w:val="false"/>
          <w:color w:val="000000"/>
          <w:sz w:val="28"/>
        </w:rPr>
        <w:t>
      - «Щучье - Бурабай курорт аймағына кіреберіс»,</w:t>
      </w:r>
      <w:r>
        <w:br/>
      </w:r>
      <w:r>
        <w:rPr>
          <w:rFonts w:ascii="Times New Roman"/>
          <w:b w:val="false"/>
          <w:i w:val="false"/>
          <w:color w:val="000000"/>
          <w:sz w:val="28"/>
        </w:rPr>
        <w:t>
      - «Алатау» ақпараттық технологиялар паркі» еркін экономика аймағына кіреберіс, және</w:t>
      </w:r>
      <w:r>
        <w:br/>
      </w:r>
      <w:r>
        <w:rPr>
          <w:rFonts w:ascii="Times New Roman"/>
          <w:b w:val="false"/>
          <w:i w:val="false"/>
          <w:color w:val="000000"/>
          <w:sz w:val="28"/>
        </w:rPr>
        <w:t>
      - «Үлкен Алматы автомобиль шеңбер жолы (ҮААШЖ)»;</w:t>
      </w:r>
      <w:r>
        <w:br/>
      </w:r>
      <w:r>
        <w:rPr>
          <w:rFonts w:ascii="Times New Roman"/>
          <w:b w:val="false"/>
          <w:i w:val="false"/>
          <w:color w:val="000000"/>
          <w:sz w:val="28"/>
        </w:rPr>
        <w:t>
      республикалық мәні бар автожолдарды қайта жаңартудың 14 жобасы, олардың арасында республиканың өндіріс және өнеркәсіп орталықтарын байланыстыратын автожолдар: Алматы - Өскемен, Ақтөбе - Атырау, Қызылорда - Павлодар және т.б.</w:t>
      </w:r>
      <w:r>
        <w:br/>
      </w:r>
      <w:r>
        <w:rPr>
          <w:rFonts w:ascii="Times New Roman"/>
          <w:b w:val="false"/>
          <w:i w:val="false"/>
          <w:color w:val="000000"/>
          <w:sz w:val="28"/>
        </w:rPr>
        <w:t>
      Тау металлургия кешенінің, мұнай химия өндірісінің және ауыр машина салу кешенінің тұрақты қызмет етуі теміржол көлігінің қалыпты дамуымен қамтамасыз етіледі. Халықаралық дәліздердің бір бөлігі болып табылатын қолда бар және жаңа жолдар салу басымдылыққа ие болады, олар жөніндегі Еуропа және Азия арасында Шығыс — Батыс (Оңтүстік Шығыс Азия — Қытай — Еуропа) және Солтүстік - Оңтүстік (Ресей - Орталық Азия) бағыты жөніндегі тұрақты жүк транзиті қамтамасыз етіледі. Жаңа теміржол желілерін салу жөніндегі мынадай инфрақұрылымдық жобалар іске асырылады:</w:t>
      </w:r>
      <w:r>
        <w:br/>
      </w:r>
      <w:r>
        <w:rPr>
          <w:rFonts w:ascii="Times New Roman"/>
          <w:b w:val="false"/>
          <w:i w:val="false"/>
          <w:color w:val="000000"/>
          <w:sz w:val="28"/>
        </w:rPr>
        <w:t>
      Бейнеу учаскесі - Шалқар ст. (2015-2019 жж), ол батыс аймақ поездары маршрутын Азия елдерімен байланысын Ақтау теңіз порты арқылы орташа есеппен 500 км қысқартады;</w:t>
      </w:r>
      <w:r>
        <w:br/>
      </w:r>
      <w:r>
        <w:rPr>
          <w:rFonts w:ascii="Times New Roman"/>
          <w:b w:val="false"/>
          <w:i w:val="false"/>
          <w:color w:val="000000"/>
          <w:sz w:val="28"/>
        </w:rPr>
        <w:t>
      Қорғас учаскесі - Жетіген (2009-2012 жж.), Ақтаудан Қытайға дейінгі теміржол тасымалының ұзақтығын қолданыстағы маршрутқа қарағанда едәуір қысқартады, Шалқау - Бейнеу теміржол желісінің құрылысы Цзинхэ - Ақтау маршрутының ұзақтығын 3920 км-дан 3222 км-ға дейін қысқартады;</w:t>
      </w:r>
      <w:r>
        <w:br/>
      </w:r>
      <w:r>
        <w:rPr>
          <w:rFonts w:ascii="Times New Roman"/>
          <w:b w:val="false"/>
          <w:i w:val="false"/>
          <w:color w:val="000000"/>
          <w:sz w:val="28"/>
        </w:rPr>
        <w:t>
      Жезқазған учаскесі - Сексеуіл ст (2015-2019 жж.), ол Қазақстанның орталық облыстарынан Ақтау портына шығуды қысқартады және аймақта көмір, мұнай-газ, мыс, теміррудасы және өзге кенорындарын игеруге ықпал етеді;</w:t>
      </w:r>
      <w:r>
        <w:br/>
      </w:r>
      <w:r>
        <w:rPr>
          <w:rFonts w:ascii="Times New Roman"/>
          <w:b w:val="false"/>
          <w:i w:val="false"/>
          <w:color w:val="000000"/>
          <w:sz w:val="28"/>
        </w:rPr>
        <w:t>
      Өзен ст. учаскесі - Түрікменстанмен мемлекеттік шекара (2009-2011 жж.), ол солтүстіктен оңтүстікке дейін жолды қолданыстағы магистральдан 600 км-ға дейін қысқартады;</w:t>
      </w:r>
      <w:r>
        <w:br/>
      </w:r>
      <w:r>
        <w:rPr>
          <w:rFonts w:ascii="Times New Roman"/>
          <w:b w:val="false"/>
          <w:i w:val="false"/>
          <w:color w:val="000000"/>
          <w:sz w:val="28"/>
        </w:rPr>
        <w:t>
      Ералиево ст.учаскесі - Құрық (2011-2013 жж.), ол да сондай-ақ ақтау портына бірығай тиеуді және Каспий теңізінің бөлігінде теңіз мұнай газ операцияларына қызмет етуді қамтамасыз етеді.</w:t>
      </w:r>
      <w:r>
        <w:br/>
      </w:r>
      <w:r>
        <w:rPr>
          <w:rFonts w:ascii="Times New Roman"/>
          <w:b w:val="false"/>
          <w:i w:val="false"/>
          <w:color w:val="000000"/>
          <w:sz w:val="28"/>
        </w:rPr>
        <w:t>
      Азамат авиациясының саласында әуе көлігінің теміржол және автомобиль маршруттарымен бірігуі сәйкес географиялық орналасу және халықаралық және ішкі транзит дәліздеріне тиіп жатқан аймақтары бар үрдісі ірі ауыстырып отыру және қайта тиеу байланыс транзиттік әуежайлар — мультимодальдік тасымалдау хабтарын талап етеді.</w:t>
      </w:r>
      <w:r>
        <w:br/>
      </w:r>
      <w:r>
        <w:rPr>
          <w:rFonts w:ascii="Times New Roman"/>
          <w:b w:val="false"/>
          <w:i w:val="false"/>
          <w:color w:val="000000"/>
          <w:sz w:val="28"/>
        </w:rPr>
        <w:t>
      Ірі байланыс хабтары Астана, Алматы, Атырау және Ақтөбе қалаларындағы әуежайларына өзгертіледі. Олар халықаралық стандарттар жөніндегі қайта жабдықталады, кең қызмет көрсету жиынтығын, транзит жүк тиеудің ішкі логистика жүйесі бар және ұшақтан ұшаққа отыру, қосымша ұшу-қону жолдарымен қамтылады, автономды түрде жұмыс істей алады және бірнеше ұшақты бір уақытта қабылдай және жөнелте алады. Келешекте бұл көлік үрдісіне қатысушылардың транзиттік тасымалдауында басты рөл ойнауға, бір рейстен екінші рейске тез ауысу, сондай-ақ бұдан әрі маршрут түрі ретінде жер үсті көлігін таңдауға мүмкіндік береді.</w:t>
      </w:r>
      <w:r>
        <w:br/>
      </w:r>
      <w:r>
        <w:rPr>
          <w:rFonts w:ascii="Times New Roman"/>
          <w:b w:val="false"/>
          <w:i w:val="false"/>
          <w:color w:val="000000"/>
          <w:sz w:val="28"/>
        </w:rPr>
        <w:t>
      Тағы бір маңызды қадам - болашақ әуежайларды-ірі кешенді әуекомпанияларының хабтарын қамтамасыз ету үшін ұлттық әуетасымалдаушы «Эйр Астана» АҚ қызметін қеңейту. «Эйр Астана» АҚ ұлттық әуетасымалдаушын бұдан әрі дамыту ЭйрбасА-320/321 секілді 6 ұшақ әуе судалары паркін кеңейтуді енгізеді.</w:t>
      </w:r>
      <w:r>
        <w:br/>
      </w:r>
      <w:r>
        <w:rPr>
          <w:rFonts w:ascii="Times New Roman"/>
          <w:b w:val="false"/>
          <w:i w:val="false"/>
          <w:color w:val="000000"/>
          <w:sz w:val="28"/>
        </w:rPr>
        <w:t>
      2015 жылға дейін 12 әуежайда ұшу-қону жолдарын, жолаушылар және жүк терминалдарын салу және реконструкциялау жүргізіледі: Қызылорда (2010), Көкшетау (2011), Семей, Қостанай (2012), Петропавл, Алматы ( 2010), Атырау (2012), Шымкент (2012), Талдықорған (2013), Орал (2013), Астана, Өскемен (2013) және жаңа халықаралық Кендерлі әуежайы.</w:t>
      </w:r>
      <w:r>
        <w:br/>
      </w:r>
      <w:r>
        <w:rPr>
          <w:rFonts w:ascii="Times New Roman"/>
          <w:b w:val="false"/>
          <w:i w:val="false"/>
          <w:color w:val="000000"/>
          <w:sz w:val="28"/>
        </w:rPr>
        <w:t>
      Су көлігін дамыту және тиімді пайдалану суда жүзу үшін жасалып жатқан жағдайларға тікелей қатысты. Су көлігін дамытудың басым бағыттары болып порт және қызмет көрсету инфрақұрылымын дамыту, сауда флотын қалыптастыру, кадрлық әлеуетті дамыту суда жүзудің қауіпсіздігін қамтамасыз ету қалады.</w:t>
      </w:r>
      <w:r>
        <w:br/>
      </w:r>
      <w:r>
        <w:rPr>
          <w:rFonts w:ascii="Times New Roman"/>
          <w:b w:val="false"/>
          <w:i w:val="false"/>
          <w:color w:val="000000"/>
          <w:sz w:val="28"/>
        </w:rPr>
        <w:t>
      Ақтау теңіз портының жоба қуаттылығына қол жеткізілуіне байланысты 2020 жылға дейін 20 млн тонна мұнай және 3 млн тонна құрғақ жүк өткізе алу қабілеттілігін жеткізу мақсатында Ақтау портын солтүстік бағытта кеңейту, сондай-ақ тереңдету жұмыстары және акваторий жүргізу жөніндегі іс-шаралар атқарылады. Жобаның жалпы құны 41,7 млрд. теңге немесе 347 млн. АҚШ долларын құрайды.</w:t>
      </w:r>
      <w:r>
        <w:br/>
      </w:r>
      <w:r>
        <w:rPr>
          <w:rFonts w:ascii="Times New Roman"/>
          <w:b w:val="false"/>
          <w:i w:val="false"/>
          <w:color w:val="000000"/>
          <w:sz w:val="28"/>
        </w:rPr>
        <w:t>
      Каспийдің Қазақстан секторын интенсивті түрде игеру теңіз операцияларын қолдау және мұнай өндіру компанияларына жүк жіберуді іске асыру кешені ретінде пайдаланылатын Баутино және Құрық порттарының өндірістік инфрақұрылымының теңіз терминалдарының операторларын бұдан әрі дамытуды жорамалдануда. Бұл жерде Құрық портында мамандандырылған мұнай терминалын салу жоспарланып отыр, аталған терминал «Баку - Тбилиси - Джейхан» жобасына қатысуға және оған сәйкес жобаларды іске асыруға бағытталған.</w:t>
      </w:r>
      <w:r>
        <w:br/>
      </w:r>
      <w:r>
        <w:rPr>
          <w:rFonts w:ascii="Times New Roman"/>
          <w:b w:val="false"/>
          <w:i w:val="false"/>
          <w:color w:val="000000"/>
          <w:sz w:val="28"/>
        </w:rPr>
        <w:t>
      Мұнай құбыры көлігі Қазақстанда жалпы ұзындығы 6 690 км мұнай құбырынан және 10 138 км — газ құбырынан тұрады.</w:t>
      </w:r>
      <w:r>
        <w:br/>
      </w:r>
      <w:r>
        <w:rPr>
          <w:rFonts w:ascii="Times New Roman"/>
          <w:b w:val="false"/>
          <w:i w:val="false"/>
          <w:color w:val="000000"/>
          <w:sz w:val="28"/>
        </w:rPr>
        <w:t>
      Сыртқы нарықтарға шығатын көмірсутек ресурстары экспортының бағыттарын әртараптандыру, сондай-ақ ішкі нарықтың қажеттіліктерін қамтамасыз етілуі үшін мынадай жобалар іске асырылатын болады:</w:t>
      </w:r>
      <w:r>
        <w:br/>
      </w:r>
      <w:r>
        <w:rPr>
          <w:rFonts w:ascii="Times New Roman"/>
          <w:b w:val="false"/>
          <w:i w:val="false"/>
          <w:color w:val="000000"/>
          <w:sz w:val="28"/>
        </w:rPr>
        <w:t>
      </w:t>
      </w:r>
      <w:r>
        <w:rPr>
          <w:rFonts w:ascii="Times New Roman"/>
          <w:b/>
          <w:i w:val="false"/>
          <w:color w:val="000000"/>
          <w:sz w:val="28"/>
        </w:rPr>
        <w:t>Қазақстандық Каспий тасымалдау жүйесі (ҚКТЖ)</w:t>
      </w:r>
      <w:r>
        <w:br/>
      </w:r>
      <w:r>
        <w:rPr>
          <w:rFonts w:ascii="Times New Roman"/>
          <w:b w:val="false"/>
          <w:i w:val="false"/>
          <w:color w:val="000000"/>
          <w:sz w:val="28"/>
        </w:rPr>
        <w:t>
      Мұнайдың Қашаған және Теңіз кен орындарынан Каспий теңізі және Баку - Тбилиси - Джейхан жүйесі және/немесе басқа мұнай тасымалдау жүйелері арқылы халықаралық нарыққа экспортауға арналған ҚКТЖ мыналардан құралатын болады:</w:t>
      </w:r>
      <w:r>
        <w:br/>
      </w:r>
      <w:r>
        <w:rPr>
          <w:rFonts w:ascii="Times New Roman"/>
          <w:b w:val="false"/>
          <w:i w:val="false"/>
          <w:color w:val="000000"/>
          <w:sz w:val="28"/>
        </w:rPr>
        <w:t>
      1. Ескене - Құрық мұнай құбыры;</w:t>
      </w:r>
      <w:r>
        <w:br/>
      </w:r>
      <w:r>
        <w:rPr>
          <w:rFonts w:ascii="Times New Roman"/>
          <w:b w:val="false"/>
          <w:i w:val="false"/>
          <w:color w:val="000000"/>
          <w:sz w:val="28"/>
        </w:rPr>
        <w:t>
      2. Транскаспий жүйесі/жобасы (ТКЖ), оған кіретіндер: Каспий теңізінің қазақстандық жағалауындағы мұнай құю терминалы; мұнай тасымалдауға және көмекші операцияларға арналған танкерлер мен кемелер; Каспий теңізінің әзірбайжандық жағалауындағы мұнай ағызу терминалы; Баку - Тбилиси - Джейхан жүйесімен қосу құрылыстары.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Каспий құбыр жолы консорциумы (КҚК)</w:t>
      </w:r>
      <w:r>
        <w:br/>
      </w:r>
      <w:r>
        <w:rPr>
          <w:rFonts w:ascii="Times New Roman"/>
          <w:b w:val="false"/>
          <w:i w:val="false"/>
          <w:color w:val="000000"/>
          <w:sz w:val="28"/>
        </w:rPr>
        <w:t>
      Жалпы ұзындығы 1510 км болатын КҚК мұнай құбыры «Теңіз» кен орны мен Қара теңіздің ресейлік жағалауындағы Новороссийск портына жақын мұнай терминалын біріктіреді.</w:t>
      </w:r>
      <w:r>
        <w:br/>
      </w:r>
      <w:r>
        <w:rPr>
          <w:rFonts w:ascii="Times New Roman"/>
          <w:b w:val="false"/>
          <w:i w:val="false"/>
          <w:color w:val="000000"/>
          <w:sz w:val="28"/>
        </w:rPr>
        <w:t>
      Мұнай құбырының өткізу қабілетін жылына 67,0 млн. тонна мұнай айдауға дейін ұлғайту көзделіп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 Қытай мұнай құбыры</w:t>
      </w:r>
      <w:r>
        <w:br/>
      </w:r>
      <w:r>
        <w:rPr>
          <w:rFonts w:ascii="Times New Roman"/>
          <w:b w:val="false"/>
          <w:i w:val="false"/>
          <w:color w:val="000000"/>
          <w:sz w:val="28"/>
        </w:rPr>
        <w:t>
      Қазақстан - Қытай мұнай құбыры Атасу - Алашанькоу және Кеңқияқ - Құмкөл мұнай құбырының жобасын іске асыруды қамтиды. Қазақстан — Қытай мұнай құбырының қазіргі қуатының өткізу қабілетін жылына 20 млн. тоннаға дейін кеңейту көзделіп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Атырау — Самара</w:t>
      </w:r>
      <w:r>
        <w:br/>
      </w:r>
      <w:r>
        <w:rPr>
          <w:rFonts w:ascii="Times New Roman"/>
          <w:b w:val="false"/>
          <w:i w:val="false"/>
          <w:color w:val="000000"/>
          <w:sz w:val="28"/>
        </w:rPr>
        <w:t>
      Атырау - Самара мұнай құбыры мұнайды Қара теңіз немесе Балтық теңізі бағытында Ресей Федерациясының аумағы арқылы тасымалдаудың басым бағыттарының бірі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«Бейнеу — Бозой — Ақбұлақ» газ құбыры</w:t>
      </w:r>
      <w:r>
        <w:br/>
      </w:r>
      <w:r>
        <w:rPr>
          <w:rFonts w:ascii="Times New Roman"/>
          <w:b w:val="false"/>
          <w:i w:val="false"/>
          <w:color w:val="000000"/>
          <w:sz w:val="28"/>
        </w:rPr>
        <w:t>
      Елдің оңтүстік өңірлерінің газға деген қажеттілігін қамтамасыз етілуі және газ импортына тәуелділігін жою мақсатында «Бейнеу - Бозой - Ақбұлақ» газ құбырын іске қосу кешендері жөніндегі пайдалануға беру көзделіп отыр:</w:t>
      </w:r>
      <w:r>
        <w:br/>
      </w:r>
      <w:r>
        <w:rPr>
          <w:rFonts w:ascii="Times New Roman"/>
          <w:b w:val="false"/>
          <w:i w:val="false"/>
          <w:color w:val="000000"/>
          <w:sz w:val="28"/>
        </w:rPr>
        <w:t>
      1-кезектің 1-іске қосу кешені - 2011 жыл;</w:t>
      </w:r>
      <w:r>
        <w:br/>
      </w:r>
      <w:r>
        <w:rPr>
          <w:rFonts w:ascii="Times New Roman"/>
          <w:b w:val="false"/>
          <w:i w:val="false"/>
          <w:color w:val="000000"/>
          <w:sz w:val="28"/>
        </w:rPr>
        <w:t>
      1-кезектің 2-іске қосу кешені - 2013 жыл;</w:t>
      </w:r>
      <w:r>
        <w:br/>
      </w:r>
      <w:r>
        <w:rPr>
          <w:rFonts w:ascii="Times New Roman"/>
          <w:b w:val="false"/>
          <w:i w:val="false"/>
          <w:color w:val="000000"/>
          <w:sz w:val="28"/>
        </w:rPr>
        <w:t>
      2-кезек - 2019 жыл.</w:t>
      </w:r>
    </w:p>
    <w:bookmarkEnd w:id="108"/>
    <w:bookmarkStart w:name="z53" w:id="109"/>
    <w:p>
      <w:pPr>
        <w:spacing w:after="0"/>
        <w:ind w:left="0"/>
        <w:jc w:val="left"/>
      </w:pPr>
      <w:r>
        <w:rPr>
          <w:rFonts w:ascii="Times New Roman"/>
          <w:b/>
          <w:i w:val="false"/>
          <w:color w:val="000000"/>
        </w:rPr>
        <w:t xml:space="preserve"> 
4. Қазақстан Республикасын индустриялық-инновациялық</w:t>
      </w:r>
      <w:r>
        <w:br/>
      </w:r>
      <w:r>
        <w:rPr>
          <w:rFonts w:ascii="Times New Roman"/>
          <w:b/>
          <w:i w:val="false"/>
          <w:color w:val="000000"/>
        </w:rPr>
        <w:t>
дамыту шарттары</w:t>
      </w:r>
    </w:p>
    <w:bookmarkEnd w:id="109"/>
    <w:bookmarkStart w:name="z54" w:id="110"/>
    <w:p>
      <w:pPr>
        <w:spacing w:after="0"/>
        <w:ind w:left="0"/>
        <w:jc w:val="left"/>
      </w:pPr>
      <w:r>
        <w:rPr>
          <w:rFonts w:ascii="Times New Roman"/>
          <w:b/>
          <w:i w:val="false"/>
          <w:color w:val="000000"/>
        </w:rPr>
        <w:t xml:space="preserve"> 
4.1. Әлеуметтік-экономикалық дамудың негізгі</w:t>
      </w:r>
      <w:r>
        <w:br/>
      </w:r>
      <w:r>
        <w:rPr>
          <w:rFonts w:ascii="Times New Roman"/>
          <w:b/>
          <w:i w:val="false"/>
          <w:color w:val="000000"/>
        </w:rPr>
        <w:t>
параметрлерін болжау</w:t>
      </w:r>
    </w:p>
    <w:bookmarkEnd w:id="110"/>
    <w:p>
      <w:pPr>
        <w:spacing w:after="0"/>
        <w:ind w:left="0"/>
        <w:jc w:val="both"/>
      </w:pPr>
      <w:r>
        <w:rPr>
          <w:rFonts w:ascii="Times New Roman"/>
          <w:b w:val="false"/>
          <w:i w:val="false"/>
          <w:color w:val="ff0000"/>
          <w:sz w:val="28"/>
        </w:rPr>
        <w:t xml:space="preserve">      Ескерту. 4.1-кіші бөлім жаңа редакцияда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Әлемдік экономикада 2010 жылдан бастап белсенділіктің бiртiндеп жандануы туралы халықаралық ұйымдар болжамын негізге ала отырып және Қазақстан экономикасы дамуының ағымдағы жағдайларын ескере отырып, елдің нақты ЖIӨ-нің өсу қарқынының 2010 жылғы 2,0 %-дан 2014 жылы 3,9 %-ға дейін ұлғаюы болжанып отыр.</w:t>
      </w:r>
      <w:r>
        <w:br/>
      </w:r>
      <w:r>
        <w:rPr>
          <w:rFonts w:ascii="Times New Roman"/>
          <w:b w:val="false"/>
          <w:i w:val="false"/>
          <w:color w:val="000000"/>
          <w:sz w:val="28"/>
        </w:rPr>
        <w:t>
      ҚР экономикасының өсiмiн қалпына келтіруге Қазақстан Республикасын үдемелi индустриялық-инновациялық дамыту жөнiндегi 2010 – 2014 жылдарға арналған мемлекеттiк бағдарламада көрсетiлген басым бағыттарда инвестициялық жобаларды iске асыру ықпал ететін болады.</w:t>
      </w:r>
      <w:r>
        <w:br/>
      </w:r>
      <w:r>
        <w:rPr>
          <w:rFonts w:ascii="Times New Roman"/>
          <w:b w:val="false"/>
          <w:i w:val="false"/>
          <w:color w:val="000000"/>
          <w:sz w:val="28"/>
        </w:rPr>
        <w:t>
      Жобалардың iске асырылуын ескере отырып, металлургия саласының ЖҚҚ 2015 жылға қарай бағалау бойынша 103 %-ды құрайды, бұл Мемлекет басшысының жолдауына сәйкес металлургия өнiмiн өндiрудi екi есеге арттыру жөнiндегi мiндеттердi орындауды қамтамасыз етедi. Металлургия өнiмi негiзiнен экспортқа бағдарланғандықтан, саладағы өнiм өндiрiсiн екi есеге арттыру тиісінше оның экспортын екi есеге ұлғайтуға ықпал етедi.</w:t>
      </w:r>
      <w:r>
        <w:br/>
      </w:r>
      <w:r>
        <w:rPr>
          <w:rFonts w:ascii="Times New Roman"/>
          <w:b w:val="false"/>
          <w:i w:val="false"/>
          <w:color w:val="000000"/>
          <w:sz w:val="28"/>
        </w:rPr>
        <w:t>
      Химия өнеркәсібі жобаларын iске асыруды ескере отырып, аталған өнiмнiң ЖҚҚ бағалау бойынша 2015 жылға қарай 4 есе артады, бұл химия өнеркәсібі өнiмдерiн үш есеге арттыру жөнiндегi мiндеттердi орындауды қамтамасыз етедi. Химия өнеркәсібі өнiмдерi экспортының екi есеге артуы оның өндiрiс көлемiнiң үш есеге артуына негiзделген, бұл жерде оны iшкi нарықта пайдалану да есепке алынған.</w:t>
      </w:r>
      <w:r>
        <w:br/>
      </w:r>
      <w:r>
        <w:rPr>
          <w:rFonts w:ascii="Times New Roman"/>
          <w:b w:val="false"/>
          <w:i w:val="false"/>
          <w:color w:val="000000"/>
          <w:sz w:val="28"/>
        </w:rPr>
        <w:t>
      Агроөнеркәсiптің кешен жобаларын iске асыруды ескере отырып, ЖҚҚ бағалау бойынша 2015 жылға қарай 63 %-ды құрайды, бұл Мемлекет басшысы белгiлеп берген баға индикаторларын есепке алып, ЖҚҚ-ны кем дегенде 16 %-ға арттыру жөнiндегi мiндеттердi орындауды қамтамасыз етедi. Саланың экспорт әлеуетiн жалпы көлемде 8 %-ға дейiн арттыру АӨК қосымша өнiмiн экспортқа жiберу барысында мүмкiн болады. Қазiргi уақытта АӨК өнiмiнiң экспорттағы үлесi 3-4 %-ды құрайды.</w:t>
      </w:r>
      <w:r>
        <w:br/>
      </w:r>
      <w:r>
        <w:rPr>
          <w:rFonts w:ascii="Times New Roman"/>
          <w:b w:val="false"/>
          <w:i w:val="false"/>
          <w:color w:val="000000"/>
          <w:sz w:val="28"/>
        </w:rPr>
        <w:t>
      Құрылыс кешенi жобаларын iске асыруды ескере отырып, 2015 жылға қарай бағалау бойынша ЖҚҚ 98 %-ды құрайды, бұл мақсатты индикаторларды есепке алғанда ЖҚҚ-ны кем дегенде 76 %-ға арттыру жөнiндегi мiндеттердi орындауға мүмкiндiк бередi.</w:t>
      </w:r>
      <w:r>
        <w:br/>
      </w:r>
      <w:r>
        <w:rPr>
          <w:rFonts w:ascii="Times New Roman"/>
          <w:b w:val="false"/>
          <w:i w:val="false"/>
          <w:color w:val="000000"/>
          <w:sz w:val="28"/>
        </w:rPr>
        <w:t>
      Машина жасау жобаларын iске асыруды ескере отырып, 2015 жылға қарай бағалау бойынша саланың ЖҚҚ өсімі 69 %-ға бағаланып отыр, бұл оны арттыру мiндетiне сәйкес келедi.</w:t>
      </w:r>
      <w:r>
        <w:br/>
      </w:r>
      <w:r>
        <w:rPr>
          <w:rFonts w:ascii="Times New Roman"/>
          <w:b w:val="false"/>
          <w:i w:val="false"/>
          <w:color w:val="000000"/>
          <w:sz w:val="28"/>
        </w:rPr>
        <w:t>
      Жеңiл өнеркәсiп жобаларын iске асыруды есепке алғанда, 2015 жылға қарай бағалау бойынша саланың ЖҚҚ өсімі 97 %-ға бағаланып отыр.</w:t>
      </w:r>
      <w:r>
        <w:br/>
      </w:r>
      <w:r>
        <w:rPr>
          <w:rFonts w:ascii="Times New Roman"/>
          <w:b w:val="false"/>
          <w:i w:val="false"/>
          <w:color w:val="000000"/>
          <w:sz w:val="28"/>
        </w:rPr>
        <w:t>
      Электр энергетикасы жобаларын iске асыруды ескере отырып, 2015 жылға қарай бағалау бойынша ЖҚҚ өсімі 29 %-ға бағаланып отыр.</w:t>
      </w:r>
      <w:r>
        <w:br/>
      </w:r>
      <w:r>
        <w:rPr>
          <w:rFonts w:ascii="Times New Roman"/>
          <w:b w:val="false"/>
          <w:i w:val="false"/>
          <w:color w:val="000000"/>
          <w:sz w:val="28"/>
        </w:rPr>
        <w:t>
      2010 – 2014 жылдар кезеңiнде бағыттар бойынша қосымша ЖҚҚ-ны бағалау</w:t>
      </w:r>
    </w:p>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3707"/>
        <w:gridCol w:w="3730"/>
      </w:tblGrid>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ЖҚҚ</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iске асыру есебiнен қамтамасыз етiлетiн ЖҚҚ өсiмiн бағалау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 белгiлеген нысаналы индикаторларды есепке алғанда ЖҚҚ өсімін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жылға қарай өсім, %-бен</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жылға қарай өсім, %-бен</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ауыл шаруашылығындағы өңдеу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 дамыту және құрылыс материалдарын өндiру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өндiру, мұнай-газ секторының инфрақұрылымы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Металлургияны дамыту және дайын металл өнiмдерiн шығару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өнеркәсiп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телекоммуникация инфрақұрылымын дамыту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bl>
    <w:p>
      <w:pPr>
        <w:spacing w:after="0"/>
        <w:ind w:left="0"/>
        <w:jc w:val="both"/>
      </w:pPr>
      <w:r>
        <w:rPr>
          <w:rFonts w:ascii="Times New Roman"/>
          <w:b w:val="false"/>
          <w:i w:val="false"/>
          <w:color w:val="000000"/>
          <w:sz w:val="28"/>
        </w:rPr>
        <w:t>      Болжам бойынша 2010 – 2014 жылдары өңірлерде жалпы өңірлік өнiмнiң бiртiндеп өсуi күтiледi. Бұған даму жағдайларының сыртқы (дүниежүзiлiк тауар және қаржы нарығындағы жағдайдың тұрақтануы, дүниежүзiлiк экономиканың бiртiндеп жандануы), сондай-ақ iшкi (инвестициялық, iскери және тұтыну белсендiлiгiн ынталандыру, өндiрiстегi құрылымдық өзгерiстер, шағын және орта бизнестi қолдау және т.б.) ықпал етедi. Экономикалық дамудың дағдарыстан кейiнгi кезеңде тұрақтылығы экономика өсiмi көздерiнiң сұраныс пен ұсыныстың iшкi факторларына бағдарын өзгертуiнен, iшкi сұранысқа бағытталған шикiзат емес салалардың дамуынан және дүниежүзiлiк нарықта бәсекеге қабiлеттi салалардың дамуын қамтамасыз етудегі рөлiн арттырудан тұрады. Дағдарысқа қарсы iс-шараларды және iрi инвестициялық жобаларды iске асыру және өңірлердің экономикасын жандандыруға бағытталған жалпы iс-шараларды iске асыру өңірлерде жұмыс орындарын ашуға және жұмыссыздық деңгейiн төмендетуге ықпал етедi.</w:t>
      </w:r>
      <w:r>
        <w:br/>
      </w:r>
      <w:r>
        <w:rPr>
          <w:rFonts w:ascii="Times New Roman"/>
          <w:b w:val="false"/>
          <w:i w:val="false"/>
          <w:color w:val="000000"/>
          <w:sz w:val="28"/>
        </w:rPr>
        <w:t>
      Әлеуметтiк-экономикалық дамудың негiзгi параметрлерiнің болжамы</w:t>
      </w:r>
    </w:p>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558"/>
        <w:gridCol w:w="1778"/>
        <w:gridCol w:w="1823"/>
        <w:gridCol w:w="1580"/>
        <w:gridCol w:w="1536"/>
        <w:gridCol w:w="1692"/>
      </w:tblGrid>
      <w:tr>
        <w:trPr>
          <w:trHeight w:val="3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9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558"/>
        <w:gridCol w:w="1778"/>
        <w:gridCol w:w="1823"/>
        <w:gridCol w:w="1580"/>
        <w:gridCol w:w="1536"/>
        <w:gridCol w:w="1692"/>
      </w:tblGrid>
      <w:tr>
        <w:trPr>
          <w:trHeight w:val="3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both"/>
      </w:pPr>
      <w:r>
        <w:rPr>
          <w:rFonts w:ascii="Times New Roman"/>
          <w:b w:val="false"/>
          <w:i w:val="false"/>
          <w:color w:val="000000"/>
          <w:sz w:val="28"/>
        </w:rPr>
        <w:t>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558"/>
        <w:gridCol w:w="1778"/>
        <w:gridCol w:w="1823"/>
        <w:gridCol w:w="1580"/>
        <w:gridCol w:w="1536"/>
        <w:gridCol w:w="1692"/>
      </w:tblGrid>
      <w:tr>
        <w:trPr>
          <w:trHeight w:val="3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1137"/>
        <w:gridCol w:w="1885"/>
        <w:gridCol w:w="2084"/>
        <w:gridCol w:w="1864"/>
        <w:gridCol w:w="1468"/>
        <w:gridCol w:w="2151"/>
      </w:tblGrid>
      <w:tr>
        <w:trPr>
          <w:trHeight w:val="3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9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bl>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1270"/>
        <w:gridCol w:w="1561"/>
        <w:gridCol w:w="2077"/>
        <w:gridCol w:w="1763"/>
        <w:gridCol w:w="1517"/>
        <w:gridCol w:w="1988"/>
      </w:tblGrid>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7" w:id="111"/>
    <w:p>
      <w:pPr>
        <w:spacing w:after="0"/>
        <w:ind w:left="0"/>
        <w:jc w:val="left"/>
      </w:pPr>
      <w:r>
        <w:rPr>
          <w:rFonts w:ascii="Times New Roman"/>
          <w:b/>
          <w:i w:val="false"/>
          <w:color w:val="000000"/>
        </w:rPr>
        <w:t xml:space="preserve"> 
4.2. Тариф саясаты</w:t>
      </w:r>
    </w:p>
    <w:bookmarkEnd w:id="111"/>
    <w:p>
      <w:pPr>
        <w:spacing w:after="0"/>
        <w:ind w:left="0"/>
        <w:jc w:val="both"/>
      </w:pPr>
      <w:r>
        <w:rPr>
          <w:rFonts w:ascii="Times New Roman"/>
          <w:b w:val="false"/>
          <w:i w:val="false"/>
          <w:color w:val="ff0000"/>
          <w:sz w:val="28"/>
        </w:rPr>
        <w:t xml:space="preserve">      Ескерту. 4.2-кіші бөлімге өзгеріс енгізілді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Реттелетін нарық субъектілерінің тарифін қалыптастыру жүйесін жаңғырту экономика салаларының дамуына бағалау құралдарын пайдалану арқылы іске асады.</w:t>
      </w:r>
      <w:r>
        <w:br/>
      </w:r>
      <w:r>
        <w:rPr>
          <w:rFonts w:ascii="Times New Roman"/>
          <w:b w:val="false"/>
          <w:i w:val="false"/>
          <w:color w:val="000000"/>
          <w:sz w:val="28"/>
        </w:rPr>
        <w:t>
      Электр энергетикасындағы тариф саясатының қарастырылып жатқан кездегі негізгі бағыттары тарифтердің тұрақтылығы мен болжанатындығын (орта мерзімді тарифке ауысу) және энергия қуатының (тұтыну көлемі жөніндегі әртараптандырылған тарифтерді пайдалану және техникалық шығыстарды қалыпқа келтіру женіндегі жаңа әдістерді, электр желілік тарату компаниялар әрекетінің тиімділік дәрежесін ескеретін тарифтерді орнату жөніндегі салыстырмалы талдауды пайдалану) сақталуын қамтамасыз ететін шараларды қамтиды.</w:t>
      </w:r>
      <w:r>
        <w:br/>
      </w:r>
      <w:r>
        <w:rPr>
          <w:rFonts w:ascii="Times New Roman"/>
          <w:b w:val="false"/>
          <w:i w:val="false"/>
          <w:color w:val="000000"/>
          <w:sz w:val="28"/>
        </w:rPr>
        <w:t>
      Тарифтердің әртараптандырылуын енгізу су шаруашылығы жүйелерінің реттелетін қызметтеріне де, тұтыну көлемі жөніндегі тәуелділік және (немесе) тұтынушылар топтары жөніндегі ескеріледі (ресурс сақталуын қамтамасыз етілуі мақсатында суды тұтыну мөлшерін көрсете отырып).</w:t>
      </w:r>
      <w:r>
        <w:br/>
      </w:r>
      <w:r>
        <w:rPr>
          <w:rFonts w:ascii="Times New Roman"/>
          <w:b w:val="false"/>
          <w:i w:val="false"/>
          <w:color w:val="000000"/>
          <w:sz w:val="28"/>
        </w:rPr>
        <w:t>
      2011 жылдан темір жол көлігімен жүк тасымалы тарифтерінің жыл сайын 15% мөлшерінде артуын орнату осы қызмет түрлерін тұтынушы-кәсіпорындар әрекет етудің болжанатындығын және қызметтерді жеткізушілердің тұрақты дамуын қамтамасыз етеді.</w:t>
      </w:r>
      <w:r>
        <w:br/>
      </w:r>
      <w:r>
        <w:rPr>
          <w:rFonts w:ascii="Times New Roman"/>
          <w:b w:val="false"/>
          <w:i w:val="false"/>
          <w:color w:val="000000"/>
          <w:sz w:val="28"/>
        </w:rPr>
        <w:t>
      Қазіргі уақытта баға деңгейі шегін енгізу қарастырылуда, бұл реттелетін нарық субъектілері қызметіне реттелетін нарықтарда болып жатқан өзгерістерге белгіленген баға деңгейін арттырмай әсер ету мүмкіндігін береді.</w:t>
      </w:r>
    </w:p>
    <w:bookmarkStart w:name="z135" w:id="112"/>
    <w:p>
      <w:pPr>
        <w:spacing w:after="0"/>
        <w:ind w:left="0"/>
        <w:jc w:val="both"/>
      </w:pPr>
      <w:r>
        <w:rPr>
          <w:rFonts w:ascii="Times New Roman"/>
          <w:b w:val="false"/>
          <w:i w:val="false"/>
          <w:color w:val="000000"/>
          <w:sz w:val="28"/>
        </w:rPr>
        <w:t>
Электр энергиясын босатудың орташа бағасының 2015 жылға дейiнгі</w:t>
      </w:r>
      <w:r>
        <w:br/>
      </w:r>
      <w:r>
        <w:rPr>
          <w:rFonts w:ascii="Times New Roman"/>
          <w:b w:val="false"/>
          <w:i w:val="false"/>
          <w:color w:val="000000"/>
          <w:sz w:val="28"/>
        </w:rPr>
        <w:t>
болжамы, тг/кВт*с (өңірлер бөлінісінде)</w:t>
      </w:r>
    </w:p>
    <w:bookmarkEnd w:id="112"/>
    <w:p>
      <w:pPr>
        <w:spacing w:after="0"/>
        <w:ind w:left="0"/>
        <w:jc w:val="both"/>
      </w:pPr>
      <w:r>
        <w:rPr>
          <w:rFonts w:ascii="Times New Roman"/>
          <w:b w:val="false"/>
          <w:i w:val="false"/>
          <w:color w:val="000000"/>
          <w:sz w:val="28"/>
        </w:rPr>
        <w:t xml:space="preserve">теңге/кВт*с, ҚҚС-мен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303"/>
        <w:gridCol w:w="1446"/>
        <w:gridCol w:w="1200"/>
        <w:gridCol w:w="1379"/>
        <w:gridCol w:w="1424"/>
        <w:gridCol w:w="1245"/>
        <w:gridCol w:w="1648"/>
      </w:tblGrid>
      <w:tr>
        <w:trPr>
          <w:trHeight w:val="525"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атауы</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42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2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9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9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42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45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4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5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30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22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18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2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30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орташа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bl>
    <w:bookmarkStart w:name="z136" w:id="113"/>
    <w:p>
      <w:pPr>
        <w:spacing w:after="0"/>
        <w:ind w:left="0"/>
        <w:jc w:val="both"/>
      </w:pPr>
      <w:r>
        <w:rPr>
          <w:rFonts w:ascii="Times New Roman"/>
          <w:b w:val="false"/>
          <w:i w:val="false"/>
          <w:color w:val="000000"/>
          <w:sz w:val="28"/>
        </w:rPr>
        <w:t>
2015 жылға дейін жылу энергиясымен қамтамасыз етілу қызметтер</w:t>
      </w:r>
      <w:r>
        <w:br/>
      </w:r>
      <w:r>
        <w:rPr>
          <w:rFonts w:ascii="Times New Roman"/>
          <w:b w:val="false"/>
          <w:i w:val="false"/>
          <w:color w:val="000000"/>
          <w:sz w:val="28"/>
        </w:rPr>
        <w:t>
тарифтерінің болжамы, тг/Гкал. (өңірлер бөлінісінде) теңге/Гкал,</w:t>
      </w:r>
      <w:r>
        <w:br/>
      </w:r>
      <w:r>
        <w:rPr>
          <w:rFonts w:ascii="Times New Roman"/>
          <w:b w:val="false"/>
          <w:i w:val="false"/>
          <w:color w:val="000000"/>
          <w:sz w:val="28"/>
        </w:rPr>
        <w:t>
халық үшін (ҚҚС есепке алмағанда)</w:t>
      </w:r>
    </w:p>
    <w:bookmarkEnd w:id="113"/>
    <w:p>
      <w:pPr>
        <w:spacing w:after="0"/>
        <w:ind w:left="0"/>
        <w:jc w:val="both"/>
      </w:pPr>
      <w:r>
        <w:rPr>
          <w:rFonts w:ascii="Times New Roman"/>
          <w:b w:val="false"/>
          <w:i w:val="false"/>
          <w:color w:val="ff0000"/>
          <w:sz w:val="28"/>
        </w:rPr>
        <w:t xml:space="preserve">      Ескерту. Кесте алынып тасталды - ҚР Үкіметінің 2011.03.15 </w:t>
      </w:r>
      <w:r>
        <w:rPr>
          <w:rFonts w:ascii="Times New Roman"/>
          <w:b w:val="false"/>
          <w:i w:val="false"/>
          <w:color w:val="ff0000"/>
          <w:sz w:val="28"/>
        </w:rPr>
        <w:t>№ 258</w:t>
      </w:r>
      <w:r>
        <w:rPr>
          <w:rFonts w:ascii="Times New Roman"/>
          <w:b w:val="false"/>
          <w:i w:val="false"/>
          <w:color w:val="ff0000"/>
          <w:sz w:val="28"/>
        </w:rPr>
        <w:t xml:space="preserve"> Қаулысымен.</w:t>
      </w:r>
    </w:p>
    <w:bookmarkStart w:name="z137" w:id="114"/>
    <w:p>
      <w:pPr>
        <w:spacing w:after="0"/>
        <w:ind w:left="0"/>
        <w:jc w:val="both"/>
      </w:pPr>
      <w:r>
        <w:rPr>
          <w:rFonts w:ascii="Times New Roman"/>
          <w:b w:val="false"/>
          <w:i w:val="false"/>
          <w:color w:val="000000"/>
          <w:sz w:val="28"/>
        </w:rPr>
        <w:t>
2015 жылға дейін темір жол көлігімен мұнай, көмір, астық тасымалдау</w:t>
      </w:r>
      <w:r>
        <w:br/>
      </w:r>
      <w:r>
        <w:rPr>
          <w:rFonts w:ascii="Times New Roman"/>
          <w:b w:val="false"/>
          <w:i w:val="false"/>
          <w:color w:val="000000"/>
          <w:sz w:val="28"/>
        </w:rPr>
        <w:t>
тарифтеріне болжам (хабарлама түрі жөніндегі)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373"/>
        <w:gridCol w:w="2173"/>
        <w:gridCol w:w="1133"/>
        <w:gridCol w:w="1193"/>
        <w:gridCol w:w="1093"/>
        <w:gridCol w:w="1053"/>
        <w:gridCol w:w="121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түрі</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түрі</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Облысаралық хабарлама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және импорттық қатынастарда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Ескертпе:</w:t>
      </w:r>
      <w:r>
        <w:br/>
      </w:r>
      <w:r>
        <w:rPr>
          <w:rFonts w:ascii="Times New Roman"/>
          <w:b w:val="false"/>
          <w:i w:val="false"/>
          <w:color w:val="000000"/>
          <w:sz w:val="28"/>
        </w:rPr>
        <w:t>
      * іске асырылуы республикалық бюджеттен қаражатты бөлумен байланысты жобалар бойынша Іске асыру мерзімі сәйкес кезеңдерге республикалық бюджетте ескерілген қаражат көлеміне байланысты болады;</w:t>
      </w:r>
      <w:r>
        <w:br/>
      </w:r>
      <w:r>
        <w:rPr>
          <w:rFonts w:ascii="Times New Roman"/>
          <w:b w:val="false"/>
          <w:i w:val="false"/>
          <w:color w:val="000000"/>
          <w:sz w:val="28"/>
        </w:rPr>
        <w:t>
      ** өңірлік Индустрияландыру картасына жобаларды енгізу Өңірлік үйлестіру кеңестерінің шеңберінде қарастырылады;</w:t>
      </w:r>
    </w:p>
    <w:p>
      <w:pPr>
        <w:spacing w:after="0"/>
        <w:ind w:left="0"/>
        <w:jc w:val="both"/>
      </w:pPr>
      <w:r>
        <w:rPr>
          <w:rFonts w:ascii="Times New Roman"/>
          <w:b/>
          <w:i w:val="false"/>
          <w:color w:val="000000"/>
          <w:sz w:val="28"/>
        </w:rPr>
        <w:t>      аббревиатураның мағынасын ашу:</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«ҚазМұнайГаз»      - «ҚазМұнайГаз» ұлттық компаниясы» акционерлік</w:t>
      </w:r>
      <w:r>
        <w:br/>
      </w:r>
      <w:r>
        <w:rPr>
          <w:rFonts w:ascii="Times New Roman"/>
          <w:b w:val="false"/>
          <w:i w:val="false"/>
          <w:color w:val="000000"/>
          <w:sz w:val="28"/>
        </w:rPr>
        <w:t>
ҰК» АҚ               қоғамы</w:t>
      </w:r>
      <w:r>
        <w:br/>
      </w:r>
      <w:r>
        <w:rPr>
          <w:rFonts w:ascii="Times New Roman"/>
          <w:b w:val="false"/>
          <w:i w:val="false"/>
          <w:color w:val="000000"/>
          <w:sz w:val="28"/>
        </w:rPr>
        <w:t>
«ҚазАгро» ҰБХ» АҚ  - «ҚазАгро» ұлттық басқару холдингі» акционерлік</w:t>
      </w:r>
      <w:r>
        <w:br/>
      </w:r>
      <w:r>
        <w:rPr>
          <w:rFonts w:ascii="Times New Roman"/>
          <w:b w:val="false"/>
          <w:i w:val="false"/>
          <w:color w:val="000000"/>
          <w:sz w:val="28"/>
        </w:rPr>
        <w:t>
                     қоғамы</w:t>
      </w:r>
      <w:r>
        <w:br/>
      </w:r>
      <w:r>
        <w:rPr>
          <w:rFonts w:ascii="Times New Roman"/>
          <w:b w:val="false"/>
          <w:i w:val="false"/>
          <w:color w:val="000000"/>
          <w:sz w:val="28"/>
        </w:rPr>
        <w:t>
«Самұрық-Қазына»   - «Самұрық-Қазына» ұлттық әл-ауқат қоры»</w:t>
      </w:r>
      <w:r>
        <w:br/>
      </w:r>
      <w:r>
        <w:rPr>
          <w:rFonts w:ascii="Times New Roman"/>
          <w:b w:val="false"/>
          <w:i w:val="false"/>
          <w:color w:val="000000"/>
          <w:sz w:val="28"/>
        </w:rPr>
        <w:t>
ҰӘҚ» АҚ              акционерлік қоғамы</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БҚО                - Батыс Қазақстан облысы</w:t>
      </w:r>
      <w:r>
        <w:br/>
      </w:r>
      <w:r>
        <w:rPr>
          <w:rFonts w:ascii="Times New Roman"/>
          <w:b w:val="false"/>
          <w:i w:val="false"/>
          <w:color w:val="000000"/>
          <w:sz w:val="28"/>
        </w:rPr>
        <w:t>
ОҚО                - Оңтүстік Қазақстан облысы</w:t>
      </w:r>
      <w:r>
        <w:br/>
      </w:r>
      <w:r>
        <w:rPr>
          <w:rFonts w:ascii="Times New Roman"/>
          <w:b w:val="false"/>
          <w:i w:val="false"/>
          <w:color w:val="000000"/>
          <w:sz w:val="28"/>
        </w:rPr>
        <w:t>
ӨТМК               - Өскемен титан-магний комбинаты</w:t>
      </w:r>
      <w:r>
        <w:br/>
      </w:r>
      <w:r>
        <w:rPr>
          <w:rFonts w:ascii="Times New Roman"/>
          <w:b w:val="false"/>
          <w:i w:val="false"/>
          <w:color w:val="000000"/>
          <w:sz w:val="28"/>
        </w:rPr>
        <w:t>
ӘКК                - әлеуметтік-кәсіпкерлік корпорация</w:t>
      </w:r>
      <w:r>
        <w:br/>
      </w:r>
      <w:r>
        <w:rPr>
          <w:rFonts w:ascii="Times New Roman"/>
          <w:b w:val="false"/>
          <w:i w:val="false"/>
          <w:color w:val="000000"/>
          <w:sz w:val="28"/>
        </w:rPr>
        <w:t>
МӨЗ                - мұнай өңдеу зауыты</w:t>
      </w:r>
      <w:r>
        <w:br/>
      </w:r>
      <w:r>
        <w:rPr>
          <w:rFonts w:ascii="Times New Roman"/>
          <w:b w:val="false"/>
          <w:i w:val="false"/>
          <w:color w:val="000000"/>
          <w:sz w:val="28"/>
        </w:rPr>
        <w:t>
КҚЗ                - күкірт қышқылы зауыты</w:t>
      </w:r>
      <w:r>
        <w:br/>
      </w:r>
      <w:r>
        <w:rPr>
          <w:rFonts w:ascii="Times New Roman"/>
          <w:b w:val="false"/>
          <w:i w:val="false"/>
          <w:color w:val="000000"/>
          <w:sz w:val="28"/>
        </w:rPr>
        <w:t>
ЖЭС                - жылу электр станциясы</w:t>
      </w:r>
      <w:r>
        <w:br/>
      </w:r>
      <w:r>
        <w:rPr>
          <w:rFonts w:ascii="Times New Roman"/>
          <w:b w:val="false"/>
          <w:i w:val="false"/>
          <w:color w:val="000000"/>
          <w:sz w:val="28"/>
        </w:rPr>
        <w:t>
КБК                - кен байыту комбинаты</w:t>
      </w:r>
      <w:r>
        <w:br/>
      </w:r>
      <w:r>
        <w:rPr>
          <w:rFonts w:ascii="Times New Roman"/>
          <w:b w:val="false"/>
          <w:i w:val="false"/>
          <w:color w:val="000000"/>
          <w:sz w:val="28"/>
        </w:rPr>
        <w:t>
ҒЗК                - ғарыш зымыран кешені</w:t>
      </w:r>
      <w:r>
        <w:br/>
      </w:r>
      <w:r>
        <w:rPr>
          <w:rFonts w:ascii="Times New Roman"/>
          <w:b w:val="false"/>
          <w:i w:val="false"/>
          <w:color w:val="000000"/>
          <w:sz w:val="28"/>
        </w:rPr>
        <w:t>
ГЭС                - су электр станциясы</w:t>
      </w:r>
      <w:r>
        <w:br/>
      </w:r>
      <w:r>
        <w:rPr>
          <w:rFonts w:ascii="Times New Roman"/>
          <w:b w:val="false"/>
          <w:i w:val="false"/>
          <w:color w:val="000000"/>
          <w:sz w:val="28"/>
        </w:rPr>
        <w:t>
ҚС                 - қосалқы станция</w:t>
      </w:r>
      <w:r>
        <w:br/>
      </w:r>
      <w:r>
        <w:rPr>
          <w:rFonts w:ascii="Times New Roman"/>
          <w:b w:val="false"/>
          <w:i w:val="false"/>
          <w:color w:val="000000"/>
          <w:sz w:val="28"/>
        </w:rPr>
        <w:t>
МАЭС               - мемлекеттік аумақтық электр станциясы</w:t>
      </w:r>
      <w:r>
        <w:br/>
      </w:r>
      <w:r>
        <w:rPr>
          <w:rFonts w:ascii="Times New Roman"/>
          <w:b w:val="false"/>
          <w:i w:val="false"/>
          <w:color w:val="000000"/>
          <w:sz w:val="28"/>
        </w:rPr>
        <w:t>
ЖЭО                - жылу электр орталығы</w:t>
      </w:r>
      <w:r>
        <w:br/>
      </w:r>
      <w:r>
        <w:rPr>
          <w:rFonts w:ascii="Times New Roman"/>
          <w:b w:val="false"/>
          <w:i w:val="false"/>
          <w:color w:val="000000"/>
          <w:sz w:val="28"/>
        </w:rPr>
        <w:t>
ҰЭЖ                - ұлттық электр жүйесі</w:t>
      </w:r>
      <w:r>
        <w:br/>
      </w:r>
      <w:r>
        <w:rPr>
          <w:rFonts w:ascii="Times New Roman"/>
          <w:b w:val="false"/>
          <w:i w:val="false"/>
          <w:color w:val="000000"/>
          <w:sz w:val="28"/>
        </w:rPr>
        <w:t>
КБФ                - кен байыту фабрикасы</w:t>
      </w:r>
      <w:r>
        <w:br/>
      </w:r>
      <w:r>
        <w:rPr>
          <w:rFonts w:ascii="Times New Roman"/>
          <w:b w:val="false"/>
          <w:i w:val="false"/>
          <w:color w:val="000000"/>
          <w:sz w:val="28"/>
        </w:rPr>
        <w:t>
АӨК                - агроөнеркәсіп кешені</w:t>
      </w:r>
      <w:r>
        <w:br/>
      </w:r>
      <w:r>
        <w:rPr>
          <w:rFonts w:ascii="Times New Roman"/>
          <w:b w:val="false"/>
          <w:i w:val="false"/>
          <w:color w:val="000000"/>
          <w:sz w:val="28"/>
        </w:rPr>
        <w:t>
АҚ                 - акционерлік қоғам</w:t>
      </w:r>
      <w:r>
        <w:br/>
      </w:r>
      <w:r>
        <w:rPr>
          <w:rFonts w:ascii="Times New Roman"/>
          <w:b w:val="false"/>
          <w:i w:val="false"/>
          <w:color w:val="000000"/>
          <w:sz w:val="28"/>
        </w:rPr>
        <w:t>
БК                 - Бірлескен кәсіпорын</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АЗ                 - автомобиль зауыты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