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f496" w14:textId="742f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Әскери міндеттілерді әскери оқу-жаттығу жиындарына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15 сәуірдегі № 314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«Әскери міндеттілік және әскери қызмет туралы» Қазақстан Республикасының 2005 жылғы 8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25-бабына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жылы әскери оқу-жаттығу жиындарын өткеру үшін осы қаулыға қосымшаға сәйкес санда денсаулық жағдайы бойынша жарамды әскери міндеттілер заңнамада белгіленген тәртіппен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314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жылы әскери оқу-жаттығу жиындарына тартылатын әскери</w:t>
      </w:r>
      <w:r>
        <w:br/>
      </w:r>
      <w:r>
        <w:rPr>
          <w:rFonts w:ascii="Times New Roman"/>
          <w:b/>
          <w:i w:val="false"/>
          <w:color w:val="000000"/>
        </w:rPr>
        <w:t>
міндеттілердің саны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3293"/>
        <w:gridCol w:w="3653"/>
        <w:gridCol w:w="2453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бөлімнің атауы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міндеттілердің саны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кезеңі</w:t>
            </w:r>
          </w:p>
        </w:tc>
      </w:tr>
      <w:tr>
        <w:trPr>
          <w:trHeight w:val="3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Қарулы Күштерінің (Құрлық әскерлерінің) резервтегі кіші мамандарын жауынгерлік даярлау және жауынгерлік қолдану оқу-жаттығу орталығы (Спасск кенті)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30212 ә/б (Гвардейск кенті)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 ә/б (Приозерск қаласы)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01731 ә/б (Тараз қаласы)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78639 ә/б (Талдықорған қаласы)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68602 ә/б (Қапшағай қаласы)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58012 ә/б (Қапшағай қаласы)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65476 ә/б (Қапшағай қаласы)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54380 ә/б (Талдықорған қаласы)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