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05e0" w14:textId="bfa0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сәуірдегі № 316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«2010 - 2012 жылдарға арналған республикалық бюджет туралы» Қазақстан Республикасының 2009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министрлігіне Шығыс Қазақстан облысының республикалық су шаруашылығы объектілерінде су тасқынына қарсы іс-шаралар жүргізуге 2010 жылға арналған республикалық бюджетте Қазақстан Республикасы Үкіметінің шұғыл шығындарға көзделген резервінен 34324009 (отыз төрт миллион үш жүз жиырма төрт мың тоғыз)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2010.12.21 </w:t>
      </w:r>
      <w:r>
        <w:rPr>
          <w:rFonts w:ascii="Times New Roman"/>
          <w:b w:val="false"/>
          <w:i w:val="false"/>
          <w:color w:val="00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 бөлінген қаражаттың пайдаланылуын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