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4401" w14:textId="6274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6 сәуірдегі № 537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16 сәуірдегі № 321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2005 жылғы 6 сәуірдегі № 537 өкіміне өзгерістер енгізу туралы» Қазақстан Республикасының Президенті өкімінің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Қазақстан Республикасы Президентінің 2005 жылғы 6 сәуірдегі № 537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«Республикалық бюджет комиссиясының құрамы туралы» Қазақстан Республикасы Президентінің 2005 жылғы 6 сәуірдегі № 537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18, 206-құжат; 2006 ж., № 10, 88-құжат, № 50, 529-құжат; 2007 ж., № 2, 22-құжат, № 13, 146-құжат, № 45, 528-құжат; 2008 ж., № 1, 1-құжат, № 28, 263-құжат; 2009 ж., № 21, 186-құжат, № 27-28, 234-құжат, № 32, 295-құжат)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айқындалған Республикалық бюджет комиссиясының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 орынбасары -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технологиялар 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 даму және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Шоқпытов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Мәулешұлы           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«Кармазина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 бюджеттік жоспарлау вице-министрі,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«Сұлтанов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 бюджеттік жоспарлау министрі»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«Кармазина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 вице-министрі,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«Сұлтанов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 көмекшісі»;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Комиссияның құрамынан С.Н. Ахметов, Қ.У. Бішімбаев, М.Ә. Құсайынов, Т.М. Сүлейменов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