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4453" w14:textId="a824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желтоқсандағы № 2258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26 сәуірдегі № 352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«Балық шаруашылығы су тоғандарында балық және басқа су жануарларын аулаудың 2010 жылға арналған лимиттерін бекіту туралы» Қазақстан Республикасы Үкіметінің 2009 жылғы 30 желтоқсандағы № 2258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балық шаруашылығы су тоғандарында балық және басқа су жануарларын аулаудың 2010 жылға арналған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«Жайық-Каспий бассейні» </w:t>
      </w:r>
      <w:r>
        <w:rPr>
          <w:rFonts w:ascii="Times New Roman"/>
          <w:b w:val="false"/>
          <w:i w:val="false"/>
          <w:color w:val="000000"/>
          <w:sz w:val="28"/>
        </w:rPr>
        <w:t>бөлімі</w:t>
      </w:r>
      <w:r>
        <w:rPr>
          <w:rFonts w:ascii="Times New Roman"/>
          <w:b w:val="false"/>
          <w:i w:val="false"/>
          <w:color w:val="000000"/>
          <w:sz w:val="28"/>
        </w:rPr>
        <w:t xml:space="preserve"> мынадай мазмұндағы 28-1, 28-2, 28-3, 28-4, 28-5-жолдармен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013"/>
        <w:gridCol w:w="1553"/>
        <w:gridCol w:w="1353"/>
        <w:gridCol w:w="1253"/>
        <w:gridCol w:w="1693"/>
        <w:gridCol w:w="17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тәріздестер, 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Қортпа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Шоқыр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бекіресі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Пілмай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реттік нөмірі 29-жолдағы «10218,6», «38975,21», «54690,383» деген сандар тиісінше «10306,6», «38986,71», «54789,883» деген сандармен ауыстырылсын;</w:t>
      </w:r>
      <w:r>
        <w:br/>
      </w:r>
      <w:r>
        <w:rPr>
          <w:rFonts w:ascii="Times New Roman"/>
          <w:b w:val="false"/>
          <w:i w:val="false"/>
          <w:color w:val="000000"/>
          <w:sz w:val="28"/>
        </w:rPr>
        <w:t xml:space="preserve">
      «Ақтөбе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«Су тоғандары» деген 1-бағанда:</w:t>
      </w:r>
      <w:r>
        <w:br/>
      </w:r>
      <w:r>
        <w:rPr>
          <w:rFonts w:ascii="Times New Roman"/>
          <w:b w:val="false"/>
          <w:i w:val="false"/>
          <w:color w:val="000000"/>
          <w:sz w:val="28"/>
        </w:rPr>
        <w:t>
      реттік нөмірі 25-жолдағы «Қарабілезік тоғаны» деген сөздер «Кораблевский тоғаны» деген сөздермен ауыстырылсын;</w:t>
      </w:r>
      <w:r>
        <w:br/>
      </w:r>
      <w:r>
        <w:rPr>
          <w:rFonts w:ascii="Times New Roman"/>
          <w:b w:val="false"/>
          <w:i w:val="false"/>
          <w:color w:val="000000"/>
          <w:sz w:val="28"/>
        </w:rPr>
        <w:t>
      реттік нөмірі 27-жолдың тек мемлекеттік тілдегі мәтінінде «Соркөл өзені» деген сөздер «Соркөл көлі» деген сөздермен ауыстырылсын;</w:t>
      </w:r>
      <w:r>
        <w:br/>
      </w:r>
      <w:r>
        <w:rPr>
          <w:rFonts w:ascii="Times New Roman"/>
          <w:b w:val="false"/>
          <w:i w:val="false"/>
          <w:color w:val="000000"/>
          <w:sz w:val="28"/>
        </w:rPr>
        <w:t>
      реттік нөмірі 32-жолдағы реттік нөмірлері 7 және 12-бағандардағы «25,42», «3,8» деген сандар тиісінше «25,32», «3,9» деген сандармен ауыстырылсын;</w:t>
      </w:r>
      <w:r>
        <w:br/>
      </w:r>
      <w:r>
        <w:rPr>
          <w:rFonts w:ascii="Times New Roman"/>
          <w:b w:val="false"/>
          <w:i w:val="false"/>
          <w:color w:val="000000"/>
          <w:sz w:val="28"/>
        </w:rPr>
        <w:t>
      «Ақтөбе облысы» деген бөлімнен кейін мынадай мазмұндағы «Шығыс Қазақстан облысы» деген бөліммен толықтырылсын:</w:t>
      </w:r>
    </w:p>
    <w:bookmarkEnd w:id="1"/>
    <w:p>
      <w:pPr>
        <w:spacing w:after="0"/>
        <w:ind w:left="0"/>
        <w:jc w:val="both"/>
      </w:pPr>
      <w:r>
        <w:rPr>
          <w:rFonts w:ascii="Times New Roman"/>
          <w:b w:val="false"/>
          <w:i w:val="false"/>
          <w:color w:val="000000"/>
          <w:sz w:val="28"/>
        </w:rPr>
        <w:t>«                 Шығыс Қазақстан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033"/>
        <w:gridCol w:w="2793"/>
        <w:gridCol w:w="289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Марқакөл көлі</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Хариус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bl>
    <w:p>
      <w:pPr>
        <w:spacing w:after="0"/>
        <w:ind w:left="0"/>
        <w:jc w:val="both"/>
      </w:pP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«Батыс Қазақстан облысы» </w:t>
      </w:r>
      <w:r>
        <w:rPr>
          <w:rFonts w:ascii="Times New Roman"/>
          <w:b w:val="false"/>
          <w:i w:val="false"/>
          <w:color w:val="000000"/>
          <w:sz w:val="28"/>
        </w:rPr>
        <w:t>бөлімі</w:t>
      </w:r>
      <w:r>
        <w:rPr>
          <w:rFonts w:ascii="Times New Roman"/>
          <w:b w:val="false"/>
          <w:i w:val="false"/>
          <w:color w:val="000000"/>
          <w:sz w:val="28"/>
        </w:rPr>
        <w:t xml:space="preserve"> мынадай мазмұндағы 19-1, 19-2, 19-3, 19-4, 19-5, 19-6, 19-7, 19-8-жолдармен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933"/>
        <w:gridCol w:w="1253"/>
        <w:gridCol w:w="1073"/>
        <w:gridCol w:w="1113"/>
        <w:gridCol w:w="993"/>
        <w:gridCol w:w="873"/>
        <w:gridCol w:w="1033"/>
        <w:gridCol w:w="1113"/>
        <w:gridCol w:w="1093"/>
        <w:gridCol w:w="12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Айдын көлі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Бірқазан көлі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Рыбный сокрыл көлі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 (Солтүстік бөлігі)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Еділсор көлі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Вильная өзеніндегі су қоймасы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өзеніндегі су қоймасы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Барбастау өзеніндегі су қоймасы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933"/>
        <w:gridCol w:w="1253"/>
        <w:gridCol w:w="1133"/>
        <w:gridCol w:w="1293"/>
        <w:gridCol w:w="1033"/>
        <w:gridCol w:w="1153"/>
        <w:gridCol w:w="1173"/>
        <w:gridCol w:w="1293"/>
        <w:gridCol w:w="15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 w:id="3"/>
    <w:p>
      <w:pPr>
        <w:spacing w:after="0"/>
        <w:ind w:left="0"/>
        <w:jc w:val="both"/>
      </w:pPr>
      <w:r>
        <w:rPr>
          <w:rFonts w:ascii="Times New Roman"/>
          <w:b w:val="false"/>
          <w:i w:val="false"/>
          <w:color w:val="000000"/>
          <w:sz w:val="28"/>
        </w:rPr>
        <w:t>      реттік нөмірі 21-жолдағы «1048,182», «221,187», «73,171», «0,4», «49,207», «183,386», «95,015», «61,56», «64,48», «22,899», «33,745», «53,724» деген сандар тиісінше «1185,182», «228,687», «81,849», «1,023», «61,993», «237,149», «100,115», «64,733», «76,665», «31,092», «43,611», «68,857» деген сандармен ауыстырылсын.</w:t>
      </w:r>
      <w:r>
        <w:br/>
      </w:r>
      <w:r>
        <w:rPr>
          <w:rFonts w:ascii="Times New Roman"/>
          <w:b w:val="false"/>
          <w:i w:val="false"/>
          <w:color w:val="000000"/>
          <w:sz w:val="28"/>
        </w:rPr>
        <w:t>
      2. Осы қаулы ресми жарияланған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