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fe62" w14:textId="02ff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15 ақпандағы № 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сәуірдегі № 358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Республикасында 1941 - 1945 жылдардағы Ұлы Отан соғысындағы Жеңістің 65 жылдығын мерекелеуге дайындық және оны өткізу жөніндегі іс-шаралар жоспарын бекіту туралы» Қазақстан Республикасы Үкіметінің 2010 жылғы 15 ақпандағы № 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 «Соғыс ардагерлерінің делегациялары бекітіліп берілген Қазақстан Республикасының мемлекеттік органдары мен өзге де ұйымдары» деген бағанда «Ішкі істер министрлігі» деген сөздер «Қазақтелеком» АҚ»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