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3fb2" w14:textId="4233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Сауат Мұхаметбайұлы Мыңбаевтың өкілеттігін растау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28 сәуірдегі № 363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2004 жылғы 17 мамырдағы Қазақстан Республикасының Үкіметі мен Қытай Халық Республикасы Үкіметінің арасындағы Мұнай және газ саласындағы жан-жақты ынтымақтастықты дамыту туралы негіздемелік келісімге </w:t>
      </w:r>
      <w:r>
        <w:rPr>
          <w:rFonts w:ascii="Times New Roman"/>
          <w:b w:val="false"/>
          <w:i w:val="false"/>
          <w:color w:val="000000"/>
          <w:sz w:val="28"/>
        </w:rPr>
        <w:t>хаттамаға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жылғы 14 қазанда Бейжің қаласында Қазақстан Республикасының Энергетика және минералдық ресурстар министрі лауазымында қол қойған Сауат Мұхаметбайұлы Мыңбаевтың өкілеттігі расталсын.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