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d0ae" w14:textId="f83d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6 ақпандағы № 72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сәуірдегі № 369 қаулысы. Күші жойылды - Қазақстан Республикасы Үкіметінің 2014 жылғы 11 наурыздағы № 222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«Халықаралық және республикалық маңызы бар балық шаруашылығы су айдындарын (учаскелерін) бекітіп беру жөніндегі конкурстық комиссиялар құрамын бекіту туралы» Қазақстан Республикасы Үкіметінің 2006 жылғы 6 ақпандағы № 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халықаралық және республикалық маңызы бар балық шаруашылығы су айдындарын (учаскелерін) бекітіп беру жөніндегі конкурстық комиссиялар </w:t>
      </w:r>
      <w:r>
        <w:rPr>
          <w:rFonts w:ascii="Times New Roman"/>
          <w:b w:val="false"/>
          <w:i w:val="false"/>
          <w:color w:val="000000"/>
          <w:sz w:val="28"/>
        </w:rPr>
        <w:t>құрамдарына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 теңізі, Сырдария өзені және Шардара су қоймасы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Нұртаев                   - Қызылорда облысы әкімінің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Рзақұл Сәденұлы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Балқаш көлі, Алакөл көлдер жүйесі, Іле өзені және Қапшағай су қоймасы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Ромашов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Төлегенұлы             министрлігі Балық шаруашылығы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төрағасы, төраға;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Рақымбеков                - Қарағанды облысы әкімінің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Төлеутай Сатайұлы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Зайсан көлі, Бұқтырма және Шүлбі су қоймалары, Ертіс өзені және Қ. Сәтпаев атындағы канал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Қанатбаев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Мәулен Серікұлы             министрлігінің Балық шаруашылығы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Зайсан-Ертіс, облысаралық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шаруашылығы, бассейндік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Каспий теңізі, Жайық өзені және Қиғаш өзені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Дәукенов                  - Атырау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құрамдардан Сүлейменов Асхат Зайниддинұлы, Сәрсемалиев Ғилман Әміржанұлы, Дүйсебаев Асылбек Жексенбайұлы, Қабдығали Мират Қабдығалиұлы, Исмұратов Мереке Отарұлы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