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ba6d5" w14:textId="8dba6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заңды тұлғалардың қылмыстық жауапкершілігін енгізу мәселесі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2010 жылғы 30 сәуірдегі № 371 Қаулысы</w:t>
      </w:r>
    </w:p>
    <w:p>
      <w:pPr>
        <w:spacing w:after="0"/>
        <w:ind w:left="0"/>
        <w:jc w:val="both"/>
      </w:pPr>
      <w:bookmarkStart w:name="z1" w:id="0"/>
      <w:r>
        <w:rPr>
          <w:rFonts w:ascii="Times New Roman"/>
          <w:b w:val="false"/>
          <w:i w:val="false"/>
          <w:color w:val="ff0000"/>
          <w:sz w:val="28"/>
        </w:rPr>
        <w:t xml:space="preserve">
      Ескерту. Заңның жобасы ҚР Парламентінің Мәжілісінен кері қайтарып алынды - ҚР Үкіметінің 2012.03.12 </w:t>
      </w:r>
      <w:r>
        <w:rPr>
          <w:rFonts w:ascii="Times New Roman"/>
          <w:b w:val="false"/>
          <w:i w:val="false"/>
          <w:color w:val="ff0000"/>
          <w:sz w:val="28"/>
        </w:rPr>
        <w:t>N 324</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заңды тұлғалардың қылмыстық жауапкершілігін енгізу мәселесі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заңды тұлғалардың қылмыстық жауаптылығын енгізу мәселесі бойынша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Қазақстан Республикасының Жоғарғы Кеңесі 1994 жылғы 27 желтоқсанда қабылдаған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(Жалпы бөлім) (Қазақстан Республикасы Жоғарғы Кеңесінің Жаршысы, 1994 ж., № 23-24 (қосымша); 1995 ж., № 15-16, 109-құжат; № 20, 121-құжат; Қазақстан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2010 жылғы 21 сәуірдегі «Егемен Қазақстан» және «Казахстанская правда» газеттерінде жарияланған «Қазақстан Республикасының кейбір заңнамалық актілеріне атқарушылық іс жүргізу мәселелері бойынша өзгерістер мен толықтырулар енгізу туралы» 2010 жылғы 2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45-баптың 1-тармағы мынадай мазмұндағы төртінші бөлікпен</w:t>
      </w:r>
      <w:r>
        <w:br/>
      </w:r>
      <w:r>
        <w:rPr>
          <w:rFonts w:ascii="Times New Roman"/>
          <w:b w:val="false"/>
          <w:i w:val="false"/>
          <w:color w:val="000000"/>
          <w:sz w:val="28"/>
        </w:rPr>
        <w:t>
толықтырылсын:</w:t>
      </w:r>
      <w:r>
        <w:br/>
      </w:r>
      <w:r>
        <w:rPr>
          <w:rFonts w:ascii="Times New Roman"/>
          <w:b w:val="false"/>
          <w:i w:val="false"/>
          <w:color w:val="000000"/>
          <w:sz w:val="28"/>
        </w:rPr>
        <w:t>
      «Заңды тұлғаны қайта құру оған қатысты қылмыстық іс қозғалған кезден бастап және соңғы іс жүргізу шешімі қабылданғанға дейін тоқтатылады.»;</w:t>
      </w:r>
      <w:r>
        <w:br/>
      </w:r>
      <w:r>
        <w:rPr>
          <w:rFonts w:ascii="Times New Roman"/>
          <w:b w:val="false"/>
          <w:i w:val="false"/>
          <w:color w:val="000000"/>
          <w:sz w:val="28"/>
        </w:rPr>
        <w:t>
      2) 49-бапта:</w:t>
      </w:r>
      <w:r>
        <w:br/>
      </w:r>
      <w:r>
        <w:rPr>
          <w:rFonts w:ascii="Times New Roman"/>
          <w:b w:val="false"/>
          <w:i w:val="false"/>
          <w:color w:val="000000"/>
          <w:sz w:val="28"/>
        </w:rPr>
        <w:t>
      1-тармақ мынадай мазмұндағы үшінші бөлікпен толықтырылсын:</w:t>
      </w:r>
      <w:r>
        <w:br/>
      </w:r>
      <w:r>
        <w:rPr>
          <w:rFonts w:ascii="Times New Roman"/>
          <w:b w:val="false"/>
          <w:i w:val="false"/>
          <w:color w:val="000000"/>
          <w:sz w:val="28"/>
        </w:rPr>
        <w:t>
      «Заңды тұлғаны оған қатысты қылмыстық іс қозғалған сәттен бастап және соңғы іс жүргізу шешімі қабылданғанға дейін таратуға болмайды.»;</w:t>
      </w:r>
      <w:r>
        <w:br/>
      </w:r>
      <w:r>
        <w:rPr>
          <w:rFonts w:ascii="Times New Roman"/>
          <w:b w:val="false"/>
          <w:i w:val="false"/>
          <w:color w:val="000000"/>
          <w:sz w:val="28"/>
        </w:rPr>
        <w:t>
      мынадай мазмұндағы 2-1-тармақпен толықтырылсын:</w:t>
      </w:r>
      <w:r>
        <w:br/>
      </w:r>
      <w:r>
        <w:rPr>
          <w:rFonts w:ascii="Times New Roman"/>
          <w:b w:val="false"/>
          <w:i w:val="false"/>
          <w:color w:val="000000"/>
          <w:sz w:val="28"/>
        </w:rPr>
        <w:t>
      «2-1. Заңды тұлғаны заңды күшіне енген сот үкімінің негізінде таратуға болмайды.»;</w:t>
      </w:r>
      <w:r>
        <w:br/>
      </w:r>
      <w:r>
        <w:rPr>
          <w:rFonts w:ascii="Times New Roman"/>
          <w:b w:val="false"/>
          <w:i w:val="false"/>
          <w:color w:val="000000"/>
          <w:sz w:val="28"/>
        </w:rPr>
        <w:t>
      3) 51-бап мынадай мазмұндағы 5-1-тармақпен толықтырылсын:</w:t>
      </w:r>
      <w:r>
        <w:br/>
      </w:r>
      <w:r>
        <w:rPr>
          <w:rFonts w:ascii="Times New Roman"/>
          <w:b w:val="false"/>
          <w:i w:val="false"/>
          <w:color w:val="000000"/>
          <w:sz w:val="28"/>
        </w:rPr>
        <w:t>
      «5-1. Заңды тұлғаның несие берушілердің талаптары қанағаттандырылғаннан кейін қалған мүлкі заңды күшіне енген соттың айыптау үкімінің негізінде мемлекет кірісіне өндіріледі.».</w:t>
      </w:r>
      <w:r>
        <w:br/>
      </w:r>
      <w:r>
        <w:rPr>
          <w:rFonts w:ascii="Times New Roman"/>
          <w:b w:val="false"/>
          <w:i w:val="false"/>
          <w:color w:val="000000"/>
          <w:sz w:val="28"/>
        </w:rPr>
        <w:t>
      2. 1997 жылғы 16 шілдедегі Қазақстан Республикасының Қылмыстық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1997 ж., № 15-16, 211-құжат; 1998 ж., № 16, 219-құжат; № 17-18, 225-құжат; 1999 ж, № 20, 721-құжат; № 21, 774-құжат; 2000 ж., № 6, 141-құжат; 2001 ж., № 8, 53, 54-құжаттар; 2002 ж., № 4, 32, 33-құжаттар; № 10, 106-құжат; № 17, 155-құжат; № 23-24, 192-құжат; 2003 ж., № 15, 137-құжат; № 18, 142-құжат; 2004 ж., № 5, 22-құжат; № 17, 97-құжат; № 23, 139-құжат; 2005 ж., № 13, 53-құжат; № 14, 58-құжат; № 21-22, 87-құжат; 2006 ж., № 2, 19-құжат; № 3, 22-құжат; № 5-6, 31-құжат; № 8, 45-құжат; № 12, 72-құжат; № 15, 92-құжат; 2007 ж., № 1, 2-құжат; № 4, 33-құжат; № 5-6, 40-құжат; № 9, 67-құжат; № 10, 69-құжат; № 17, 140-құжат; 2008 ж., № 12, 48-құжат; № 13-14, 58-құжат; № 17-18, 72-құжат; № 23, 114-құжат; № 24, 126-құжат; 2009 ж., № 6-7, 32-құжат; № 13-14, 63-құжат; № 15-16, 71, 73, 75-құжаттар; № 17, 82, 83-құжаттар; № 24, 121, 122, 125, 127, 128, 130-құжаттар; 2010 жылғы 21 сәуірдегі «Егемен Қазақстан» және «Казахстанская правда» газеттерінде жарияланған «Қазақстан Республикасының кейбір заңнамалық актілеріне атқарушылық іс жүргізу мәселелері бойынша өзгерістер мен толықтырулар енгізу туралы» 2010 жылғы 2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2010 жылғы 21 сәуірдегі «Егемен Қазақстан» және «Казахстанская правда» газеттерінде жарияланған «Қазақстан Республикасының кейбір заңнамалық актілеріне терроризмге қарсы іс-қимыл мәселелері өзгерістер мен толықтырулар енгізу туралы» 2010 жылғы 8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9-баптың бірінші бөлігінде «айыпты қоғамдық қауіпті әрекет» деген сөздер «жеке тұлғаның айыпты қоғамдық қауіпті әрекеті (іс-әрекеті немесе әрекетсіздігі) немесе заңды тұлғаның қоғамдық қауіпті әрекеті (іс-әрекеті немесе әрекетсіздігі)» деген сөздермен ауыстырылсын;</w:t>
      </w:r>
      <w:r>
        <w:br/>
      </w:r>
      <w:r>
        <w:rPr>
          <w:rFonts w:ascii="Times New Roman"/>
          <w:b w:val="false"/>
          <w:i w:val="false"/>
          <w:color w:val="000000"/>
          <w:sz w:val="28"/>
        </w:rPr>
        <w:t>
      2) 10-бап мынадай мазмұндағы алтыншы бөлікпен толықтырылсын:</w:t>
      </w:r>
      <w:r>
        <w:br/>
      </w:r>
      <w:r>
        <w:rPr>
          <w:rFonts w:ascii="Times New Roman"/>
          <w:b w:val="false"/>
          <w:i w:val="false"/>
          <w:color w:val="000000"/>
          <w:sz w:val="28"/>
        </w:rPr>
        <w:t>
      «6. Заңды тұлғалар жасаған қылмыс санаттары жеке тұлғаның заңды тұлғаның пайдасына немесе мүддесінде жасаған қылмыстар санаттарына сәйкес келеді.»;</w:t>
      </w:r>
      <w:r>
        <w:br/>
      </w:r>
      <w:r>
        <w:rPr>
          <w:rFonts w:ascii="Times New Roman"/>
          <w:b w:val="false"/>
          <w:i w:val="false"/>
          <w:color w:val="000000"/>
          <w:sz w:val="28"/>
        </w:rPr>
        <w:t>
      3) 11-бап мынадай мазмұндағы алтыншы бөлікпен толықтырылсын:</w:t>
      </w:r>
      <w:r>
        <w:br/>
      </w:r>
      <w:r>
        <w:rPr>
          <w:rFonts w:ascii="Times New Roman"/>
          <w:b w:val="false"/>
          <w:i w:val="false"/>
          <w:color w:val="000000"/>
          <w:sz w:val="28"/>
        </w:rPr>
        <w:t>
      «6. Осы Кодекстің қылмыстың әлденеше рет қайталануы туралы ережелері заңды тұлғалардың әрекетіне (іс-әрекетіне немесе әрекетсіздігіне) қолданылмайды.</w:t>
      </w:r>
      <w:r>
        <w:br/>
      </w:r>
      <w:r>
        <w:rPr>
          <w:rFonts w:ascii="Times New Roman"/>
          <w:b w:val="false"/>
          <w:i w:val="false"/>
          <w:color w:val="000000"/>
          <w:sz w:val="28"/>
        </w:rPr>
        <w:t>
      Жеке тұлға қылмысты заңды тұлғаның мүддесінде немесе пайдасын әлденеше рет жасаған жағдайда, заңды тұлға осы Кодекстің Ерекше бөлімі бабының қылмыстарды бірнеше мәрте жасағаны үшін жеке тұлғаны жазалауды көздейтін бөлігі бойынша жауапқа тартылады.»;</w:t>
      </w:r>
      <w:r>
        <w:br/>
      </w:r>
      <w:r>
        <w:rPr>
          <w:rFonts w:ascii="Times New Roman"/>
          <w:b w:val="false"/>
          <w:i w:val="false"/>
          <w:color w:val="000000"/>
          <w:sz w:val="28"/>
        </w:rPr>
        <w:t>
      4) 13-баптың бірінші бөлігінде «адамның» деген сөз «жеке тұлғаның» деген сөздермен ауыстырылсын;</w:t>
      </w:r>
      <w:r>
        <w:br/>
      </w:r>
      <w:r>
        <w:rPr>
          <w:rFonts w:ascii="Times New Roman"/>
          <w:b w:val="false"/>
          <w:i w:val="false"/>
          <w:color w:val="000000"/>
          <w:sz w:val="28"/>
        </w:rPr>
        <w:t>
      5) 14-бап мынадай редакцияда жазылсын:</w:t>
      </w:r>
      <w:r>
        <w:br/>
      </w:r>
      <w:r>
        <w:rPr>
          <w:rFonts w:ascii="Times New Roman"/>
          <w:b w:val="false"/>
          <w:i w:val="false"/>
          <w:color w:val="000000"/>
          <w:sz w:val="28"/>
        </w:rPr>
        <w:t>
      «14-бап. Қылмыстық жауапқа тартылуға тиісті адамдар</w:t>
      </w:r>
      <w:r>
        <w:br/>
      </w:r>
      <w:r>
        <w:rPr>
          <w:rFonts w:ascii="Times New Roman"/>
          <w:b w:val="false"/>
          <w:i w:val="false"/>
          <w:color w:val="000000"/>
          <w:sz w:val="28"/>
        </w:rPr>
        <w:t>
      1. Қылмыстық жауапқа мыналар тартылуға тиіс:</w:t>
      </w:r>
      <w:r>
        <w:br/>
      </w:r>
      <w:r>
        <w:rPr>
          <w:rFonts w:ascii="Times New Roman"/>
          <w:b w:val="false"/>
          <w:i w:val="false"/>
          <w:color w:val="000000"/>
          <w:sz w:val="28"/>
        </w:rPr>
        <w:t>
      1) есі дұрыс, осы Кодексте белгіленген жасқа толған жеке тұлға;</w:t>
      </w:r>
      <w:r>
        <w:br/>
      </w:r>
      <w:r>
        <w:rPr>
          <w:rFonts w:ascii="Times New Roman"/>
          <w:b w:val="false"/>
          <w:i w:val="false"/>
          <w:color w:val="000000"/>
          <w:sz w:val="28"/>
        </w:rPr>
        <w:t>
      2) заңды тұлға.</w:t>
      </w:r>
      <w:r>
        <w:br/>
      </w:r>
      <w:r>
        <w:rPr>
          <w:rFonts w:ascii="Times New Roman"/>
          <w:b w:val="false"/>
          <w:i w:val="false"/>
          <w:color w:val="000000"/>
          <w:sz w:val="28"/>
        </w:rPr>
        <w:t>
      2. Қылмыс жасаған жеке тұлғалар тегіне, әлеуметтік, лауазымдық және мүліктік жағдайына, жынысына, нәсіліне, ұлтына, тіліне, дінге көзқарасына, нанымына, қоғамдық бірлестіктерге қатыстылығына, тұрғылықты жеріне немесе кез келген өзге жағдаяттарға қарамастан заң алдында бірдей.</w:t>
      </w:r>
      <w:r>
        <w:br/>
      </w:r>
      <w:r>
        <w:rPr>
          <w:rFonts w:ascii="Times New Roman"/>
          <w:b w:val="false"/>
          <w:i w:val="false"/>
          <w:color w:val="000000"/>
          <w:sz w:val="28"/>
        </w:rPr>
        <w:t>
      3. Заңды тұлғаны қылмыстық жауаптылыққа тарту қылмыстық әрекетті жасаған, ұйымдастырған, азғырған немесе жәрдемдескен айыпты жеке тұлғаны осы қылмысы үшін қылмыстық жауаптылықтан босатпайды, сол сияқты жеке тұлғаны қылмыстық жауаптылыққа тарту заңды тұлғаны осы қылмысы үшін қылмыстық жауаптылықтан босатпайды.»;</w:t>
      </w:r>
      <w:r>
        <w:br/>
      </w:r>
      <w:r>
        <w:rPr>
          <w:rFonts w:ascii="Times New Roman"/>
          <w:b w:val="false"/>
          <w:i w:val="false"/>
          <w:color w:val="000000"/>
          <w:sz w:val="28"/>
        </w:rPr>
        <w:t>
      6) 15-баптың бірінші бөлігінде «адам» деген сөз «жеке тұлға» деген сөздермен толықтырылсын;</w:t>
      </w:r>
      <w:r>
        <w:br/>
      </w:r>
      <w:r>
        <w:rPr>
          <w:rFonts w:ascii="Times New Roman"/>
          <w:b w:val="false"/>
          <w:i w:val="false"/>
          <w:color w:val="000000"/>
          <w:sz w:val="28"/>
        </w:rPr>
        <w:t>
      7) мынадай мазмұндағы 18-1-баппен толықтырылсын:</w:t>
      </w:r>
      <w:r>
        <w:br/>
      </w:r>
      <w:r>
        <w:rPr>
          <w:rFonts w:ascii="Times New Roman"/>
          <w:b w:val="false"/>
          <w:i w:val="false"/>
          <w:color w:val="000000"/>
          <w:sz w:val="28"/>
        </w:rPr>
        <w:t>
      «18-1-бап. Заңды тұлғалардың қылмыстық жауаптылығы</w:t>
      </w:r>
      <w:r>
        <w:br/>
      </w:r>
      <w:r>
        <w:rPr>
          <w:rFonts w:ascii="Times New Roman"/>
          <w:b w:val="false"/>
          <w:i w:val="false"/>
          <w:color w:val="000000"/>
          <w:sz w:val="28"/>
        </w:rPr>
        <w:t>
      1. Заңды тұлға осы Кодекстің Ерекше бөлімінде тікелей көзделген жағдайларда ғана қылмыс жасағаны үшін қылмыстық жауапқа тартылады.</w:t>
      </w:r>
      <w:r>
        <w:br/>
      </w:r>
      <w:r>
        <w:rPr>
          <w:rFonts w:ascii="Times New Roman"/>
          <w:b w:val="false"/>
          <w:i w:val="false"/>
          <w:color w:val="000000"/>
          <w:sz w:val="28"/>
        </w:rPr>
        <w:t>
      2. Егер жеке тұлға заңды тұлғаның пайдасына және мүддесінде органның шешімі бойынша, санкциясымен немесе заңды тұлғаның не мыналарға:</w:t>
      </w:r>
      <w:r>
        <w:br/>
      </w:r>
      <w:r>
        <w:rPr>
          <w:rFonts w:ascii="Times New Roman"/>
          <w:b w:val="false"/>
          <w:i w:val="false"/>
          <w:color w:val="000000"/>
          <w:sz w:val="28"/>
        </w:rPr>
        <w:t>
      а) заңды тұлғаға өкілдік етуге;</w:t>
      </w:r>
      <w:r>
        <w:br/>
      </w:r>
      <w:r>
        <w:rPr>
          <w:rFonts w:ascii="Times New Roman"/>
          <w:b w:val="false"/>
          <w:i w:val="false"/>
          <w:color w:val="000000"/>
          <w:sz w:val="28"/>
        </w:rPr>
        <w:t>
      б) заңды тұлғаның атынан шешім қабылдауға;</w:t>
      </w:r>
      <w:r>
        <w:br/>
      </w:r>
      <w:r>
        <w:rPr>
          <w:rFonts w:ascii="Times New Roman"/>
          <w:b w:val="false"/>
          <w:i w:val="false"/>
          <w:color w:val="000000"/>
          <w:sz w:val="28"/>
        </w:rPr>
        <w:t>
      в) заңды тұлғаның қызметін бақылауға құқығы бар жеке тұлғаның басқару функцияларын жүзеге асыратын адамның мақұлдауы бойынша қылмыстық әрекет жасаған жағдайларда ғана, заңды тұлға жеке тұлғаның жасаған қылмыстық әрекеттері үшін жауап береді.</w:t>
      </w:r>
      <w:r>
        <w:br/>
      </w:r>
      <w:r>
        <w:rPr>
          <w:rFonts w:ascii="Times New Roman"/>
          <w:b w:val="false"/>
          <w:i w:val="false"/>
          <w:color w:val="000000"/>
          <w:sz w:val="28"/>
        </w:rPr>
        <w:t>
      3. Егер осы Кодекстің нормаларында олардың шағын, орта немесе ірі кәсіпкерлік субъектілері болып табылатын заңды тұлғаларға не өзге ұйымдарға қолданылатыны көрсетілмесе, осы нормалардың мазмұны бойынша олар шағын немесе орта кәсіпкерлік, ірі кәсіпкерлік субъектілері болып табылатын заңды тұлғаларға ғана жатқызылатын және қолданылуы мүмкін жағдайларды қоспағанда, осы нормалар барлық заңды тұлғаларға қатысты қолданылады.</w:t>
      </w:r>
      <w:r>
        <w:br/>
      </w:r>
      <w:r>
        <w:rPr>
          <w:rFonts w:ascii="Times New Roman"/>
          <w:b w:val="false"/>
          <w:i w:val="false"/>
          <w:color w:val="000000"/>
          <w:sz w:val="28"/>
        </w:rPr>
        <w:t>
      4. Қызметтің жүзеге асырылатын түріне, қызметкерлердің санына және бір жылғы активтердің орташа жылдық құнына байланысты коммерциялық емес ұйым қылмыстық жаза барлық заңды тұлғаларға қатысты тең дәрежеде қолданылатын жағдайларды қоспағанда, шағын немесе орта кәсіпкерлік субъектілері болып табылатын заңды тұлғалар үшін көзделген тәртіппен қылмыстық жауапқа тартылады.</w:t>
      </w:r>
      <w:r>
        <w:br/>
      </w:r>
      <w:r>
        <w:rPr>
          <w:rFonts w:ascii="Times New Roman"/>
          <w:b w:val="false"/>
          <w:i w:val="false"/>
          <w:color w:val="000000"/>
          <w:sz w:val="28"/>
        </w:rPr>
        <w:t>
      Ескертпе:</w:t>
      </w:r>
      <w:r>
        <w:br/>
      </w:r>
      <w:r>
        <w:rPr>
          <w:rFonts w:ascii="Times New Roman"/>
          <w:b w:val="false"/>
          <w:i w:val="false"/>
          <w:color w:val="000000"/>
          <w:sz w:val="28"/>
        </w:rPr>
        <w:t>
      1. Осы Кодекске қатысты заңды тұлға деп мемлекеттік мекемелер, дипломатиялық немесе оларға теңестірілген өкілдіктер, сондай-ақ шет мемлекеттердің консулдық мекемелері, Қазақстан Республикасының аумағында өз қызметін жүзеге асырып жүрген халықаралық ұйымдардың өкілдіктері мен органдарын қоспағанда, Қазақстан Республикасының немесе шет мемлекеттің заңнамасына сәйкес құрылған ұйымды түсіну керек.</w:t>
      </w:r>
      <w:r>
        <w:br/>
      </w:r>
      <w:r>
        <w:rPr>
          <w:rFonts w:ascii="Times New Roman"/>
          <w:b w:val="false"/>
          <w:i w:val="false"/>
          <w:color w:val="000000"/>
          <w:sz w:val="28"/>
        </w:rPr>
        <w:t>
      Осы Кодекске сәйкес заңды тұлғаларға сондай-ақ Қазақстан Республикасының аумағында жұмыс істейтін шет мемлекеттің заңнамасына сәйкес құрылған ұйымдардың филиалдары мен өкілдіктері (заңды тұлғаны құрусыз құрылымдық бөлімшелер) жатады.</w:t>
      </w:r>
      <w:r>
        <w:br/>
      </w:r>
      <w:r>
        <w:rPr>
          <w:rFonts w:ascii="Times New Roman"/>
          <w:b w:val="false"/>
          <w:i w:val="false"/>
          <w:color w:val="000000"/>
          <w:sz w:val="28"/>
        </w:rPr>
        <w:t>
      2. Заңды тұлғалар осы Кодекстің 190, 191, 192, 193, 196, 199, 206-209, 213, 214, 222, 233-233-3, 277-279, 281, 282-287, 292, 312-баптарында көзделген қылмыстарды жасағаны үшін қылмыстық жауапқа тартылады.»;</w:t>
      </w:r>
      <w:r>
        <w:br/>
      </w:r>
      <w:r>
        <w:rPr>
          <w:rFonts w:ascii="Times New Roman"/>
          <w:b w:val="false"/>
          <w:i w:val="false"/>
          <w:color w:val="000000"/>
          <w:sz w:val="28"/>
        </w:rPr>
        <w:t>
      8) 19-бапта:</w:t>
      </w:r>
      <w:r>
        <w:br/>
      </w:r>
      <w:r>
        <w:rPr>
          <w:rFonts w:ascii="Times New Roman"/>
          <w:b w:val="false"/>
          <w:i w:val="false"/>
          <w:color w:val="000000"/>
          <w:sz w:val="28"/>
        </w:rPr>
        <w:t>
      бірінші бөлікте «адам» деген сөз «жеке тұлға» деген сөздермен ауыстырылсын;</w:t>
      </w:r>
      <w:r>
        <w:br/>
      </w:r>
      <w:r>
        <w:rPr>
          <w:rFonts w:ascii="Times New Roman"/>
          <w:b w:val="false"/>
          <w:i w:val="false"/>
          <w:color w:val="000000"/>
          <w:sz w:val="28"/>
        </w:rPr>
        <w:t>
      үшінші бөлікте «адам» деген сөз «жеке тұлға» деген сөздермен ауыстырылсын;</w:t>
      </w:r>
      <w:r>
        <w:br/>
      </w:r>
      <w:r>
        <w:rPr>
          <w:rFonts w:ascii="Times New Roman"/>
          <w:b w:val="false"/>
          <w:i w:val="false"/>
          <w:color w:val="000000"/>
          <w:sz w:val="28"/>
        </w:rPr>
        <w:t>
      9) 20-баптың және 21-баптың екінші және үшінші бөліктерінде «адам» деген сөз «жеке тұлға» деген сөздермен ауыстырылсын;</w:t>
      </w:r>
      <w:r>
        <w:br/>
      </w:r>
      <w:r>
        <w:rPr>
          <w:rFonts w:ascii="Times New Roman"/>
          <w:b w:val="false"/>
          <w:i w:val="false"/>
          <w:color w:val="000000"/>
          <w:sz w:val="28"/>
        </w:rPr>
        <w:t>
      10) 22-бапта:</w:t>
      </w:r>
      <w:r>
        <w:br/>
      </w:r>
      <w:r>
        <w:rPr>
          <w:rFonts w:ascii="Times New Roman"/>
          <w:b w:val="false"/>
          <w:i w:val="false"/>
          <w:color w:val="000000"/>
          <w:sz w:val="28"/>
        </w:rPr>
        <w:t>
      «адамның» деген сөз «жеке тұлғаның» деген сөздермен ауыстырылсын;</w:t>
      </w:r>
      <w:r>
        <w:br/>
      </w:r>
      <w:r>
        <w:rPr>
          <w:rFonts w:ascii="Times New Roman"/>
          <w:b w:val="false"/>
          <w:i w:val="false"/>
          <w:color w:val="000000"/>
          <w:sz w:val="28"/>
        </w:rPr>
        <w:t>
      «адам» деген сөз «жеке тұлға» деген сөздермен ауыстырылсын;</w:t>
      </w:r>
      <w:r>
        <w:br/>
      </w:r>
      <w:r>
        <w:rPr>
          <w:rFonts w:ascii="Times New Roman"/>
          <w:b w:val="false"/>
          <w:i w:val="false"/>
          <w:color w:val="000000"/>
          <w:sz w:val="28"/>
        </w:rPr>
        <w:t>
      11) 23-бапта:</w:t>
      </w:r>
      <w:r>
        <w:br/>
      </w:r>
      <w:r>
        <w:rPr>
          <w:rFonts w:ascii="Times New Roman"/>
          <w:b w:val="false"/>
          <w:i w:val="false"/>
          <w:color w:val="000000"/>
          <w:sz w:val="28"/>
        </w:rPr>
        <w:t>
      бірінші бөлікте «адамның» деген сөз «жеке тұлғаның» деген сөздермен ауыстырылсын;</w:t>
      </w:r>
      <w:r>
        <w:br/>
      </w:r>
      <w:r>
        <w:rPr>
          <w:rFonts w:ascii="Times New Roman"/>
          <w:b w:val="false"/>
          <w:i w:val="false"/>
          <w:color w:val="000000"/>
          <w:sz w:val="28"/>
        </w:rPr>
        <w:t>
      екінші бөлікте «адам» деген сөз «жеке тұлға» деген сөздермен ауыстырылсын;</w:t>
      </w:r>
      <w:r>
        <w:br/>
      </w:r>
      <w:r>
        <w:rPr>
          <w:rFonts w:ascii="Times New Roman"/>
          <w:b w:val="false"/>
          <w:i w:val="false"/>
          <w:color w:val="000000"/>
          <w:sz w:val="28"/>
        </w:rPr>
        <w:t>
      12) 24-бапта:</w:t>
      </w:r>
      <w:r>
        <w:br/>
      </w:r>
      <w:r>
        <w:rPr>
          <w:rFonts w:ascii="Times New Roman"/>
          <w:b w:val="false"/>
          <w:i w:val="false"/>
          <w:color w:val="000000"/>
          <w:sz w:val="28"/>
        </w:rPr>
        <w:t>
      бірінші бөлікте «адамның» деген сөз «жеке тұлғаның» деген сөздермен ауыстырылсын;</w:t>
      </w:r>
      <w:r>
        <w:br/>
      </w:r>
      <w:r>
        <w:rPr>
          <w:rFonts w:ascii="Times New Roman"/>
          <w:b w:val="false"/>
          <w:i w:val="false"/>
          <w:color w:val="000000"/>
          <w:sz w:val="28"/>
        </w:rPr>
        <w:t>
      үшінші бөлікте «адамға» деген сөз «жеке тұлғаға» деген сөздермен ауыстырылсын;</w:t>
      </w:r>
      <w:r>
        <w:br/>
      </w:r>
      <w:r>
        <w:rPr>
          <w:rFonts w:ascii="Times New Roman"/>
          <w:b w:val="false"/>
          <w:i w:val="false"/>
          <w:color w:val="000000"/>
          <w:sz w:val="28"/>
        </w:rPr>
        <w:t>
      13) 27-бапта:</w:t>
      </w:r>
      <w:r>
        <w:br/>
      </w:r>
      <w:r>
        <w:rPr>
          <w:rFonts w:ascii="Times New Roman"/>
          <w:b w:val="false"/>
          <w:i w:val="false"/>
          <w:color w:val="000000"/>
          <w:sz w:val="28"/>
        </w:rPr>
        <w:t>
      екінші абзацта «Екі» деген сөз «1. Екі» деген сөзбен ауыстырылсын, «адамның» деген сөз «жеке тұлғаның» деген сөздермен ауыстырылсын;</w:t>
      </w:r>
      <w:r>
        <w:br/>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«2. Осы баптың ережелері заңды тұлғалардың әрекетіне (іс-әрекетіне немесе әрекетсіздігіне) қолданылмайды.</w:t>
      </w:r>
      <w:r>
        <w:br/>
      </w:r>
      <w:r>
        <w:rPr>
          <w:rFonts w:ascii="Times New Roman"/>
          <w:b w:val="false"/>
          <w:i w:val="false"/>
          <w:color w:val="000000"/>
          <w:sz w:val="28"/>
        </w:rPr>
        <w:t>
      Жеке тұлғалар заңды тұлғаның пайдасына және мүддесінде қылмыс жасауға бірлесіп қатысқан жағдайда, заңды тұлға осы Кодекстің Ерекше бөлімінің қылмыс жасауға бірлесіп қатысқаны үшін жеке тұлғаларды жазалауды көздейтін бөлігі бойынша жауапқа тартылады.»;</w:t>
      </w:r>
      <w:r>
        <w:br/>
      </w:r>
      <w:r>
        <w:rPr>
          <w:rFonts w:ascii="Times New Roman"/>
          <w:b w:val="false"/>
          <w:i w:val="false"/>
          <w:color w:val="000000"/>
          <w:sz w:val="28"/>
        </w:rPr>
        <w:t>
      14) 38-баптың бірінші бөлігінде:</w:t>
      </w:r>
      <w:r>
        <w:br/>
      </w:r>
      <w:r>
        <w:rPr>
          <w:rFonts w:ascii="Times New Roman"/>
          <w:b w:val="false"/>
          <w:i w:val="false"/>
          <w:color w:val="000000"/>
          <w:sz w:val="28"/>
        </w:rPr>
        <w:t>
      «адамға» деген сөз «жеке тұлғаға» деген сөздермен ауыстырылсын; «қолданылады» деген сөздің алдынан «, сондай-ақ заңды тұлғаға» деген сөздермен толықтырылсын;</w:t>
      </w:r>
      <w:r>
        <w:br/>
      </w:r>
      <w:r>
        <w:rPr>
          <w:rFonts w:ascii="Times New Roman"/>
          <w:b w:val="false"/>
          <w:i w:val="false"/>
          <w:color w:val="000000"/>
          <w:sz w:val="28"/>
        </w:rPr>
        <w:t>
      15) 39-бапта:</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«39-бап. Жеке тұлғаларға қолданылатын жазаның түрлері»;</w:t>
      </w:r>
      <w:r>
        <w:br/>
      </w:r>
      <w:r>
        <w:rPr>
          <w:rFonts w:ascii="Times New Roman"/>
          <w:b w:val="false"/>
          <w:i w:val="false"/>
          <w:color w:val="000000"/>
          <w:sz w:val="28"/>
        </w:rPr>
        <w:t>
      бірінші бөлікте «адамдарға» деген сөз «жеке тұлғаларға» деген сөздермен ауыстырылсын;</w:t>
      </w:r>
      <w:r>
        <w:br/>
      </w:r>
      <w:r>
        <w:rPr>
          <w:rFonts w:ascii="Times New Roman"/>
          <w:b w:val="false"/>
          <w:i w:val="false"/>
          <w:color w:val="000000"/>
          <w:sz w:val="28"/>
        </w:rPr>
        <w:t>
      16) мынадай мазмұндағы 39-1-баппен толықтырылсын:</w:t>
      </w:r>
      <w:r>
        <w:br/>
      </w:r>
      <w:r>
        <w:rPr>
          <w:rFonts w:ascii="Times New Roman"/>
          <w:b w:val="false"/>
          <w:i w:val="false"/>
          <w:color w:val="000000"/>
          <w:sz w:val="28"/>
        </w:rPr>
        <w:t>
      «39-1-бап. Заңды тұлғаларға қолданылатын жазаның түрлері</w:t>
      </w:r>
      <w:r>
        <w:br/>
      </w:r>
      <w:r>
        <w:rPr>
          <w:rFonts w:ascii="Times New Roman"/>
          <w:b w:val="false"/>
          <w:i w:val="false"/>
          <w:color w:val="000000"/>
          <w:sz w:val="28"/>
        </w:rPr>
        <w:t>
      1. Заңды тұлғаларға мынадай жазалар:</w:t>
      </w:r>
      <w:r>
        <w:br/>
      </w:r>
      <w:r>
        <w:rPr>
          <w:rFonts w:ascii="Times New Roman"/>
          <w:b w:val="false"/>
          <w:i w:val="false"/>
          <w:color w:val="000000"/>
          <w:sz w:val="28"/>
        </w:rPr>
        <w:t>
      а) айыппұл салу;</w:t>
      </w:r>
      <w:r>
        <w:br/>
      </w:r>
      <w:r>
        <w:rPr>
          <w:rFonts w:ascii="Times New Roman"/>
          <w:b w:val="false"/>
          <w:i w:val="false"/>
          <w:color w:val="000000"/>
          <w:sz w:val="28"/>
        </w:rPr>
        <w:t>
      б) белгілі бір қызметпен айналысу құқығынан айыру;</w:t>
      </w:r>
      <w:r>
        <w:br/>
      </w:r>
      <w:r>
        <w:rPr>
          <w:rFonts w:ascii="Times New Roman"/>
          <w:b w:val="false"/>
          <w:i w:val="false"/>
          <w:color w:val="000000"/>
          <w:sz w:val="28"/>
        </w:rPr>
        <w:t>
      в) заңды тұлғаны тарату қолданылуы мүмкін.</w:t>
      </w:r>
      <w:r>
        <w:br/>
      </w:r>
      <w:r>
        <w:rPr>
          <w:rFonts w:ascii="Times New Roman"/>
          <w:b w:val="false"/>
          <w:i w:val="false"/>
          <w:color w:val="000000"/>
          <w:sz w:val="28"/>
        </w:rPr>
        <w:t>
      2. Белгілі бір қызметпен айналысу құқығынан айыру және заңды тұлғаны тарату жазалаудың негізгі де, қосымша да түрлері ретінде қолданылуы мүмкін.»;</w:t>
      </w:r>
      <w:r>
        <w:br/>
      </w:r>
      <w:r>
        <w:rPr>
          <w:rFonts w:ascii="Times New Roman"/>
          <w:b w:val="false"/>
          <w:i w:val="false"/>
          <w:color w:val="000000"/>
          <w:sz w:val="28"/>
        </w:rPr>
        <w:t>
      17) 40-бапта:</w:t>
      </w:r>
      <w:r>
        <w:br/>
      </w:r>
      <w:r>
        <w:rPr>
          <w:rFonts w:ascii="Times New Roman"/>
          <w:b w:val="false"/>
          <w:i w:val="false"/>
          <w:color w:val="000000"/>
          <w:sz w:val="28"/>
        </w:rPr>
        <w:t>
      екінші бөлікте «Айыппұл» деген сөзден кейін «жеке тұлғаларға» деген сөздермен толықтырылсын;</w:t>
      </w:r>
      <w:r>
        <w:br/>
      </w:r>
      <w:r>
        <w:rPr>
          <w:rFonts w:ascii="Times New Roman"/>
          <w:b w:val="false"/>
          <w:i w:val="false"/>
          <w:color w:val="000000"/>
          <w:sz w:val="28"/>
        </w:rPr>
        <w:t>
      үшінші бөлікте «ретінде» деген сөзден кейін «жеке тұлғаларға» деген сөздермен толықтырылсын;</w:t>
      </w:r>
      <w:r>
        <w:br/>
      </w:r>
      <w:r>
        <w:rPr>
          <w:rFonts w:ascii="Times New Roman"/>
          <w:b w:val="false"/>
          <w:i w:val="false"/>
          <w:color w:val="000000"/>
          <w:sz w:val="28"/>
        </w:rPr>
        <w:t>
      төртінші бөлікте «төлеуден» деген сөзден кейін «жеке тұлғаларға» деген сөздермен толықтырылсын;</w:t>
      </w:r>
      <w:r>
        <w:br/>
      </w:r>
      <w:r>
        <w:rPr>
          <w:rFonts w:ascii="Times New Roman"/>
          <w:b w:val="false"/>
          <w:i w:val="false"/>
          <w:color w:val="000000"/>
          <w:sz w:val="28"/>
        </w:rPr>
        <w:t>
      мынадай мазмұндағы бесінші және алтыншы бөліктермен толықтырылсын:</w:t>
      </w:r>
      <w:r>
        <w:br/>
      </w:r>
      <w:r>
        <w:rPr>
          <w:rFonts w:ascii="Times New Roman"/>
          <w:b w:val="false"/>
          <w:i w:val="false"/>
          <w:color w:val="000000"/>
          <w:sz w:val="28"/>
        </w:rPr>
        <w:t>
      «5. Айыппұл заңды тұлғаларға жасалған қылмыстың ауырлығы мен келтірілген зиян мөлшерін ескере отырып, айлық есептік көрсеткіштің бес мыңнан бес жүз мыңға дейінгі шегінде тағайындалады.</w:t>
      </w:r>
      <w:r>
        <w:br/>
      </w:r>
      <w:r>
        <w:rPr>
          <w:rFonts w:ascii="Times New Roman"/>
          <w:b w:val="false"/>
          <w:i w:val="false"/>
          <w:color w:val="000000"/>
          <w:sz w:val="28"/>
        </w:rPr>
        <w:t>
      6. Айыппұл кәсіпкерлік қызметті жүзеге асыратын заңды тұлғаларға мынадай мөлшерлерде:</w:t>
      </w:r>
      <w:r>
        <w:br/>
      </w:r>
      <w:r>
        <w:rPr>
          <w:rFonts w:ascii="Times New Roman"/>
          <w:b w:val="false"/>
          <w:i w:val="false"/>
          <w:color w:val="000000"/>
          <w:sz w:val="28"/>
        </w:rPr>
        <w:t>
      а) шағын кәсіпкерлік субъектілеріне - бес мыңнан жүз мың айлық есептік көрсеткішке дейінгі мөлшерінде;</w:t>
      </w:r>
      <w:r>
        <w:br/>
      </w:r>
      <w:r>
        <w:rPr>
          <w:rFonts w:ascii="Times New Roman"/>
          <w:b w:val="false"/>
          <w:i w:val="false"/>
          <w:color w:val="000000"/>
          <w:sz w:val="28"/>
        </w:rPr>
        <w:t>
      б) орта кәсіпкерлік субъектілеріне - он мыңнан үш жүз мың айлық есептік көрсеткішке дейінгі мөлшерінде;</w:t>
      </w:r>
      <w:r>
        <w:br/>
      </w:r>
      <w:r>
        <w:rPr>
          <w:rFonts w:ascii="Times New Roman"/>
          <w:b w:val="false"/>
          <w:i w:val="false"/>
          <w:color w:val="000000"/>
          <w:sz w:val="28"/>
        </w:rPr>
        <w:t>
      в) ірі кәсіпкерлік субъектілеріне - отыз мыңнан бес жүз мың айлық есептік көрсеткішке дейінгі мөлшерінде тағайындалады.</w:t>
      </w:r>
      <w:r>
        <w:br/>
      </w:r>
      <w:r>
        <w:rPr>
          <w:rFonts w:ascii="Times New Roman"/>
          <w:b w:val="false"/>
          <w:i w:val="false"/>
          <w:color w:val="000000"/>
          <w:sz w:val="28"/>
        </w:rPr>
        <w:t>
      Заңды тұлғаларды шағын немесе орта, ірі кәсіпкерлік субъектілеріне жатқызу заңнамада белгіленген тәртіппен жүзеге асырылады.»;</w:t>
      </w:r>
      <w:r>
        <w:br/>
      </w:r>
      <w:r>
        <w:rPr>
          <w:rFonts w:ascii="Times New Roman"/>
          <w:b w:val="false"/>
          <w:i w:val="false"/>
          <w:color w:val="000000"/>
          <w:sz w:val="28"/>
        </w:rPr>
        <w:t>
      18) мынадай мазмұндағы 40-1, 40-2-баптармен толықтырылсын:</w:t>
      </w:r>
      <w:r>
        <w:br/>
      </w:r>
      <w:r>
        <w:rPr>
          <w:rFonts w:ascii="Times New Roman"/>
          <w:b w:val="false"/>
          <w:i w:val="false"/>
          <w:color w:val="000000"/>
          <w:sz w:val="28"/>
        </w:rPr>
        <w:t>
      «40-1-бап. Заңды тұлғаны белгілі бір қызметпен айналысу</w:t>
      </w:r>
      <w:r>
        <w:br/>
      </w:r>
      <w:r>
        <w:rPr>
          <w:rFonts w:ascii="Times New Roman"/>
          <w:b w:val="false"/>
          <w:i w:val="false"/>
          <w:color w:val="000000"/>
          <w:sz w:val="28"/>
        </w:rPr>
        <w:t>
                 құқығынан айыру</w:t>
      </w:r>
      <w:r>
        <w:br/>
      </w:r>
      <w:r>
        <w:rPr>
          <w:rFonts w:ascii="Times New Roman"/>
          <w:b w:val="false"/>
          <w:i w:val="false"/>
          <w:color w:val="000000"/>
          <w:sz w:val="28"/>
        </w:rPr>
        <w:t>
      1. Заңды тұлғаны белгілі бір қызметпен айналысу құқығынан айыру белгілі бір қызметпен айналысуға, оның ішінде белгілі бір мәмілелер жасасуға, акцияларды немесе өзге де құнды қағаздарды шығаруға, субсидия, жеңілдіктер мен мемлекеттен басқа да игіліктер алуға тыйым салудан тұрады.</w:t>
      </w:r>
      <w:r>
        <w:br/>
      </w:r>
      <w:r>
        <w:rPr>
          <w:rFonts w:ascii="Times New Roman"/>
          <w:b w:val="false"/>
          <w:i w:val="false"/>
          <w:color w:val="000000"/>
          <w:sz w:val="28"/>
        </w:rPr>
        <w:t>
      2. Заңды тұлғаны белгілі бір қызметпен айналысу құқығынан айыру екі жылдан он жылға дейінгі мерзімге белгіленеді.</w:t>
      </w:r>
      <w:r>
        <w:br/>
      </w:r>
      <w:r>
        <w:rPr>
          <w:rFonts w:ascii="Times New Roman"/>
          <w:b w:val="false"/>
          <w:i w:val="false"/>
          <w:color w:val="000000"/>
          <w:sz w:val="28"/>
        </w:rPr>
        <w:t>
      3. Заңды тұлғаны тарату жазалаудың қосымша түрі ретінде осы Кодекстің Ерекше бөлімінің тиісті баптарында көзделген жағдайларда ғана тағайындалуы мүмкін.</w:t>
      </w:r>
      <w:r>
        <w:br/>
      </w:r>
      <w:r>
        <w:rPr>
          <w:rFonts w:ascii="Times New Roman"/>
          <w:b w:val="false"/>
          <w:i w:val="false"/>
          <w:color w:val="000000"/>
          <w:sz w:val="28"/>
        </w:rPr>
        <w:t>
      40-2-бап. Заңды тұлғаны тарату</w:t>
      </w:r>
      <w:r>
        <w:br/>
      </w:r>
      <w:r>
        <w:rPr>
          <w:rFonts w:ascii="Times New Roman"/>
          <w:b w:val="false"/>
          <w:i w:val="false"/>
          <w:color w:val="000000"/>
          <w:sz w:val="28"/>
        </w:rPr>
        <w:t>
      1. Заңды тұлғаны тарату ұйым қызметінің толық тоқтатылуынан және Қазақстан Республикасының заңнамасымен көзделген тәртіпте тиісті рәсімдерді жүзеге асырғаннан кейін барлық мүлікті мемлекет кірісіне өндіруден тұрады.</w:t>
      </w:r>
      <w:r>
        <w:br/>
      </w:r>
      <w:r>
        <w:rPr>
          <w:rFonts w:ascii="Times New Roman"/>
          <w:b w:val="false"/>
          <w:i w:val="false"/>
          <w:color w:val="000000"/>
          <w:sz w:val="28"/>
        </w:rPr>
        <w:t>
      2. Заңды тұлғаны тарату жазалаудың қосымша түрі ретінде осы Кодекстің Ерекше бөлімінің тиісті баптарында көзделген жағдайларда ғана тағайындалуы мүмкін.»;</w:t>
      </w:r>
      <w:r>
        <w:br/>
      </w:r>
      <w:r>
        <w:rPr>
          <w:rFonts w:ascii="Times New Roman"/>
          <w:b w:val="false"/>
          <w:i w:val="false"/>
          <w:color w:val="000000"/>
          <w:sz w:val="28"/>
        </w:rPr>
        <w:t>
      19) 52-бап мынадай мазмұндағы төртінші бөлікпен толықтырылсын:</w:t>
      </w:r>
      <w:r>
        <w:br/>
      </w:r>
      <w:r>
        <w:rPr>
          <w:rFonts w:ascii="Times New Roman"/>
          <w:b w:val="false"/>
          <w:i w:val="false"/>
          <w:color w:val="000000"/>
          <w:sz w:val="28"/>
        </w:rPr>
        <w:t>
      «4. Заңды тұлғаға осы Кодекстің Ерекше бөлімінің тиісті бабында белгіленген шекте және осы Кодекстің Ерекше бөлімінің ережелерін ескере отырып, әлеуметтік әділдікті қалпына келтіру және жаңа қылмыстардың жасалуының алдын алу үшін қажетті және жеткілікті әділ жаза тағайындай алады.»;</w:t>
      </w:r>
      <w:r>
        <w:br/>
      </w:r>
      <w:r>
        <w:rPr>
          <w:rFonts w:ascii="Times New Roman"/>
          <w:b w:val="false"/>
          <w:i w:val="false"/>
          <w:color w:val="000000"/>
          <w:sz w:val="28"/>
        </w:rPr>
        <w:t>
      20) 77-бап мынадай мазмұндағы сегізінші бөлікпен толықтырылсын:</w:t>
      </w:r>
      <w:r>
        <w:br/>
      </w:r>
      <w:r>
        <w:rPr>
          <w:rFonts w:ascii="Times New Roman"/>
          <w:b w:val="false"/>
          <w:i w:val="false"/>
          <w:color w:val="000000"/>
          <w:sz w:val="28"/>
        </w:rPr>
        <w:t>
      «8. Осы баптың ережелері қылмыс жасағаны үшін сотталған заңды тұлғаларға қолданылмайды.</w:t>
      </w:r>
      <w:r>
        <w:br/>
      </w:r>
      <w:r>
        <w:rPr>
          <w:rFonts w:ascii="Times New Roman"/>
          <w:b w:val="false"/>
          <w:i w:val="false"/>
          <w:color w:val="000000"/>
          <w:sz w:val="28"/>
        </w:rPr>
        <w:t>
      Бұрын сотталған жеке тұлға заңды тұлғаның пайдасына және мүддесінде қылмыс жасаған жағдайда, заңды тұлға осы Кодекстің Ерекше бөлімінің бұрын сотталған жеке тұлғаның жауаптылығын көздейтін бөлігі бойынша жауапқа тартылады.»;</w:t>
      </w:r>
      <w:r>
        <w:br/>
      </w:r>
      <w:r>
        <w:rPr>
          <w:rFonts w:ascii="Times New Roman"/>
          <w:b w:val="false"/>
          <w:i w:val="false"/>
          <w:color w:val="000000"/>
          <w:sz w:val="28"/>
        </w:rPr>
        <w:t>
      21) 190-бапта:</w:t>
      </w:r>
      <w:r>
        <w:br/>
      </w:r>
      <w:r>
        <w:rPr>
          <w:rFonts w:ascii="Times New Roman"/>
          <w:b w:val="false"/>
          <w:i w:val="false"/>
          <w:color w:val="000000"/>
          <w:sz w:val="28"/>
        </w:rPr>
        <w:t>
      бірінші бөліктің екінші абзацы мынадай редакцияда жазылсын:</w:t>
      </w:r>
      <w:r>
        <w:br/>
      </w:r>
      <w:r>
        <w:rPr>
          <w:rFonts w:ascii="Times New Roman"/>
          <w:b w:val="false"/>
          <w:i w:val="false"/>
          <w:color w:val="000000"/>
          <w:sz w:val="28"/>
        </w:rPr>
        <w:t>
      «жеке тұлғалар - үш жүзден бес жүз айлық есептік көрсеткішке дейінгі мөлшерде немесе сотталған адамның үш айдан бес айға дейінгі кезеңдегі жалақысының немесе өзге табысының мөлшерінде айыппұл салуға, не жүз сексеннен екі жүз қырық сағатқа дейінгі мерзімге қоғамдық жұмыстарға тартуға, не алты айға дейінгі мерзімге қамауға, не елу айлық есептік көрсеткішке дейінгі мөлшерде немесе сотталған адамның бір айға дейінгі кезеңдегі жалақысының немесе өзге табысының мөлшерінде айыппұл салына отырып не онсыз екі жылға дейінгі мерзімге бас бостандығынан айыруға; шағын кәсіпкерлік субъектілері болып табылатын заңды тұлғалар - бес мыңнан жиырма мың айлық есептік көрсеткішке дейінгі мөлшерде, орта кәсіпкерлік субъектілері болып табылатын заңды тұлғалар - жиырма мыңнан елу мың айлық есептік көрсеткішке дейінгі мөлшерде, ірі кәсіпкерлік субъектілері болып табылатын заңды тұлғалар - елу мыңнан жүз мың айлық есептік көрсеткішке дейінгі мөлшерде айыппұл салуға, не үш жылға дейінгі мерзімге белгілі бір қызметпен айналысу құқығынан айыруға жазаланады.»;</w:t>
      </w:r>
      <w:r>
        <w:br/>
      </w:r>
      <w:r>
        <w:rPr>
          <w:rFonts w:ascii="Times New Roman"/>
          <w:b w:val="false"/>
          <w:i w:val="false"/>
          <w:color w:val="000000"/>
          <w:sz w:val="28"/>
        </w:rPr>
        <w:t>
      екінші бөліктің екінші абзацы мынадай редакцияда жазылсын:</w:t>
      </w:r>
      <w:r>
        <w:br/>
      </w:r>
      <w:r>
        <w:rPr>
          <w:rFonts w:ascii="Times New Roman"/>
          <w:b w:val="false"/>
          <w:i w:val="false"/>
          <w:color w:val="000000"/>
          <w:sz w:val="28"/>
        </w:rPr>
        <w:t>
      «жеке тұлғалар - жеті жүзден бір мың айлық есептік көрсеткішке дейінгі мөлшерде немесе сотталған адамның жеті айдан бір жылға дейінгі кезеңдегі жалақысының немесе өзге табысының мөлшерінде айыппұл салуға, не мүлкін тәркілеп немесе онсыз бес айға дейінгі мерзімге бас бостандығынан айыруға; шағын кәсіпкерлік субъектілері болып табылатын заңды тұлғалар - жиырма мыңнан елу мың айлық есептік көрсеткішке дейінгі мөлшерде, орта кәсіпкерлік субъектілері болып табылатын заңды тұлғалар - елу мыңнан жүз мың айлық есептік көрсеткішке дейінгі мөлшерде, ірі кәсіпкерлік субъектілері болып табылатын заңды тұлғалар - жүз мыңнан жүз елу мың айлық есептік көрсеткішке дейінгі мөлшерде айыппұл салуға, не төрт жылға дейінгі мерзімге белгілі бір қызметпен айналысу құқығынан айыруға жазаланады.»;</w:t>
      </w:r>
      <w:r>
        <w:br/>
      </w:r>
      <w:r>
        <w:rPr>
          <w:rFonts w:ascii="Times New Roman"/>
          <w:b w:val="false"/>
          <w:i w:val="false"/>
          <w:color w:val="000000"/>
          <w:sz w:val="28"/>
        </w:rPr>
        <w:t>
      22) 191-бапта:</w:t>
      </w:r>
      <w:r>
        <w:br/>
      </w:r>
      <w:r>
        <w:rPr>
          <w:rFonts w:ascii="Times New Roman"/>
          <w:b w:val="false"/>
          <w:i w:val="false"/>
          <w:color w:val="000000"/>
          <w:sz w:val="28"/>
        </w:rPr>
        <w:t>
      бірінші бөліктің екінші абзацы мынадай редакцияда жазылсын:</w:t>
      </w:r>
      <w:r>
        <w:br/>
      </w:r>
      <w:r>
        <w:rPr>
          <w:rFonts w:ascii="Times New Roman"/>
          <w:b w:val="false"/>
          <w:i w:val="false"/>
          <w:color w:val="000000"/>
          <w:sz w:val="28"/>
        </w:rPr>
        <w:t>
      «жеке тұлғалар - бес жүзден сегіз жүз айлық есептік көрсеткішке дейінгі мөлшерде немесе сотталған адамның бес айдан сегіз айға дейінгі кезеңдегі жалақысының немесе өзге де табысының мөлшерінде айыппұл салуға, не елу айлық есептік көрсеткішке дейінгі мөлшерде немесе сотталған адамның бір айға дейінгі кезеңдегі жалақысының немесе өзге табысының мөлшерінде айыппұл салына отырып не онсыз үш жылға дейінгі мерзімге бас бостандығынан айыруға; шағын кәсіпкерлік субъектілері болып табылатын заңды тұлғалар - бес мыңнан жиырма мың айлық есептік көрсеткішке дейінгі мөлшерде, орта кәсіпкерлік субъектілері болып табылатын заңды тұлғалар - жиырма мыңнан елу мың айлық есептік көрсеткішке дейінгі мөлшерде, ірі кәсіпкерлік субъектілері болып табылатын заңды тұлғалар - елу мыңнан жүз мың айлық есептік көрсеткішке дейінгі мөлшерде айыппұл салуға, не үш жылға дейінгі мерзімге белгілі бір қызметпен айналысу құқығынан айыруға жазаланады.»;</w:t>
      </w:r>
      <w:r>
        <w:br/>
      </w:r>
      <w:r>
        <w:rPr>
          <w:rFonts w:ascii="Times New Roman"/>
          <w:b w:val="false"/>
          <w:i w:val="false"/>
          <w:color w:val="000000"/>
          <w:sz w:val="28"/>
        </w:rPr>
        <w:t>
      екінші бөліктің екінші абзацы мынадай редакцияда жазылсын:</w:t>
      </w:r>
      <w:r>
        <w:br/>
      </w:r>
      <w:r>
        <w:rPr>
          <w:rFonts w:ascii="Times New Roman"/>
          <w:b w:val="false"/>
          <w:i w:val="false"/>
          <w:color w:val="000000"/>
          <w:sz w:val="28"/>
        </w:rPr>
        <w:t>
      «жеке тұлғалар - мүлкін тәркілеп немесе онсыз екі жылдан алты жылға дейінгі мерзімге бас бостандығынан айыруға; шағын кәсіпкерлік субъектілері болып табылатын заңды тұлғалар - жиырма мыңнан елу мың айлық есептік көрсеткішке дейінгі мөлшерде, орта кәсіпкерлік субъектілері болып табылатын заңды тұлғалар - елу мыңнан жүз мың айлық есептік көрсеткішке дейінгі мөлшерде, ірі кәсіпкерлік субъектілері болып табылатын заңды тұлғалар - жүз мыңнан жүз елу мың айлық есептік көрсеткішке дейінгі мөлшерде не төрт жылға дейінгі мерзімге белгілі бір қызметпен айналысу құқығынан айыруға жазаланады.»;</w:t>
      </w:r>
      <w:r>
        <w:br/>
      </w:r>
      <w:r>
        <w:rPr>
          <w:rFonts w:ascii="Times New Roman"/>
          <w:b w:val="false"/>
          <w:i w:val="false"/>
          <w:color w:val="000000"/>
          <w:sz w:val="28"/>
        </w:rPr>
        <w:t>
      23) 192-бапта:</w:t>
      </w:r>
      <w:r>
        <w:br/>
      </w:r>
      <w:r>
        <w:rPr>
          <w:rFonts w:ascii="Times New Roman"/>
          <w:b w:val="false"/>
          <w:i w:val="false"/>
          <w:color w:val="000000"/>
          <w:sz w:val="28"/>
        </w:rPr>
        <w:t>
      бірінші бөліктің екінші абзацы мынадай редакцияда жазылсын:</w:t>
      </w:r>
      <w:r>
        <w:br/>
      </w:r>
      <w:r>
        <w:rPr>
          <w:rFonts w:ascii="Times New Roman"/>
          <w:b w:val="false"/>
          <w:i w:val="false"/>
          <w:color w:val="000000"/>
          <w:sz w:val="28"/>
        </w:rPr>
        <w:t>
      «жеке тұлғалар - алты жүз елу айлық есептік көрсеткіш мөлшерде немесе сотталған адамның үш айдан алты айға дейінгі кезеңдегі жалақысының немесе өзге де табысының мөлшерінде айыппұл салуға не алты айға дейінгі мерзімге қамауға, не екі жүз айлық есептік көрсеткішке дейінгі мөлшерде немесе сотталған адамның бес айға дейінгі кезеңдегі жалақысының немесе өзге табысының мөлшерінде айыппұл салына отырып не онсыз екі жылдан бес жылға дейінгі мерзімге бас бостандығынан айыруға; шағын кәсіпкерлік субъектілері болып табылатын заңды тұлғалар - он мыңнан жиырма мың айлық есептік көрсеткішке дейінгі мөлшерде, орта кәсіпкерлік субъектілері болып табылатын заңды тұлғалар - отыз мыңнан елу мың айлық есептік көрсеткішке дейінгі мөлшерде, ірі кәсіпкерлік субъектілері болып табылатын заңды тұлғалар - алпыс мыңнан жүз мың айлық есептік көрсеткішке дейінгі мөлшерде айыппұл салуға не үш жылға дейінгі мерзімге белгілі бір қызметпен айналысу құқығынан айыруға немесе заңды тұлғаны таратумен жазаланады.»;</w:t>
      </w:r>
      <w:r>
        <w:br/>
      </w:r>
      <w:r>
        <w:rPr>
          <w:rFonts w:ascii="Times New Roman"/>
          <w:b w:val="false"/>
          <w:i w:val="false"/>
          <w:color w:val="000000"/>
          <w:sz w:val="28"/>
        </w:rPr>
        <w:t>
      екінші бөліктің екінші абзацы мынадай редакцияда жазылсын:</w:t>
      </w:r>
      <w:r>
        <w:br/>
      </w:r>
      <w:r>
        <w:rPr>
          <w:rFonts w:ascii="Times New Roman"/>
          <w:b w:val="false"/>
          <w:i w:val="false"/>
          <w:color w:val="000000"/>
          <w:sz w:val="28"/>
        </w:rPr>
        <w:t>
      «жеке тұлғалар - мүлкін тәркілеп немесе онсыз үш жылдан жеті жылға дейінгі мерзімге бас бостандығынан айыруға; шағын кәсіпкерлік субъектілері болып табылатын заңды тұлғалар - отыз мыңнан қырық мың айлық есептік көрсеткішке дейінгі мөлшерде, орта кәсіпкерлік субъектілері болып табылатын заңды тұлғалар - қырық мыңнан алпыс мың айлық есептік көрсеткішке дейінгі мөлшерде, ірі кәсіпкерлік субъектілері болып табылатын заңды тұлғалар - жетпіс мыңнан жүз елу мың айлық есептік көрсеткішке дейінгі мөлшерде айыппұл салуға не үш жылға дейінгі мерзімге белгілі бір қызметпен айналысу құқығынан айыруға немесе заңды тұлғаны таратумен жазаланады.»;</w:t>
      </w:r>
      <w:r>
        <w:br/>
      </w:r>
      <w:r>
        <w:rPr>
          <w:rFonts w:ascii="Times New Roman"/>
          <w:b w:val="false"/>
          <w:i w:val="false"/>
          <w:color w:val="000000"/>
          <w:sz w:val="28"/>
        </w:rPr>
        <w:t>
      үшінші бөліктің екінші абзацы мынадай редакцияда жазылсын:</w:t>
      </w:r>
      <w:r>
        <w:br/>
      </w:r>
      <w:r>
        <w:rPr>
          <w:rFonts w:ascii="Times New Roman"/>
          <w:b w:val="false"/>
          <w:i w:val="false"/>
          <w:color w:val="000000"/>
          <w:sz w:val="28"/>
        </w:rPr>
        <w:t>
      «жеке тұлғалар - мүлкін тәркілеп алты жылдан он жылға дейінгі мерзімге бас бостандығынан айыруға; шағын кәсіпкерлік субъектілері болып табылатын заңды тұлғалар - қырық мыңнан елу мың айлық есептік көрсеткішке дейінгі мөлшерде, орта кәсіпкерлік субъектілері болып табылатын заңды тұлғалар - елу мыңнан сексен мың айлық есептік көрсеткішке дейінгі мөлшерде, ірі кәсіпкерлік субъектілері болып табылатын заңды тұлғалар - сексен мыңнан екі жүз мың айлық есептік көрсеткішке дейінгі мөлшерде айыппұл салуға не үш жылға дейінгі мерзімге белгілі бір қызметпен айналысу құқығынан айыруға немесе заңды тұлғаны таратумен жазаланады.»;</w:t>
      </w:r>
      <w:r>
        <w:br/>
      </w:r>
      <w:r>
        <w:rPr>
          <w:rFonts w:ascii="Times New Roman"/>
          <w:b w:val="false"/>
          <w:i w:val="false"/>
          <w:color w:val="000000"/>
          <w:sz w:val="28"/>
        </w:rPr>
        <w:t>
      24) 193-бапта:</w:t>
      </w:r>
      <w:r>
        <w:br/>
      </w:r>
      <w:r>
        <w:rPr>
          <w:rFonts w:ascii="Times New Roman"/>
          <w:b w:val="false"/>
          <w:i w:val="false"/>
          <w:color w:val="000000"/>
          <w:sz w:val="28"/>
        </w:rPr>
        <w:t>
      бірінші бөліктің екінші абзацы мынадай редакцияда жазылсын:</w:t>
      </w:r>
      <w:r>
        <w:br/>
      </w:r>
      <w:r>
        <w:rPr>
          <w:rFonts w:ascii="Times New Roman"/>
          <w:b w:val="false"/>
          <w:i w:val="false"/>
          <w:color w:val="000000"/>
          <w:sz w:val="28"/>
        </w:rPr>
        <w:t>
      «жеке тұлғалар - бес жүзден жеті жүз айлық есептік көрсеткішке дейінгі мөлшерде немесе сотталған адамның бес айдан жеті айға дейінгі кезеңдегі жалақысының немесе өзге де табысының мөлшерінде айыппұл салуға, не алты айға дейінгі мерзімге қамауға, не жүз айлық есептік көрсеткішке дейінгі мөлшерде немесе сотталған адамның екі айға дейінгі кезеңдегі жалақысының немесе өзге де табысының мөлшерінде айыппұл салына отырып немесе онсыз үш жылға дейінгі мерзімге бас бостандығынан айыруға; шағын кәсіпкерлік субъектілері болып табылатын заңды тұлғалар - он мыңнан жиырма мың айлық есептік көрсеткішке дейінгі мөлшерде, орта кәсіпкерлік субъектілері болып табылатын заңды тұлғалар - отыз мыңнан елу мың айлық есептік көрсеткішке дейінгі мөлшерде, ірі кәсіпкерлік субъектілері болып табылатын заңды тұлғалар  - алпыс мыңнан жүз мың айлық есептік көрсеткішке дейінгі мөлшерде айыппұл салуға не үш жылға дейінгі мерзімге белгілі бір қызметпен айналысу құқығынан айыруға немесе заңды тұлғаны таратумен жазаланады.»;</w:t>
      </w:r>
      <w:r>
        <w:br/>
      </w:r>
      <w:r>
        <w:rPr>
          <w:rFonts w:ascii="Times New Roman"/>
          <w:b w:val="false"/>
          <w:i w:val="false"/>
          <w:color w:val="000000"/>
          <w:sz w:val="28"/>
        </w:rPr>
        <w:t>
      екінші бөліктің екінші абзацы мынадай редакцияда жазылсын:</w:t>
      </w:r>
      <w:r>
        <w:br/>
      </w:r>
      <w:r>
        <w:rPr>
          <w:rFonts w:ascii="Times New Roman"/>
          <w:b w:val="false"/>
          <w:i w:val="false"/>
          <w:color w:val="000000"/>
          <w:sz w:val="28"/>
        </w:rPr>
        <w:t>
      «жеке тұлғалар - мүлкін тәркілеп немесе онсыз бес жылға дейінгі мерзімге бас бостандығынан айыруға; шағын кәсіпкерлік субъектілері болып табылатын заңды тұлғалар - жиырма мыңнан отыз мың айлық есептік көрсеткішке дейінгі мөлшерде, орта кәсіпкерлік субъектілері болып табылатын заңды тұлғалар - қырық мыңнан алпыс мың айлық есептік көрсеткішке дейінгі мөлшерде, ірі кәсіпкерлік субъектілері болып табылатын заңды тұлғалар - жетпіс мыңнан жүз елу мың айлық есептік көрсеткішке дейінгі мөлшерде айыппұл салуға не үш жылға дейінгі мерзімге белгілі бір қызметпен айналысу құқығынан айыруға немесе заңды тұлғаны таратумен жазаланады.»;</w:t>
      </w:r>
      <w:r>
        <w:br/>
      </w:r>
      <w:r>
        <w:rPr>
          <w:rFonts w:ascii="Times New Roman"/>
          <w:b w:val="false"/>
          <w:i w:val="false"/>
          <w:color w:val="000000"/>
          <w:sz w:val="28"/>
        </w:rPr>
        <w:t>
      үшінші бөліктің екінші абзацы мынадай редакцияда жазылсын:</w:t>
      </w:r>
      <w:r>
        <w:br/>
      </w:r>
      <w:r>
        <w:rPr>
          <w:rFonts w:ascii="Times New Roman"/>
          <w:b w:val="false"/>
          <w:i w:val="false"/>
          <w:color w:val="000000"/>
          <w:sz w:val="28"/>
        </w:rPr>
        <w:t>
      «жеке тұлғалар - үш жылға дейінгі мерзімге белгілі бір лауазымдарды атқару немесе белгілі бір қызметпен айналысу құқығынан айрылып, үш жылдан жеті жылға дейінгі мерзімге, ал а) тармағында көзделген жағдайларда - мүлкі тәркілеп жеті жылға дейінгі мерзімге бас бостандығынан айыруға; шағын кәсіпкерлік субъектілері болып табылатын заңды тұлғалар - отыз мыңнан қырық мың айлық есептік көрсеткішке дейінгі мөлшерде, орта кәсіпкерлік субъектілері болып табылатын заңды тұлғалар - қырық бес мыңнан жетпіс мың айлық есептік көрсеткішке дейінгі мөлшерде, ірі кәсіпкерлік субъектілері болып табылатын заңды тұлғалар - сексен мыңнан екі жүз мың айлық есептік көрсеткішке дейінгі мөлшерде айыппұл салуға не үш жылға дейінгі мерзімге белгілі бір қызметпен айналысу құқығынан айыруға немесе заңды тұлғаны таратумен жазаланады.»;</w:t>
      </w:r>
      <w:r>
        <w:br/>
      </w:r>
      <w:r>
        <w:rPr>
          <w:rFonts w:ascii="Times New Roman"/>
          <w:b w:val="false"/>
          <w:i w:val="false"/>
          <w:color w:val="000000"/>
          <w:sz w:val="28"/>
        </w:rPr>
        <w:t>
      25) 196-бапта:</w:t>
      </w:r>
      <w:r>
        <w:br/>
      </w:r>
      <w:r>
        <w:rPr>
          <w:rFonts w:ascii="Times New Roman"/>
          <w:b w:val="false"/>
          <w:i w:val="false"/>
          <w:color w:val="000000"/>
          <w:sz w:val="28"/>
        </w:rPr>
        <w:t>
      бірінші бөліктің екінші абзацы мынадай редакцияда жазылсын:</w:t>
      </w:r>
      <w:r>
        <w:br/>
      </w:r>
      <w:r>
        <w:rPr>
          <w:rFonts w:ascii="Times New Roman"/>
          <w:b w:val="false"/>
          <w:i w:val="false"/>
          <w:color w:val="000000"/>
          <w:sz w:val="28"/>
        </w:rPr>
        <w:t>
      «жеке тұлғалар - бес жүзден мың айлық есептік көрсеткішке дейінгі мөлшерде айыппұл салуға не екі жылға дейінгі мерзімге түзеу жұмыстарына, екі жылға дейінгі мерзімге бас бостандығын шектеуге; шағын кәсіпкерлік субъектілері болып табылатын заңды тұлғалар - он мыңнан жиырма мың айлық есептік көрсеткішке дейінгі мөлшерде, орта кәсіпкерлік субъектілері болып табылатын заңды тұлғалар - отыз мыңнан елу мың айлық есептік көрсеткішке дейінгі мөлшерде, ірі кәсіпкерлік субъектілері болып табылатын заңды тұлғалар - алпыс мыңнан жүз мың айлық есептік көрсеткішке дейінгі мөлшерде айыппұл салуға не үш жылға дейінгі мерзімге белгілі бір қызметпен айналысу құқығынан айыруға немесе заңды тұлғаны таратумен жазаланады.»;</w:t>
      </w:r>
      <w:r>
        <w:br/>
      </w:r>
      <w:r>
        <w:rPr>
          <w:rFonts w:ascii="Times New Roman"/>
          <w:b w:val="false"/>
          <w:i w:val="false"/>
          <w:color w:val="000000"/>
          <w:sz w:val="28"/>
        </w:rPr>
        <w:t>
      екінші бөліктің екінші абзацы мынадай редакцияда жазылсын:</w:t>
      </w:r>
      <w:r>
        <w:br/>
      </w:r>
      <w:r>
        <w:rPr>
          <w:rFonts w:ascii="Times New Roman"/>
          <w:b w:val="false"/>
          <w:i w:val="false"/>
          <w:color w:val="000000"/>
          <w:sz w:val="28"/>
        </w:rPr>
        <w:t>
      «жеке тұлғалар - бір мыңнан екі мың айлық есептік көрсеткішке дейінгі мөлшерде немесе сотталған адамның бес айдан жеті айға дейінгі кезеңдегі жалақысының немесе өзге де табысының мөлшерінде айыппұл салуға не үш жылға дейінгі мерзімге белгілі бір лауазымдарды атқару немесе белгілі бір қызметпен айналысу құқығынан айырып немесе онсыз, мүлкін тәркілеп немесе онсыз бес жылға дейінгі мерзімге бас бостандығынан айыруға; шағын кәсіпкерлік субъектілері болып табылатын заңды тұлғалар - жиырма мыңнан қырық мың айлық есептік көрсеткішке дейінгі мөлшерде, орта кәсіпкерлік субъектілері болып табылатын заңды тұлғалар - қырық мыңнан алпыс мың айлық есептік көрсеткішке дейінгі мөлшерде, ірі кәсіпкерлік субъектілері болып табылатын заңды тұлғалар - жетпіс мыңнан жүз отыз мың айлық есептік көрсеткішке дейінгі мөлшерде айыппұл салуға не үш жылға дейінгі мерзімге белгілі бір қызметпен айналысу құқығынан айыруға немесе заңды тұлғаны таратумен жазаланады.»;</w:t>
      </w:r>
      <w:r>
        <w:br/>
      </w:r>
      <w:r>
        <w:rPr>
          <w:rFonts w:ascii="Times New Roman"/>
          <w:b w:val="false"/>
          <w:i w:val="false"/>
          <w:color w:val="000000"/>
          <w:sz w:val="28"/>
        </w:rPr>
        <w:t>
      үшінші бөліктің екінші абзацы мынадай редакцияда жазылсын:</w:t>
      </w:r>
      <w:r>
        <w:br/>
      </w:r>
      <w:r>
        <w:rPr>
          <w:rFonts w:ascii="Times New Roman"/>
          <w:b w:val="false"/>
          <w:i w:val="false"/>
          <w:color w:val="000000"/>
          <w:sz w:val="28"/>
        </w:rPr>
        <w:t>
      «жеке тұлғалар - мүлкін тәркілеп немесе онсыз үш жылдан жеті жылға дейінгі мерзімге бас бостандығынан айыруға; шағын кәсіпкерлік субъектілері болып табылатын заңды тұлғалар - жиырма бес мыңнан қырық бес мың айлық есептік көрсеткішке дейінгі мөлшерде, орта кәсіпкерлік субъектілері болып табылатын заңды тұлғалар - қырық бес мыңнан алпыс бес мың айлық есептік көрсеткішке дейінгі мөлшерде, ірі кәсіпкерлік субъектілері болып табылатын заңды тұлғалар - сексен мыңнан жүз елу мың айлық есептік көрсеткішке дейінгі мөлшерде айыппұл салуға не үш жылға дейінгі мерзімге белгілі бір қызметпен айналысу құқығынан айыруға немесе заңды тұлғаны таратумен жазаланады.»;</w:t>
      </w:r>
      <w:r>
        <w:br/>
      </w:r>
      <w:r>
        <w:rPr>
          <w:rFonts w:ascii="Times New Roman"/>
          <w:b w:val="false"/>
          <w:i w:val="false"/>
          <w:color w:val="000000"/>
          <w:sz w:val="28"/>
        </w:rPr>
        <w:t>
      26) 199-бапта:</w:t>
      </w:r>
      <w:r>
        <w:br/>
      </w:r>
      <w:r>
        <w:rPr>
          <w:rFonts w:ascii="Times New Roman"/>
          <w:b w:val="false"/>
          <w:i w:val="false"/>
          <w:color w:val="000000"/>
          <w:sz w:val="28"/>
        </w:rPr>
        <w:t>
      бірінші бөліктің екінші абзацы мынадай редакцияда жазылсын:</w:t>
      </w:r>
      <w:r>
        <w:br/>
      </w:r>
      <w:r>
        <w:rPr>
          <w:rFonts w:ascii="Times New Roman"/>
          <w:b w:val="false"/>
          <w:i w:val="false"/>
          <w:color w:val="000000"/>
          <w:sz w:val="28"/>
        </w:rPr>
        <w:t>
      «жеке тұлғалар - екі жүзден бес жүз айлық есептік көрсеткішке дейінгі мөлшерде немесе сотталған адамның екі айдан бес айға дейінгі кезеңдегі жалақысының немесе өзге де табысының мөлшерінде айыппұл салуға, не бір жүз сексен сағаттан екі жүз қырық сағатқа дейінгі мерзімге қоғамдық жұмыстарға тартуға, не алты айға дейінгі мерзімге қамауға, не екі жылға дейінгі мерзімге түзеу жұмыстарына; шағын кәсіпкерлік субъектілері болып табылатын заңды тұлғалар - бес мыңнан жиырма бес мың айлық есептік көрсеткішке дейінгі мөлшерде, орта кәсіпкерлік субъектілері болып табылатын заңды тұлғалар - жиырма мыңнан елу мың айлық есептік көрсеткішке дейінгі мөлшерде, ірі кәсіпкерлік субъектілері болып табылатын заңды тұлғалар - елу мыңнан жүз мың айлық есептік көрсеткішке дейінгі мөлшерде айыппұл салуға не үш жылға дейінгі мерзімге белгілі бір қызметпен айналысу құқығынан айыруға жазаланады.»;</w:t>
      </w:r>
      <w:r>
        <w:br/>
      </w:r>
      <w:r>
        <w:rPr>
          <w:rFonts w:ascii="Times New Roman"/>
          <w:b w:val="false"/>
          <w:i w:val="false"/>
          <w:color w:val="000000"/>
          <w:sz w:val="28"/>
        </w:rPr>
        <w:t>
      екінші бөліктің екінші абзацы мынадай редакцияда жазылсын:</w:t>
      </w:r>
      <w:r>
        <w:br/>
      </w:r>
      <w:r>
        <w:rPr>
          <w:rFonts w:ascii="Times New Roman"/>
          <w:b w:val="false"/>
          <w:i w:val="false"/>
          <w:color w:val="000000"/>
          <w:sz w:val="28"/>
        </w:rPr>
        <w:t>
      «жеке тұлғалар - жүзден екі жүз айлық есептік көрсеткішке дейінгі мөлшерде немесе сотталған адамның екі айға дейінгі кезеңдегі жалақысының немесе өзге де табысының мөлшерінде айыппұл салуға, не жүз жиырма сағаттан жүз сексен сағатқа дейінгі мерзімге қоғамдық жұмыстарға тартуға, не үш айға дейінгі мерзімге қамауға, не бір жылға дейінгі мерзімге түзеу жұмыстарына жазаланады; шағын кәсіпкерлік субъектілері болып табылатын заңды тұлғалар - жиырма мыңнан елу мың айлық есептік көрсеткішке дейінгі мөлшерде, орта кәсіпкерлік субъектілері болып табылатын заңды тұлғалар - елу мыңнан жүз мың айлық есептік көрсеткішке дейінгі мөлшерде, ірі кәсіпкерлік субъектілері болып табылатын заңды тұлғалар - жүз мыңнан жүз елу мың айлық есептік көрсеткішке дейінгі мөлшерде айыппұл салуға не үш жылға дейінгі мерзімге белгілі бір қызметпен айналысу құқығынан айыруға жазаланады.»;</w:t>
      </w:r>
      <w:r>
        <w:br/>
      </w:r>
      <w:r>
        <w:rPr>
          <w:rFonts w:ascii="Times New Roman"/>
          <w:b w:val="false"/>
          <w:i w:val="false"/>
          <w:color w:val="000000"/>
          <w:sz w:val="28"/>
        </w:rPr>
        <w:t>
      27) 206-бапта:</w:t>
      </w:r>
      <w:r>
        <w:br/>
      </w:r>
      <w:r>
        <w:rPr>
          <w:rFonts w:ascii="Times New Roman"/>
          <w:b w:val="false"/>
          <w:i w:val="false"/>
          <w:color w:val="000000"/>
          <w:sz w:val="28"/>
        </w:rPr>
        <w:t>
      бірінші бөліктің екінші абзацы мынадай редакцияда жазылсын:</w:t>
      </w:r>
      <w:r>
        <w:br/>
      </w:r>
      <w:r>
        <w:rPr>
          <w:rFonts w:ascii="Times New Roman"/>
          <w:b w:val="false"/>
          <w:i w:val="false"/>
          <w:color w:val="000000"/>
          <w:sz w:val="28"/>
        </w:rPr>
        <w:t>
      «жеке тұлғалар - мүлкін тәркілеп немесе онсыз бес жылға дейінгі мерзімге бас бостандығынан айыруға; шағын кәсіпкерлік субъектілері болып табылатын заңды тұлғалар - отыз мыңнан қырық мың айлық есептік көрсеткішке дейінгі мөлшерде, орта кәсіпкерлік субъектілері болып табылатын заңды тұлғалар - жүз мыңнан жүз елу мың айлық есептік көрсеткішке дейінгі мөлшерде, ірі кәсіпкерлік субъектілері болып табылатын заңды тұлғалар - екі жүз мыңнан үш жүз мың айлық есептік көрсеткішке дейінгі мөлшерде айыппұл салуға не үш жылға дейінгі мерзімге белгілі бір қызметпен айналысу құқығынан айыруға немесе заңды тұлғаны таратумен жазаланады.»;</w:t>
      </w:r>
      <w:r>
        <w:br/>
      </w:r>
      <w:r>
        <w:rPr>
          <w:rFonts w:ascii="Times New Roman"/>
          <w:b w:val="false"/>
          <w:i w:val="false"/>
          <w:color w:val="000000"/>
          <w:sz w:val="28"/>
        </w:rPr>
        <w:t>
      екінші бөліктің екінші абзацы мынадай редакцияда жазылсын:</w:t>
      </w:r>
      <w:r>
        <w:br/>
      </w:r>
      <w:r>
        <w:rPr>
          <w:rFonts w:ascii="Times New Roman"/>
          <w:b w:val="false"/>
          <w:i w:val="false"/>
          <w:color w:val="000000"/>
          <w:sz w:val="28"/>
        </w:rPr>
        <w:t>
      «жеке тұлғалар - мүлкін тәркілеп бес жылдан он жылға дейінгі мерзімге бас бостандығынан айыруға; шағын кәсіпкерлік субъектілері болып табылатын заңды тұлғалар - қырық мыңнан алпыс мың айлық есептік көрсеткішке дейінгі мөлшерде, орта кәсіпкерлік субъектілері болып табылатын заңды тұлғалар - жүз жиырма мыңнан жүз жетпіс мың айлық есептік көрсеткішке дейінгі мөлшерде, ірі кәсіпкерлік субъектілері болып табылатын заңды тұлғалар - екі жүз елу мыңнан үш жүз елу мың айлық есептік көрсеткішке дейінгі мөлшерде айыппұл салуға не үш жылға дейінгі мерзімге белгілі бір қызметпен айналысу құқығынан айыруға немесе заңды тұлғаны таратумен жазаланады.»;</w:t>
      </w:r>
      <w:r>
        <w:br/>
      </w:r>
      <w:r>
        <w:rPr>
          <w:rFonts w:ascii="Times New Roman"/>
          <w:b w:val="false"/>
          <w:i w:val="false"/>
          <w:color w:val="000000"/>
          <w:sz w:val="28"/>
        </w:rPr>
        <w:t>
      үшінші бөліктің екінші абзацы мынадай редакцияда жазылсын:</w:t>
      </w:r>
      <w:r>
        <w:br/>
      </w:r>
      <w:r>
        <w:rPr>
          <w:rFonts w:ascii="Times New Roman"/>
          <w:b w:val="false"/>
          <w:i w:val="false"/>
          <w:color w:val="000000"/>
          <w:sz w:val="28"/>
        </w:rPr>
        <w:t>
      «жеке тұлғалар - мүлкін тәркілеп сегіз жылдан он бес жылға дейінгі мерзімге бас бостандығынан айыруға; шағын кәсіпкерлік субъектілері болып табылатын заңды тұлғалар - қырық бес мыңнан алпыс бес мың айлық есептік көрсеткішке дейінгі мөлшерде, орта кәсіпкерлік субъектілері болып табылатын заңды тұлғалар - жүз елу мыңнан екі жүз мың айлық есептік көрсеткішке дейінгі мөлшерде, ірі кәсіпкерлік субъектілері болып табылатын заңды тұлғалар - үш жүз мыңнан төрт жүз мың айлық есептік көрсеткішке дейінгі мөлшерде айыппұл салуға не үш жылға дейінгі мерзімге белгілі бір қызметпен айналысу құқығынан айыруға немесе заңды тұлғаны таратумен жазаланады.»;</w:t>
      </w:r>
      <w:r>
        <w:br/>
      </w:r>
      <w:r>
        <w:rPr>
          <w:rFonts w:ascii="Times New Roman"/>
          <w:b w:val="false"/>
          <w:i w:val="false"/>
          <w:color w:val="000000"/>
          <w:sz w:val="28"/>
        </w:rPr>
        <w:t>
      28) 207-бапта:</w:t>
      </w:r>
      <w:r>
        <w:br/>
      </w:r>
      <w:r>
        <w:rPr>
          <w:rFonts w:ascii="Times New Roman"/>
          <w:b w:val="false"/>
          <w:i w:val="false"/>
          <w:color w:val="000000"/>
          <w:sz w:val="28"/>
        </w:rPr>
        <w:t>
      бірінші бөліктің екінші абзацы мынадай редакцияда жазылсын:</w:t>
      </w:r>
      <w:r>
        <w:br/>
      </w:r>
      <w:r>
        <w:rPr>
          <w:rFonts w:ascii="Times New Roman"/>
          <w:b w:val="false"/>
          <w:i w:val="false"/>
          <w:color w:val="000000"/>
          <w:sz w:val="28"/>
        </w:rPr>
        <w:t>
      «жеке тұлғалар - бес жүзден жеті жүз айлық есептік көрсеткішке дейінгі мөлшерде немесе сотталған адамның бес жылдан жеті жылға дейінгі кезеңдегі жалақысының немесе өзге де табысының мөлшерінде айыппұл салып, бес айдан жеті айға дейінгі мерзімге бас бостандығынан айыруға; шағын кәсіпкерлік субъектілері болып табылатын заңды тұлғалар - он мыңнан отыз бес мың айлық есептік көрсеткішке дейінгі мөлшерде, орта кәсіпкерлік субъектілері болып табылатын заңды тұлғалар - қырық мыңнан алпыс мың айлық есептік көрсеткішке дейінгі мөлшерде, ірі кәсіпкерлік субъектілері болып табылатын заңды тұлғалар - сексен мыңнан жүз елу мың айлық есептік көрсеткішке дейінгі мөлшерде айыппұл салуға не үш жылға дейінгі мерзімге белгілі бір қызметпен айналысу құқығынан айыруға жазаланады.»;</w:t>
      </w:r>
      <w:r>
        <w:br/>
      </w:r>
      <w:r>
        <w:rPr>
          <w:rFonts w:ascii="Times New Roman"/>
          <w:b w:val="false"/>
          <w:i w:val="false"/>
          <w:color w:val="000000"/>
          <w:sz w:val="28"/>
        </w:rPr>
        <w:t>
      екінші бөліктің екінші абзацы мынадай редакцияда жазылсын:</w:t>
      </w:r>
      <w:r>
        <w:br/>
      </w:r>
      <w:r>
        <w:rPr>
          <w:rFonts w:ascii="Times New Roman"/>
          <w:b w:val="false"/>
          <w:i w:val="false"/>
          <w:color w:val="000000"/>
          <w:sz w:val="28"/>
        </w:rPr>
        <w:t>
      «жеке тұлғалар - мүлкін тәркілеп төрт жылдан жеті жылға дейінгі мерзімге бас бостандығынан айыруға; шағын кәсіпкерлік субъектілері болып табылатын заңды тұлғалар - жиырма мыңнан отыз бес мың айлық есептік көрсеткішке дейінгі мөлшерде, орта кәсіпкерлік субъектілері болып табылатын заңды тұлғалар - қырық бес мыңнан алпыс бес мың айлық есептік көрсеткішке дейінгі мөлшерде, ірі кәсіпкерлік субъектілері болып табылатын заңды тұлғалар - сексен мыңнан жүз алпыс мың айлық есептік көрсеткішке дейінгі мөлшерде айыппұл салуға не үш жылға дейінгі мерзімге белгілі бір қызметпен айналысу құқығынан айыруға жазаланады.»;</w:t>
      </w:r>
      <w:r>
        <w:br/>
      </w:r>
      <w:r>
        <w:rPr>
          <w:rFonts w:ascii="Times New Roman"/>
          <w:b w:val="false"/>
          <w:i w:val="false"/>
          <w:color w:val="000000"/>
          <w:sz w:val="28"/>
        </w:rPr>
        <w:t>
      29) 208-бапта:</w:t>
      </w:r>
      <w:r>
        <w:br/>
      </w:r>
      <w:r>
        <w:rPr>
          <w:rFonts w:ascii="Times New Roman"/>
          <w:b w:val="false"/>
          <w:i w:val="false"/>
          <w:color w:val="000000"/>
          <w:sz w:val="28"/>
        </w:rPr>
        <w:t>
      бірінші бөліктің екінші абзацы мынадай редакцияда жазылсын:</w:t>
      </w:r>
      <w:r>
        <w:br/>
      </w:r>
      <w:r>
        <w:rPr>
          <w:rFonts w:ascii="Times New Roman"/>
          <w:b w:val="false"/>
          <w:i w:val="false"/>
          <w:color w:val="000000"/>
          <w:sz w:val="28"/>
        </w:rPr>
        <w:t>
      «жеке тұлғалар - бес жүзден жеті жүз айлық есептік көрсеткішке дейінгі мөлшерде немесе сотталған адамның бес айдан жеті айға дейінгі кезеңдегі жалақысының немесе өзге де табысының мөлшерінде айыппұл салуға, не бір жылдан екі жылға дейінгі мерзімге түзеу жұмыстарына, не бес жылға дейінгі мерзімге белгілі бір лауазымдарды атқару немесе белгілі бір қызметпен айналысу құқығынан айыруға, не алты айға дейінгі мерзімге қамауға, не үш жылға дейінгі мерзімге белгілі бір лауазымдарды атқару немесе белгілі бір қызметпен айналысу құқығынан айырып және онсыз жазаланады; шағын кәсіпкерлік субъектілері болып табылатын заңды тұлғалар - он мыңнан отыз мың айлық есептік көрсеткішке дейінгі мөлшерде, орта кәсіпкерлік субъектілері болып табылатын заңды тұлғалар - қырық мыңнан алпыс мың айлық есептік көрсеткішке дейінгі мөлшерде, ірі кәсіпкерлік субъектілері болып табылатын заңды тұлғалар - сексен мыңнан жүз елу мың айлық есептік көрсеткішке дейінгі мөлшерде айыппұл салуға не төрт жылға дейінгі мерзімге белгілі бір қызметпен айналысу құқығынан айыруға жазаланады.»;</w:t>
      </w:r>
      <w:r>
        <w:br/>
      </w:r>
      <w:r>
        <w:rPr>
          <w:rFonts w:ascii="Times New Roman"/>
          <w:b w:val="false"/>
          <w:i w:val="false"/>
          <w:color w:val="000000"/>
          <w:sz w:val="28"/>
        </w:rPr>
        <w:t>
      екінші бөліктің екінші абзацы мынадай редакцияда жазылсын:</w:t>
      </w:r>
      <w:r>
        <w:br/>
      </w:r>
      <w:r>
        <w:rPr>
          <w:rFonts w:ascii="Times New Roman"/>
          <w:b w:val="false"/>
          <w:i w:val="false"/>
          <w:color w:val="000000"/>
          <w:sz w:val="28"/>
        </w:rPr>
        <w:t>
      «жеке тұлғалар - бес жүзден бір мың айлық есептік көрсеткішке дейінгі мөлшерде айыппұл салумен үш жылға дейінгі мерзімге белгілі бір лауазымдарды атқару немесе белгілі бір қызметпен айналысу құқығынан айырып және онсыз немесе сотталған адамның бес жылдан он жылға дейінгі кезеңдегі жалақысының немесе өзге де табысының мөлшерінде айыппұл салуға; шағын кәсіпкерлік субъектілері болып табылатын заңды тұлғалар - он мыңнан отыз мың айлық есептік көрсеткішке дейінгі мөлшерде, орта кәсіпкерлік субъектілері болып табылатын заңды тұлғалар - қырық мыңнан алпыс мың айлық есептік көрсеткішке дейінгі мөлшерде, ірі кәсіпкерлік субъектілері болып табылатын заңды тұлғалар - сексен мыңнан жүз елу мың айлық есептік көрсеткішке дейінгі мөлшерде айыппұл салуға не төрт жылға дейінгі мерзімге белгілі бір қызметпен айналысу құқығынан айыруға жазаланады.»;</w:t>
      </w:r>
      <w:r>
        <w:br/>
      </w:r>
      <w:r>
        <w:rPr>
          <w:rFonts w:ascii="Times New Roman"/>
          <w:b w:val="false"/>
          <w:i w:val="false"/>
          <w:color w:val="000000"/>
          <w:sz w:val="28"/>
        </w:rPr>
        <w:t>
      30) 209-бапта:</w:t>
      </w:r>
      <w:r>
        <w:br/>
      </w:r>
      <w:r>
        <w:rPr>
          <w:rFonts w:ascii="Times New Roman"/>
          <w:b w:val="false"/>
          <w:i w:val="false"/>
          <w:color w:val="000000"/>
          <w:sz w:val="28"/>
        </w:rPr>
        <w:t>
      бірінші бөліктің екінші абзацы мынадай редакцияда жазылсын:</w:t>
      </w:r>
      <w:r>
        <w:br/>
      </w:r>
      <w:r>
        <w:rPr>
          <w:rFonts w:ascii="Times New Roman"/>
          <w:b w:val="false"/>
          <w:i w:val="false"/>
          <w:color w:val="000000"/>
          <w:sz w:val="28"/>
        </w:rPr>
        <w:t>
      «жеке тұлғалар - екі жүзден бес жүз айлық есептік көрсеткішке дейінгі мөлшерде немесе мүлкін тәркілеп немесе онсыз сотталған адамның екі айдан бес айға дейінгі кезеңдегі жалақысының немесе өзге де табысының мөлшерінде айыппұл салуға не төрт айдан алты айға дейінгі мерзімге қамауға, не бір жылдан екі жылға дейінгі мерзімге түзеу жұмыстарына, не жүз айлық есептік көрсеткішке дейінгі мөлшерде немесе сотталған адамның бір айға дейінгі кезеңдегі жалақысының немесе өзге де табысының мөлшерінде айыппұл салып және онсыз үш жылға дейінгі мерзімге бас бостандығынан айыруға; шағын кәсіпкерлік субъектілері болып табылатын заңды тұлғалар - бес мыңнан он мың айлық есептік көрсеткішке дейінгі мөлшерде, орта кәсіпкерлік субъектілері болып табылатын заңды тұлғалар - он мыңнан жиырма мың айлық есептік көрсеткішке дейінгі мөлшерде, ірі кәсіпкерлік субъектілері болып табылатын заңды тұлғалар - жиырма мыңнан отыз мың айлық есептік көрсеткішке дейінгі мөлшерде айыппұл салуға не төрт жылға дейінгі мерзімге белгілі бір қызметпен айналысу құқығынан айыруға немесе заңды тұлғаны таратумен жазаланады.»;</w:t>
      </w:r>
      <w:r>
        <w:br/>
      </w:r>
      <w:r>
        <w:rPr>
          <w:rFonts w:ascii="Times New Roman"/>
          <w:b w:val="false"/>
          <w:i w:val="false"/>
          <w:color w:val="000000"/>
          <w:sz w:val="28"/>
        </w:rPr>
        <w:t>
      екінші бөліктің екінші абзацы мынадай редакцияда жазылсын:</w:t>
      </w:r>
      <w:r>
        <w:br/>
      </w:r>
      <w:r>
        <w:rPr>
          <w:rFonts w:ascii="Times New Roman"/>
          <w:b w:val="false"/>
          <w:i w:val="false"/>
          <w:color w:val="000000"/>
          <w:sz w:val="28"/>
        </w:rPr>
        <w:t>
      «жеке тұлғалар - мүлкін тәркілеп бес жылға дейінгі мерзімге бас бостандығынан айыруға; шағын кәсіпкерлік субъектілері болып табылатын заңды тұлғалар - он мыңнан он бес мың айлық есептік көрсеткішке дейінгі мөлшерде, орта кәсіпкерлік субъектілері болып табылатын заңды тұлғалар - жиырма мыңнан отыз мың айлық есептік көрсеткішке дейінгі мөлшерде, ірі кәсіпкерлік субъектілері болып табылатын заңды тұлғалар - қырық мыңнан елу мың айлық есептік көрсеткішке дейінгі мөлшерде айыппұл салуға, не екі жылға дейінгі мерзімге белгілі бір қызметпен айналысу құқығынан айыруға немесе заңды тұлғаны таратумен жазаланады.»;</w:t>
      </w:r>
      <w:r>
        <w:br/>
      </w:r>
      <w:r>
        <w:rPr>
          <w:rFonts w:ascii="Times New Roman"/>
          <w:b w:val="false"/>
          <w:i w:val="false"/>
          <w:color w:val="000000"/>
          <w:sz w:val="28"/>
        </w:rPr>
        <w:t>
      31) 213-баптың екінші абзацы мынадай редакцияда жазылсын:</w:t>
      </w:r>
      <w:r>
        <w:br/>
      </w:r>
      <w:r>
        <w:rPr>
          <w:rFonts w:ascii="Times New Roman"/>
          <w:b w:val="false"/>
          <w:i w:val="false"/>
          <w:color w:val="000000"/>
          <w:sz w:val="28"/>
        </w:rPr>
        <w:t>
      «жеке тұлғалар - он мыңнан жиырма мың айлық есептік көрсеткішке дейінгі мөлшерде айыппұл салуға не үш жылға дейінгі мерзімге бас бостандығынан айыруға; шағын кәсіпкерлік субъектілері болып табылатын заңды тұлғалар - он мыңнан қырық мың айлық есептік көрсеткішке дейінгі мөлшерде, орта кәсіпкерлік субъектілері болып табылатын заңды тұлғалар - елу мыңнан жүз мың айлық есептік көрсеткішке дейінгі мөлшерде, ірі кәсіпкерлік субъектілері болып табылатын заңды тұлғалар - жүз мыңнан жүз елу мың айлық есептік көрсеткішке дейінгі мөлшерде айыппұл салуға не төрт жылға дейінгі мерзімге белгілі бір қызметпен айналысу құқығынан айыруға жазаланады.»;</w:t>
      </w:r>
      <w:r>
        <w:br/>
      </w:r>
      <w:r>
        <w:rPr>
          <w:rFonts w:ascii="Times New Roman"/>
          <w:b w:val="false"/>
          <w:i w:val="false"/>
          <w:color w:val="000000"/>
          <w:sz w:val="28"/>
        </w:rPr>
        <w:t>
      32) 214-бапта:</w:t>
      </w:r>
      <w:r>
        <w:br/>
      </w:r>
      <w:r>
        <w:rPr>
          <w:rFonts w:ascii="Times New Roman"/>
          <w:b w:val="false"/>
          <w:i w:val="false"/>
          <w:color w:val="000000"/>
          <w:sz w:val="28"/>
        </w:rPr>
        <w:t>
      бірінші бөліктің екінші абзацы мынадай редакцияда жазылсын:</w:t>
      </w:r>
      <w:r>
        <w:br/>
      </w:r>
      <w:r>
        <w:rPr>
          <w:rFonts w:ascii="Times New Roman"/>
          <w:b w:val="false"/>
          <w:i w:val="false"/>
          <w:color w:val="000000"/>
          <w:sz w:val="28"/>
        </w:rPr>
        <w:t>
      «жеке тұлғалар - бес жүзден жеті жүз айлық есептік көрсеткішке дейінгі мөлшерде немесе сотталған адамның бес айдан жеті айға дейінгі кезеңдегі жалақысының немесе өзге де табысының мөлшерінде айыппұл салуға, не бір жылға дейінгі мерзімге түзеу жұмыстарына, не екі жылға дейінгі мерзімге бас бостандығын шектеуге, не төрт айға дейінгі мерзімге қамауға, не бір жылға дейінгі мерзімге бас бостандығынан айыруға; шағын кәсіпкерлік субъектілері болып табылатын заңды тұлғалар - бес мыңнан жиырма мың айлық есептік көрсеткішке дейінгі мөлшерде, орта кәсіпкерлік субъектілері болып табылатын заңды тұлғалар - жиырма мыңнан қырық мың айлық есептік көрсеткішке дейінгі мөлшерде, ірі кәсіпкерлік субъектілері болып табылатын заңды тұлғалар - қырық мыңнан елу мың айлық есептік көрсеткішке дейінгі мөлшерде айыппұл салуға не үш жылға дейінгі мерзімге белгілі бір қызметпен айналысу құқығынан айыруға жазаланады.»;</w:t>
      </w:r>
      <w:r>
        <w:br/>
      </w:r>
      <w:r>
        <w:rPr>
          <w:rFonts w:ascii="Times New Roman"/>
          <w:b w:val="false"/>
          <w:i w:val="false"/>
          <w:color w:val="000000"/>
          <w:sz w:val="28"/>
        </w:rPr>
        <w:t>
      екінші бөліктің екінші абзацы мынадай редакцияда жазылсын:</w:t>
      </w:r>
      <w:r>
        <w:br/>
      </w:r>
      <w:r>
        <w:rPr>
          <w:rFonts w:ascii="Times New Roman"/>
          <w:b w:val="false"/>
          <w:i w:val="false"/>
          <w:color w:val="000000"/>
          <w:sz w:val="28"/>
        </w:rPr>
        <w:t>
      «жеке тұлғалар - жеті жүзден бір мың айлық есептік көрсеткішке дейінгі мөлшерде немесе сотталған адамның жеті айдан бір жылға дейінгі кезеңдегі жалақысының немесе өзге де табысының мөлшерінде айыппұл салуға, не бір жылдан екі жылға дейінгі мерзімге түзеу жұмыстарына, не үш жылға дейінгі мерзімге бас бостандығын шектеуге, не төрт айдан алты айға дейінгі мерзімге қамауға, үш жылға дейінгі мерзімге бас бостандығынан айыруға; шағын кәсіпкерлік субъектілері болып табылатын заңды тұлғалар - он мыңнан жиырма бес мың айлық есептік көрсеткішке дейінгі мөлшерде, орта кәсіпкерлік субъектілері болып табылатын заңды тұлғалар - отыз мыңнан қырық бес мың айлық есептік көрсеткішке дейінгі мөлшерде, ірі кәсіпкерлік субъектілері болып табылатын заңды тұлғалар - елу мыңнан алпыс мың айлық есептік көрсеткішке дейінгі мөлшерде айыппұл салуға не үш жылға дейінгі мерзімге белгілі бір қызметпен айналысу құқығынан айыруға жазаланады.»;</w:t>
      </w:r>
      <w:r>
        <w:br/>
      </w:r>
      <w:r>
        <w:rPr>
          <w:rFonts w:ascii="Times New Roman"/>
          <w:b w:val="false"/>
          <w:i w:val="false"/>
          <w:color w:val="000000"/>
          <w:sz w:val="28"/>
        </w:rPr>
        <w:t>
      33) 222-бапта:</w:t>
      </w:r>
      <w:r>
        <w:br/>
      </w:r>
      <w:r>
        <w:rPr>
          <w:rFonts w:ascii="Times New Roman"/>
          <w:b w:val="false"/>
          <w:i w:val="false"/>
          <w:color w:val="000000"/>
          <w:sz w:val="28"/>
        </w:rPr>
        <w:t>
      бірінші бөліктің екінші абзацы мынадай редакцияда жазылсын:</w:t>
      </w:r>
      <w:r>
        <w:br/>
      </w:r>
      <w:r>
        <w:rPr>
          <w:rFonts w:ascii="Times New Roman"/>
          <w:b w:val="false"/>
          <w:i w:val="false"/>
          <w:color w:val="000000"/>
          <w:sz w:val="28"/>
        </w:rPr>
        <w:t>
      «жеке тұлғалар - не үш жылға дейінгі мерзімге белгілі бір лауазымдарды атқару құқығынан айырумен үш жылға бас бостандығынан айыруға бес жүзден мыңға дейінгі айлық есептік көрсеткіш мөлшерінде айыппұл салуға жазаланады; шағын кәсіпкерлік субъектілері болып табылатын заңды тұлғалар - бес мыңнан жиырма мың айлық есептік көрсеткішке дейінгі мөлшерде, орта кәсіпкерлік субъектілері болып табылатын заңды тұлғалар - жиырма мыңнан отыз мың айлық есептік көрсеткішке дейінгі мөлшерде, ірі кәсіпкерлік субъектілері болып табылатын заңды тұлғалар - отыз мыңнан қырық мың айлық есептік көрсеткішке дейінгі мөлшерде айыппұл салуға жазаланады.»;</w:t>
      </w:r>
      <w:r>
        <w:br/>
      </w:r>
      <w:r>
        <w:rPr>
          <w:rFonts w:ascii="Times New Roman"/>
          <w:b w:val="false"/>
          <w:i w:val="false"/>
          <w:color w:val="000000"/>
          <w:sz w:val="28"/>
        </w:rPr>
        <w:t>
      екінші бөліктің екінші абзацы мынадай редакцияда жазылсын:</w:t>
      </w:r>
      <w:r>
        <w:br/>
      </w:r>
      <w:r>
        <w:rPr>
          <w:rFonts w:ascii="Times New Roman"/>
          <w:b w:val="false"/>
          <w:i w:val="false"/>
          <w:color w:val="000000"/>
          <w:sz w:val="28"/>
        </w:rPr>
        <w:t>
      «жеке тұлғалар - мүлкін тәркілеп және онсыз үш жылға дейінгі мерзімге белгілі бір лауазымдарды атқару құқығынан айырып, үш мыңнан бес мың айлық есептік көрсеткішке дейінгі мөлшерде немесе сотталған адамның екі айдан бес айға дейінгі кезеңдегі жалақысының немесе өзге де табысының мөлшерінде айыппұл салына отырып, бес жылға дейінгі мерзімге бас бостандығынан айыруға жазаланады; шағын кәсіпкерлік субъектілері болып табылатын заңды тұлғалар - он мыңнан отыз мың айлық есептік көрсеткішке дейінгі мөлшерде, орта кәсіпкерлік субъектілері болып табылатын заңды тұлғалар - отыз мыңнан қырық мың айлық есептік көрсеткішке дейінгі мөлшерде, ірі кәсіпкерлік субъектілері болып табылатын заңды тұлғалар - қырық мыңнан алпыс мың айлық есептік көрсеткішке дейінгі мөлшерде айыппұл салуға жазаланады.»;</w:t>
      </w:r>
      <w:r>
        <w:br/>
      </w:r>
      <w:r>
        <w:rPr>
          <w:rFonts w:ascii="Times New Roman"/>
          <w:b w:val="false"/>
          <w:i w:val="false"/>
          <w:color w:val="000000"/>
          <w:sz w:val="28"/>
        </w:rPr>
        <w:t>
      34) 233-бапта:</w:t>
      </w:r>
      <w:r>
        <w:br/>
      </w:r>
      <w:r>
        <w:rPr>
          <w:rFonts w:ascii="Times New Roman"/>
          <w:b w:val="false"/>
          <w:i w:val="false"/>
          <w:color w:val="000000"/>
          <w:sz w:val="28"/>
        </w:rPr>
        <w:t>
      бірінші бөліктің екінші абзацы мынадай редакцияда жазылады:</w:t>
      </w:r>
      <w:r>
        <w:br/>
      </w:r>
      <w:r>
        <w:rPr>
          <w:rFonts w:ascii="Times New Roman"/>
          <w:b w:val="false"/>
          <w:i w:val="false"/>
          <w:color w:val="000000"/>
          <w:sz w:val="28"/>
        </w:rPr>
        <w:t>
      «жеке тұлғалар - төрт жылдан он жылға дейінгі мерзімге бас бостандығынан айыруға; заңды тұлғалар - заңды тұлғаны таратып, қырық мыңнан сексен мың айлық есептік көрсеткішке дейінгі мөлшерде айыппұл салуға жазаланады.»;</w:t>
      </w:r>
      <w:r>
        <w:br/>
      </w:r>
      <w:r>
        <w:rPr>
          <w:rFonts w:ascii="Times New Roman"/>
          <w:b w:val="false"/>
          <w:i w:val="false"/>
          <w:color w:val="000000"/>
          <w:sz w:val="28"/>
        </w:rPr>
        <w:t>
      екінші бөліктің екінші абзацы мынадай редакцияда жазылады:</w:t>
      </w:r>
      <w:r>
        <w:br/>
      </w:r>
      <w:r>
        <w:rPr>
          <w:rFonts w:ascii="Times New Roman"/>
          <w:b w:val="false"/>
          <w:i w:val="false"/>
          <w:color w:val="000000"/>
          <w:sz w:val="28"/>
        </w:rPr>
        <w:t>
      «жеке тұлғалар - жеті жылдан он екі жылға дейінгі мерзімге бас бостандығынан айыруға; заңды тұлғалар - заңды тұлғаны таратып, қырық мыңнан сексен мың айлық есептік көрсеткішке дейінгі мөлшерде айыппұл салуға жазаланады.»;</w:t>
      </w:r>
      <w:r>
        <w:br/>
      </w:r>
      <w:r>
        <w:rPr>
          <w:rFonts w:ascii="Times New Roman"/>
          <w:b w:val="false"/>
          <w:i w:val="false"/>
          <w:color w:val="000000"/>
          <w:sz w:val="28"/>
        </w:rPr>
        <w:t>
      үшінші бөліктің екінші абзацы мынадай редакцияда жазылады:</w:t>
      </w:r>
      <w:r>
        <w:br/>
      </w:r>
      <w:r>
        <w:rPr>
          <w:rFonts w:ascii="Times New Roman"/>
          <w:b w:val="false"/>
          <w:i w:val="false"/>
          <w:color w:val="000000"/>
          <w:sz w:val="28"/>
        </w:rPr>
        <w:t>
      «жеке тұлғалар - он жылдан он бес жылға дейінгі мерзімге бас бостандығынан айыруға; заңды тұлғалар - заңды тұлғаны таратып, қырық мыңнан сексен мың айлық есептік көрсеткішке дейінгі мөлшерде айыппұл салуға жазаланады.»;</w:t>
      </w:r>
      <w:r>
        <w:br/>
      </w:r>
      <w:r>
        <w:rPr>
          <w:rFonts w:ascii="Times New Roman"/>
          <w:b w:val="false"/>
          <w:i w:val="false"/>
          <w:color w:val="000000"/>
          <w:sz w:val="28"/>
        </w:rPr>
        <w:t>
      төртінші бөліктің екінші абзацы мынадай редакцияда жазылады:</w:t>
      </w:r>
      <w:r>
        <w:br/>
      </w:r>
      <w:r>
        <w:rPr>
          <w:rFonts w:ascii="Times New Roman"/>
          <w:b w:val="false"/>
          <w:i w:val="false"/>
          <w:color w:val="000000"/>
          <w:sz w:val="28"/>
        </w:rPr>
        <w:t>
      «жеке тұлғалар - он бес жылдан жиырма бес жылға дейінгі мерзімге бас бостандығынан айыруға не өлім жазасына немесе өмірлік бас бостандығынан айыруға; заңды тұлғалар - заңды тұлғаны таратып, қырық мыңнан сексен мың айлық есептік көрсеткішке дейінгі мөлшерде айыппұл салуға жазаланады.»;</w:t>
      </w:r>
      <w:r>
        <w:br/>
      </w:r>
      <w:r>
        <w:rPr>
          <w:rFonts w:ascii="Times New Roman"/>
          <w:b w:val="false"/>
          <w:i w:val="false"/>
          <w:color w:val="000000"/>
          <w:sz w:val="28"/>
        </w:rPr>
        <w:t>
      35) 233-1-бапта:</w:t>
      </w:r>
      <w:r>
        <w:br/>
      </w:r>
      <w:r>
        <w:rPr>
          <w:rFonts w:ascii="Times New Roman"/>
          <w:b w:val="false"/>
          <w:i w:val="false"/>
          <w:color w:val="000000"/>
          <w:sz w:val="28"/>
        </w:rPr>
        <w:t>
      бірінші бөліктің екінші абзацы мынадай редакцияда жазылады:</w:t>
      </w:r>
      <w:r>
        <w:br/>
      </w:r>
      <w:r>
        <w:rPr>
          <w:rFonts w:ascii="Times New Roman"/>
          <w:b w:val="false"/>
          <w:i w:val="false"/>
          <w:color w:val="000000"/>
          <w:sz w:val="28"/>
        </w:rPr>
        <w:t>
      «жеке тұлғалар - бес жылға дейінгі мерзімге бас бостандығынан айыруға; заңды тұлғалар - заңды тұлғаны таратып, қырық мыңнан сексен мың айлық есептік көрсеткішке дейінгі мөлшерде айыппұл салуға жазаланады.»;</w:t>
      </w:r>
      <w:r>
        <w:br/>
      </w:r>
      <w:r>
        <w:rPr>
          <w:rFonts w:ascii="Times New Roman"/>
          <w:b w:val="false"/>
          <w:i w:val="false"/>
          <w:color w:val="000000"/>
          <w:sz w:val="28"/>
        </w:rPr>
        <w:t>
      екінші бөліктің екінші абзацы мынадай редакцияда жазылады:</w:t>
      </w:r>
      <w:r>
        <w:br/>
      </w:r>
      <w:r>
        <w:rPr>
          <w:rFonts w:ascii="Times New Roman"/>
          <w:b w:val="false"/>
          <w:i w:val="false"/>
          <w:color w:val="000000"/>
          <w:sz w:val="28"/>
        </w:rPr>
        <w:t>
      «жеке тұлғалар - үш жылдан сегіз жылға дейінгі мерзімге бас бостандығынан айыруға; заңды тұлғалар - заңды тұлғаны таратып қырық мыңнан сексен мың айлық есептік көрсеткішке дейінгі мөлшерде айыппұл салуға жазаланады.»;</w:t>
      </w:r>
      <w:r>
        <w:br/>
      </w:r>
      <w:r>
        <w:rPr>
          <w:rFonts w:ascii="Times New Roman"/>
          <w:b w:val="false"/>
          <w:i w:val="false"/>
          <w:color w:val="000000"/>
          <w:sz w:val="28"/>
        </w:rPr>
        <w:t>
      36) 233-2-бапта:</w:t>
      </w:r>
      <w:r>
        <w:br/>
      </w:r>
      <w:r>
        <w:rPr>
          <w:rFonts w:ascii="Times New Roman"/>
          <w:b w:val="false"/>
          <w:i w:val="false"/>
          <w:color w:val="000000"/>
          <w:sz w:val="28"/>
        </w:rPr>
        <w:t>
      бірінші бөліктің екінші абзацы мынадай редакцияда жазылады:</w:t>
      </w:r>
      <w:r>
        <w:br/>
      </w:r>
      <w:r>
        <w:rPr>
          <w:rFonts w:ascii="Times New Roman"/>
          <w:b w:val="false"/>
          <w:i w:val="false"/>
          <w:color w:val="000000"/>
          <w:sz w:val="28"/>
        </w:rPr>
        <w:t>
      «жеке тұлғалар - мүлкін тәркілеп немесе онсыз сегіз жылдан он бес жылға дейінгі мерзімге бас бостандығынан айыруға; заңды тұлғалар - заңды тұлғаны таратып, қырық мыңнан сексен мың айлық есептік көрсеткішке дейінгі мөлшерде айыппұл салуға жазаланады.»;</w:t>
      </w:r>
      <w:r>
        <w:br/>
      </w:r>
      <w:r>
        <w:rPr>
          <w:rFonts w:ascii="Times New Roman"/>
          <w:b w:val="false"/>
          <w:i w:val="false"/>
          <w:color w:val="000000"/>
          <w:sz w:val="28"/>
        </w:rPr>
        <w:t>
      екінші бөліктің екінші абзацы мынадай редакцияда жазылады:</w:t>
      </w:r>
      <w:r>
        <w:br/>
      </w:r>
      <w:r>
        <w:rPr>
          <w:rFonts w:ascii="Times New Roman"/>
          <w:b w:val="false"/>
          <w:i w:val="false"/>
          <w:color w:val="000000"/>
          <w:sz w:val="28"/>
        </w:rPr>
        <w:t>
      «жеке тұлғалар - мүлкін тәркілеп немесе онсыз алты жылдан жиырма жылға дейінгі мерзімге бас бостандығынан айыруға; заңды тұлғалар - заңды тұлғаны таратып, қырық мыңнан сексен мың айлық есептік көрсеткішке дейінгі мөлшерде айыппұл салуға жазаланады.»;</w:t>
      </w:r>
      <w:r>
        <w:br/>
      </w:r>
      <w:r>
        <w:rPr>
          <w:rFonts w:ascii="Times New Roman"/>
          <w:b w:val="false"/>
          <w:i w:val="false"/>
          <w:color w:val="000000"/>
          <w:sz w:val="28"/>
        </w:rPr>
        <w:t>
      үшінші бөліктің екінші абзацы мынадай редакцияда жазылсын:</w:t>
      </w:r>
      <w:r>
        <w:br/>
      </w:r>
      <w:r>
        <w:rPr>
          <w:rFonts w:ascii="Times New Roman"/>
          <w:b w:val="false"/>
          <w:i w:val="false"/>
          <w:color w:val="000000"/>
          <w:sz w:val="28"/>
        </w:rPr>
        <w:t>
      «жеке тұлғалар - мүлкін тәркілеп не онсыз он жылдан он бес жылға дейінгі мерзімге бас бостандығынан айыруға; заңды тұлғалар - заңды тұлғаны таратып, қырық мыңнан сексен мыңға айлық есептік көрсеткішке дейінгі мөлшерде айыппұл салуға жазаланады.»;</w:t>
      </w:r>
      <w:r>
        <w:br/>
      </w:r>
      <w:r>
        <w:rPr>
          <w:rFonts w:ascii="Times New Roman"/>
          <w:b w:val="false"/>
          <w:i w:val="false"/>
          <w:color w:val="000000"/>
          <w:sz w:val="28"/>
        </w:rPr>
        <w:t>
      37) 233-3-бап-мынадай редакцияда жазылсын:</w:t>
      </w:r>
      <w:r>
        <w:br/>
      </w:r>
      <w:r>
        <w:rPr>
          <w:rFonts w:ascii="Times New Roman"/>
          <w:b w:val="false"/>
          <w:i w:val="false"/>
          <w:color w:val="000000"/>
          <w:sz w:val="28"/>
        </w:rPr>
        <w:t>
       «233-3-бап. Экстремизмді немесе террористік қызметті</w:t>
      </w:r>
      <w:r>
        <w:br/>
      </w:r>
      <w:r>
        <w:rPr>
          <w:rFonts w:ascii="Times New Roman"/>
          <w:b w:val="false"/>
          <w:i w:val="false"/>
          <w:color w:val="000000"/>
          <w:sz w:val="28"/>
        </w:rPr>
        <w:t>
                   қаржыландыру</w:t>
      </w:r>
      <w:r>
        <w:br/>
      </w:r>
      <w:r>
        <w:rPr>
          <w:rFonts w:ascii="Times New Roman"/>
          <w:b w:val="false"/>
          <w:i w:val="false"/>
          <w:color w:val="000000"/>
          <w:sz w:val="28"/>
        </w:rPr>
        <w:t>
      1. Экстремизмді немесе террористік қызметті қаржыландыру -</w:t>
      </w:r>
      <w:r>
        <w:br/>
      </w:r>
      <w:r>
        <w:rPr>
          <w:rFonts w:ascii="Times New Roman"/>
          <w:b w:val="false"/>
          <w:i w:val="false"/>
          <w:color w:val="000000"/>
          <w:sz w:val="28"/>
        </w:rPr>
        <w:t>
      жеке тұлғалар - бес жылға дейінгі мерзімге бас бостандығынан айыруға; заңды тұлғалар - заңды тұлғаны таратып, қырық мыңнан сексен мыңға айлық есептік көрсеткішке дейінгі мөлшерде айыппұл салуға жазаланады.</w:t>
      </w:r>
      <w:r>
        <w:br/>
      </w:r>
      <w:r>
        <w:rPr>
          <w:rFonts w:ascii="Times New Roman"/>
          <w:b w:val="false"/>
          <w:i w:val="false"/>
          <w:color w:val="000000"/>
          <w:sz w:val="28"/>
        </w:rPr>
        <w:t>
      2. Бірнеше рет жасалған нақ сол әрекет -</w:t>
      </w:r>
      <w:r>
        <w:br/>
      </w:r>
      <w:r>
        <w:rPr>
          <w:rFonts w:ascii="Times New Roman"/>
          <w:b w:val="false"/>
          <w:i w:val="false"/>
          <w:color w:val="000000"/>
          <w:sz w:val="28"/>
        </w:rPr>
        <w:t>
      жеке тұлғалар - үш жылдан сегіз жылға дейінгі мерзімге бас бостандығынан айыруға; заңды тұлғалар - заңды тұлғаны таратып, қырық мыңнан сексен мың айлық есептік көрсеткішке дейінгі мөлшерде айыппұл салуға жазаланады.»;</w:t>
      </w:r>
      <w:r>
        <w:br/>
      </w:r>
      <w:r>
        <w:rPr>
          <w:rFonts w:ascii="Times New Roman"/>
          <w:b w:val="false"/>
          <w:i w:val="false"/>
          <w:color w:val="000000"/>
          <w:sz w:val="28"/>
        </w:rPr>
        <w:t>
      38) 277-баптың екінші абзацы мынадай редакцияда жазылсын:</w:t>
      </w:r>
      <w:r>
        <w:br/>
      </w:r>
      <w:r>
        <w:rPr>
          <w:rFonts w:ascii="Times New Roman"/>
          <w:b w:val="false"/>
          <w:i w:val="false"/>
          <w:color w:val="000000"/>
          <w:sz w:val="28"/>
        </w:rPr>
        <w:t>
      «жеке тұлғалар - үш жылға дейінгі мерзімге белгілі бір лауазымдарды атқару немесе белгілі бір қызметпен айналысу құқығынан айырып немесе онсыз бес жылға дейінгі мерзімге бас бостандығынан айыруға; шағын кәсіпкерлік субъектілері болып табылатын заңды тұлғалар - бес мыңнан елу мың айлық есептік көрсеткішке дейінгі мөлшерде, орта кәсіпкерлік субъектілері болып табылатын заңды тұлғалар - елу мыңнан жүз мың айлық есептік көрсеткішке дейінгі мөлшерде, ірі кәсіпкерлік субъектілері болып табылатын заңды тұлғалар - жүз мыңнан екі жүз мың айлық есептік көрсеткішке дейінгі мөлшерде айыппұл салуға жазаланады.»;</w:t>
      </w:r>
      <w:r>
        <w:br/>
      </w:r>
      <w:r>
        <w:rPr>
          <w:rFonts w:ascii="Times New Roman"/>
          <w:b w:val="false"/>
          <w:i w:val="false"/>
          <w:color w:val="000000"/>
          <w:sz w:val="28"/>
        </w:rPr>
        <w:t>
      39) 278-бапта:</w:t>
      </w:r>
      <w:r>
        <w:br/>
      </w:r>
      <w:r>
        <w:rPr>
          <w:rFonts w:ascii="Times New Roman"/>
          <w:b w:val="false"/>
          <w:i w:val="false"/>
          <w:color w:val="000000"/>
          <w:sz w:val="28"/>
        </w:rPr>
        <w:t>
      бірінші бөліктің екінші абзацы мынадай редакцияда жазылсын:</w:t>
      </w:r>
      <w:r>
        <w:br/>
      </w:r>
      <w:r>
        <w:rPr>
          <w:rFonts w:ascii="Times New Roman"/>
          <w:b w:val="false"/>
          <w:i w:val="false"/>
          <w:color w:val="000000"/>
          <w:sz w:val="28"/>
        </w:rPr>
        <w:t>
      «жеке тұлғалар - екі жүзден бес жүз айлық есептік көрсеткішке дейінгі мөлшерде немесе сотталған адамның екі айдан бес айға дейінгі кезеңдегі жалақысының немесе өзге табысының мөлшерінде айыппұл салуға, не үш жылға дейінгі мерзімге бас бостандығын шектеуге, не екі жылға дейінгі мерзімге бас бостандығынан айыруға; шағын кәсіпкерлік субъектілері болып табылатын заңды тұлғалар - бес мыңнан жиырма мың айлық есептік көрсеткішке дейінгі мөлшерде, орта кәсіпкерлік субъектілері болып табылатын заңды тұлғалар - отыз мыңнан сексен мың айлық есептік көрсеткішке дейінгі мөлшерінде, ірі кәсіпкерлік субъектілері болып табылатын заңды тұлғалар - жүз мыңнан екі жүз мың айлық есептік көрсеткішке дейінгі мөлшерде айыппұл салуға, не үш жылға дейінгі мерзімге белгілі бір қызметпен айналысу құқығынан айыруға жазаланады.»;</w:t>
      </w:r>
      <w:r>
        <w:br/>
      </w:r>
      <w:r>
        <w:rPr>
          <w:rFonts w:ascii="Times New Roman"/>
          <w:b w:val="false"/>
          <w:i w:val="false"/>
          <w:color w:val="000000"/>
          <w:sz w:val="28"/>
        </w:rPr>
        <w:t>
      екінші бөліктің екінші абзацы мынадай редакцияда жазылсын:</w:t>
      </w:r>
      <w:r>
        <w:br/>
      </w:r>
      <w:r>
        <w:rPr>
          <w:rFonts w:ascii="Times New Roman"/>
          <w:b w:val="false"/>
          <w:i w:val="false"/>
          <w:color w:val="000000"/>
          <w:sz w:val="28"/>
        </w:rPr>
        <w:t>
      «жеке тұлғалар - бес жылға дейінгі мерзімге бас бостандығынан айыруға; шағын кәсіпкерлік субъектілері болып табылатын заңды тұлғалар - бес мыңнан қырық мың айлық көрсеткішке дейінгі мөлшерде, орта кәсіпкерлік субъектілері болып табылатын заңды тұлғалар - қырық мыңнан жүз мың айлық есептік көрсеткішке дейінгі мөлшерде, ірі кәсіпкерлік субъектілері болып табылатын заңды тұлғалар - жүз жиырма мыңнан екі жүз мың айлық есептік көрсеткішке дейінгі мөлшерде айыппұл салуға, не төрт жылға дейінгі мерзімге белгілі бір қызметпен айналысу құқығынан айыруға жазаланады.»;</w:t>
      </w:r>
      <w:r>
        <w:br/>
      </w:r>
      <w:r>
        <w:rPr>
          <w:rFonts w:ascii="Times New Roman"/>
          <w:b w:val="false"/>
          <w:i w:val="false"/>
          <w:color w:val="000000"/>
          <w:sz w:val="28"/>
        </w:rPr>
        <w:t>
      үшінші бөліктің екінші абзацы мынадай редакцияда жазылсын:</w:t>
      </w:r>
      <w:r>
        <w:br/>
      </w:r>
      <w:r>
        <w:rPr>
          <w:rFonts w:ascii="Times New Roman"/>
          <w:b w:val="false"/>
          <w:i w:val="false"/>
          <w:color w:val="000000"/>
          <w:sz w:val="28"/>
        </w:rPr>
        <w:t>
      «жеке тұлғалар - үш жылдан сегіз жылға дейінгі мерзімге бас бостандығынан айыруға; шағын кәсіпкерлік субъектілері болып табылатын заңды тұлғалар - бес мыңнан елу мың айлық есептік көрсеткішке дейінгі мөлшерде, орта кәсіпкерлік субъектілері болып табылатын заңды тұлғалар - елу мыңнан жүз елу мың айлық есептік көрсеткішке дейінгі мөлшерде, ірі кәсіпкерлік субъектілері болып табылатын заңды тұлғалар - жүз елу мыңнан үш жүз мың айлық есептік көрсеткішке дейінгі мөлшерінде айыппұл салуға, не бес жылға дейінгі мерзімге белгілі бір қызметпен айналысу құқығынан айыруға жазаланады.»;</w:t>
      </w:r>
      <w:r>
        <w:br/>
      </w:r>
      <w:r>
        <w:rPr>
          <w:rFonts w:ascii="Times New Roman"/>
          <w:b w:val="false"/>
          <w:i w:val="false"/>
          <w:color w:val="000000"/>
          <w:sz w:val="28"/>
        </w:rPr>
        <w:t>
      40) 279-бапта:</w:t>
      </w:r>
      <w:r>
        <w:br/>
      </w:r>
      <w:r>
        <w:rPr>
          <w:rFonts w:ascii="Times New Roman"/>
          <w:b w:val="false"/>
          <w:i w:val="false"/>
          <w:color w:val="000000"/>
          <w:sz w:val="28"/>
        </w:rPr>
        <w:t>
      бірінші бөліктің екінші абзацы мынадай редакцияда жазылсын:</w:t>
      </w:r>
      <w:r>
        <w:br/>
      </w:r>
      <w:r>
        <w:rPr>
          <w:rFonts w:ascii="Times New Roman"/>
          <w:b w:val="false"/>
          <w:i w:val="false"/>
          <w:color w:val="000000"/>
          <w:sz w:val="28"/>
        </w:rPr>
        <w:t>
      «жеке тұлғалар - екі жүзден бес жүз айлық есептік көрсеткішке дейінгі мөлшерде немесе сотталған адамның екі айдан бес айға дейінгі кезеңдегі жалақысының немесе өзге табысының мөлшерінде айыппұл салуға, не үш жылға дейінгі мерзімге бас бостандығын шектеуге, не екі жылға дейінгі мерзімге бас бостандығынан айыруға; шағын кәсіпкерлік субъектілері болып табылатын заңды тұлғалар - бес мыңнан жиырма мың айлық есептік көрсеткішке дейінгі мөлшерде, орта кәсіпкерлік субъектілері болып табылатын заңды тұлғалар - отыз мыңнан сексен мың айлық есептік көрсеткішке дейінгі мөлшерде, ірі кәсіпкерлік субъектілері болып табылатын заңды тұлғалар - жүз мыңнан екі жүз мың айлық есептік көрсеткішке дейінгі мөлшерде айыппұл салуға, не үш жылға дейінгі мерзімге белгілі бір қызметпен айналысу құқығынан айыруға жазаланады.»;</w:t>
      </w:r>
      <w:r>
        <w:br/>
      </w:r>
      <w:r>
        <w:rPr>
          <w:rFonts w:ascii="Times New Roman"/>
          <w:b w:val="false"/>
          <w:i w:val="false"/>
          <w:color w:val="000000"/>
          <w:sz w:val="28"/>
        </w:rPr>
        <w:t>
      екінші бөліктің екінші абзацы мынадай редакцияда жазылсын:</w:t>
      </w:r>
      <w:r>
        <w:br/>
      </w:r>
      <w:r>
        <w:rPr>
          <w:rFonts w:ascii="Times New Roman"/>
          <w:b w:val="false"/>
          <w:i w:val="false"/>
          <w:color w:val="000000"/>
          <w:sz w:val="28"/>
        </w:rPr>
        <w:t>
      «жеке тұлғалар - бес жылға дейінгі мерзімге бас бостандығынан айыруға; шағын кәсіпкерлік субъектілері болып табылатын заңды тұлғалар - он мыңнан отыз мың айлық есептік көрсеткішке дейінгі мөлшерде, орта кәсіпкерлік субъектілері болып табылатын заңды тұлғалар - қырық мыңнан жүз мың айлық есептік көрсеткішке дейінгі мөлшерде, ірі кәсіпкерлік субъектілері болып табылатын заңды тұлғалар - жүз жиырма мыңнан үш жүз мың айлық есептік көрсеткішке дейінгі мөлшерде айыппұл салуға, не төрт жылға дейінгі мерзімге белгілі бір қызметпен айналысу құқығынан айыруға жазаланады.»;</w:t>
      </w:r>
      <w:r>
        <w:br/>
      </w:r>
      <w:r>
        <w:rPr>
          <w:rFonts w:ascii="Times New Roman"/>
          <w:b w:val="false"/>
          <w:i w:val="false"/>
          <w:color w:val="000000"/>
          <w:sz w:val="28"/>
        </w:rPr>
        <w:t>
      үшінші бөліктің екінші абзацы мынадай редакцияда жазылсын:</w:t>
      </w:r>
      <w:r>
        <w:br/>
      </w:r>
      <w:r>
        <w:rPr>
          <w:rFonts w:ascii="Times New Roman"/>
          <w:b w:val="false"/>
          <w:i w:val="false"/>
          <w:color w:val="000000"/>
          <w:sz w:val="28"/>
        </w:rPr>
        <w:t>
      «жеке тұлғалар - үш жылдан сегіз жылға дейінгі мерзімге бас бостандығынан айыруға; шағын кәсіпкерлік субъектілері болып табылатын заңды тұлғалар - он мыңнан елу мың айлық есептік көрсеткішке дейінгі мөлшерде, орта кәсіпкерлік субъектілері болып табылатын заңды тұлғалар - елу мыңнан жүз елу мың айлық есептік көрсеткішке дейінгі мөлшерде, ірі кәсіпкерлік субъектілері болып табылатын заңды тұлғалар - жүз елу мыңнан үш жүз мың айлық есептік көрсеткішке дейінгі мөлшерде айыппұл салуға, не төрт жылға дейінгі мерзімге белгілі бір қызметпен айналысу құқығынан айыруға жазаланады.»;</w:t>
      </w:r>
      <w:r>
        <w:br/>
      </w:r>
      <w:r>
        <w:rPr>
          <w:rFonts w:ascii="Times New Roman"/>
          <w:b w:val="false"/>
          <w:i w:val="false"/>
          <w:color w:val="000000"/>
          <w:sz w:val="28"/>
        </w:rPr>
        <w:t>
      41) 281-бапта:</w:t>
      </w:r>
      <w:r>
        <w:br/>
      </w:r>
      <w:r>
        <w:rPr>
          <w:rFonts w:ascii="Times New Roman"/>
          <w:b w:val="false"/>
          <w:i w:val="false"/>
          <w:color w:val="000000"/>
          <w:sz w:val="28"/>
        </w:rPr>
        <w:t>
      бірінші бөліктің екінші абзацы мынадай редакцияда жазылсын:</w:t>
      </w:r>
      <w:r>
        <w:br/>
      </w:r>
      <w:r>
        <w:rPr>
          <w:rFonts w:ascii="Times New Roman"/>
          <w:b w:val="false"/>
          <w:i w:val="false"/>
          <w:color w:val="000000"/>
          <w:sz w:val="28"/>
        </w:rPr>
        <w:t>
      «жеке тұлғалар - жүзден екі жүз айлық есептік көрсеткішке дейінгі мөлшерде немесе сотталған адамның бір айдан екі айға дейінгі кезеңдегі жалақысының немесе өзге табысының мөлшерінде айыппұл салуға, не бес жылға дейінгі мерзімге белгілі бір лауазымдарды атқару немесе белгілі бір қызметпен айналысу құқығынан айыруға, не бір жылға дейінгі мерзімге түзеу жұмыстарына, не үш айға дейінгі мерзімге қамауға; шағын кәсіпкерлік субъектілері болып табылатын заңды тұлғалар - бес мыңнан он мың айлық есептік көрсеткішке дейінгі мөлшерде, орта кәсіпкерлік субъектілері болып табылатын заңды тұлғалар - жиырма мыңнан елу мыңға айлық есептік көрсеткішке дейінгі мөлшерде, ірі кәсіпкерлік субъектілері болып табылатын заңды тұлғалар - сексен мыңнан тоқсан мың айлық есептік көрсеткішке дейінгі мөлшерде айыппұл салуға немесе заңды тұлғаны таратуға жазаланады.»;</w:t>
      </w:r>
      <w:r>
        <w:br/>
      </w:r>
      <w:r>
        <w:rPr>
          <w:rFonts w:ascii="Times New Roman"/>
          <w:b w:val="false"/>
          <w:i w:val="false"/>
          <w:color w:val="000000"/>
          <w:sz w:val="28"/>
        </w:rPr>
        <w:t>
      екінші бөліктің екінші абзацы мынадай редакцияда жазылсын:</w:t>
      </w:r>
      <w:r>
        <w:br/>
      </w:r>
      <w:r>
        <w:rPr>
          <w:rFonts w:ascii="Times New Roman"/>
          <w:b w:val="false"/>
          <w:i w:val="false"/>
          <w:color w:val="000000"/>
          <w:sz w:val="28"/>
        </w:rPr>
        <w:t>
      «жеке тұлғалар - бес жылға дейінгі мерзімге бас бостандығынан айыруға; шағын кәсіпкерлік субъектілері болып табылатын заңды тұлғалар - он мыңнан жиырма мың айлық есептік көрсеткішке дейінгі мөлшерде, орта кәсіпкерлік субъектілері болып табылатын заңды тұлғалар - отыз мыңнан алпыс мың айлық есептік көрсеткішке дейінгі мөлшерде, ірі кәсіпкерлік субъектілері болып табылатын заңды тұлғалар - сексен мыңнан жүз мың айлық есептік көрсеткішке дейінгі мөлшерде айыппұл салуға немесе заңды тұлғаны таратуға жазаланады.»;</w:t>
      </w:r>
      <w:r>
        <w:br/>
      </w:r>
      <w:r>
        <w:rPr>
          <w:rFonts w:ascii="Times New Roman"/>
          <w:b w:val="false"/>
          <w:i w:val="false"/>
          <w:color w:val="000000"/>
          <w:sz w:val="28"/>
        </w:rPr>
        <w:t>
      үшінші бөліктің екінші абзацы мынадай редакцияда жазылсын:</w:t>
      </w:r>
      <w:r>
        <w:br/>
      </w:r>
      <w:r>
        <w:rPr>
          <w:rFonts w:ascii="Times New Roman"/>
          <w:b w:val="false"/>
          <w:i w:val="false"/>
          <w:color w:val="000000"/>
          <w:sz w:val="28"/>
        </w:rPr>
        <w:t>
      «жеке тұлғалар - бес жылға дейінгі мерзімге бас бостандығынан айыруға; шағын кәсіпкерлік субъектілері болып табылатын заңды тұлғалар - он мыңнан отыз мың айлық есептік көрсеткішке дейінгі мөлшерде, орта кәсіпкерлік субъектілері болып табылатын заңды тұлғалар - қырық мыңнан жетпіс мың айлық есептік көрсеткішке дейінгі мөлшерде, ірі кәсіпкерлік субъектілері болып табылатын заңды тұлғалар - сексен мыңнан жүз жиырма мың айлық есептік көрсеткішке дейінгі мөлшерде айыппұл салуға немесе заңды тұлғаны таратуға жазаланады.»;</w:t>
      </w:r>
      <w:r>
        <w:br/>
      </w:r>
      <w:r>
        <w:rPr>
          <w:rFonts w:ascii="Times New Roman"/>
          <w:b w:val="false"/>
          <w:i w:val="false"/>
          <w:color w:val="000000"/>
          <w:sz w:val="28"/>
        </w:rPr>
        <w:t>
      42) 282-бапта:</w:t>
      </w:r>
      <w:r>
        <w:br/>
      </w:r>
      <w:r>
        <w:rPr>
          <w:rFonts w:ascii="Times New Roman"/>
          <w:b w:val="false"/>
          <w:i w:val="false"/>
          <w:color w:val="000000"/>
          <w:sz w:val="28"/>
        </w:rPr>
        <w:t>
      бірінші бөліктің екінші абзацы мынадай редакцияда жазылсын:</w:t>
      </w:r>
      <w:r>
        <w:br/>
      </w:r>
      <w:r>
        <w:rPr>
          <w:rFonts w:ascii="Times New Roman"/>
          <w:b w:val="false"/>
          <w:i w:val="false"/>
          <w:color w:val="000000"/>
          <w:sz w:val="28"/>
        </w:rPr>
        <w:t>
      «жеке тұлғалар - жүзден екі жүз айлық есептік көрсеткішке дейінгі мөлшерде немесе сотталған адамның бір айдан екі айға дейінгі кезеңдегі жалақысының немесе өзге табысының мөлшерінде айыппұл салуға, не бес жылға дейінгі мерзімге белгілі бір лауазымдарды атқару немесе белгілі бір қызметпен айналысу құқығынан айыруға, не бір жылға дейінгі мерзімге түзеу жұмыстарына, не үш айға дейінгі мерзімге қамауға; шағын кәсіпкерлік субъектілері болып табылатын заңды тұлғалар - он мыңнан он бес мың айлық есептік көрсеткішке дейінгі мөлшерде, орта кәсіпкерлік субъектілері болып табылатын заңды тұлғалар - қырық мыңнан елу мың айлық есептік көрсеткішке дейінгі мөлшерде, ірі кәсіпкерлік субъектілері болып табылатын заңды тұлғалар - сексен мыңнан тоқсан мың айлық есептік көрсеткішке дейінгі мөлшерде айыппұл салуға немесе заңды тұлғаны таратуға жазаланады.»;</w:t>
      </w:r>
      <w:r>
        <w:br/>
      </w:r>
      <w:r>
        <w:rPr>
          <w:rFonts w:ascii="Times New Roman"/>
          <w:b w:val="false"/>
          <w:i w:val="false"/>
          <w:color w:val="000000"/>
          <w:sz w:val="28"/>
        </w:rPr>
        <w:t>
      екінші бөліктің екінші абзацы мынадай редакцияда жазылсын:</w:t>
      </w:r>
      <w:r>
        <w:br/>
      </w:r>
      <w:r>
        <w:rPr>
          <w:rFonts w:ascii="Times New Roman"/>
          <w:b w:val="false"/>
          <w:i w:val="false"/>
          <w:color w:val="000000"/>
          <w:sz w:val="28"/>
        </w:rPr>
        <w:t>
      «жеке тұлғалар - екі жүзден бес жүз айлық есептік көрсеткішке дейінгі мөлшерде немесе сотталған адамның екі айдан бес айға дейінгі кезеңдегі жалақысының немесе өзге табысының мөлшерінде айыппұл салуға, не екі жылға дейінгі мерзімге түзеу жұмыстарына немесе алты айға дейінгі мерзімге қамауға, не үш жылға дейінгі мерзімге бас бостандығынан айыруға; шағын кәсіпкерлік субъектілері болып табылатын заңды тұлғалар - он мыңнан жиырма мың айлық есептік көрсеткішке дейінгі мөлшерде, орта кәсіпкерлік субъектілері болып табылатын заңды тұлғалар - қырық мыңнан алпыс мың айлық есептік көрсеткішке дейінгі мөлшерде, ірі кәсіпкерлік субъектілері болып табылатын заңды тұлғалар - сексен мыңнан жүз мың айлық есептік көрсеткішке дейінгі мөлшерде айыппұл салуға немесе заңды тұлғаны таратуға жазаланады.»;</w:t>
      </w:r>
      <w:r>
        <w:br/>
      </w:r>
      <w:r>
        <w:rPr>
          <w:rFonts w:ascii="Times New Roman"/>
          <w:b w:val="false"/>
          <w:i w:val="false"/>
          <w:color w:val="000000"/>
          <w:sz w:val="28"/>
        </w:rPr>
        <w:t>
      үшінші бөліктің екінші абзацы мынадай редакцияда жазылсын:</w:t>
      </w:r>
      <w:r>
        <w:br/>
      </w:r>
      <w:r>
        <w:rPr>
          <w:rFonts w:ascii="Times New Roman"/>
          <w:b w:val="false"/>
          <w:i w:val="false"/>
          <w:color w:val="000000"/>
          <w:sz w:val="28"/>
        </w:rPr>
        <w:t>
      «жеке тұлғалар - бес жылға дейінгі мерзімге бас бостандығынан айыруға; шағын кәсіпкерлік субъектілері болып табылатын заңды тұлғалар - он мыңнан отыз мың айлық есептік көрсеткішке дейінгі мөлшерде, орта кәсіпкерлік субъектілері болып табылатын заңды тұлғалар - қырық мыңнан жетпіс мың айлық есептік көрсеткішке дейінгі мөлшерде, ірі кәсіпкерлік субъектілері болып табылатын заңды тұлғалар - сексен мыңнан жүз жиырма мың айлық есептік көрсеткішке дейінгі мөлшерде айыппұл салуға немесе заңды тұлғаны таратуға жазаланады.»;</w:t>
      </w:r>
      <w:r>
        <w:br/>
      </w:r>
      <w:r>
        <w:rPr>
          <w:rFonts w:ascii="Times New Roman"/>
          <w:b w:val="false"/>
          <w:i w:val="false"/>
          <w:color w:val="000000"/>
          <w:sz w:val="28"/>
        </w:rPr>
        <w:t>
      43) 283-бапта:</w:t>
      </w:r>
      <w:r>
        <w:br/>
      </w:r>
      <w:r>
        <w:rPr>
          <w:rFonts w:ascii="Times New Roman"/>
          <w:b w:val="false"/>
          <w:i w:val="false"/>
          <w:color w:val="000000"/>
          <w:sz w:val="28"/>
        </w:rPr>
        <w:t>
      бірінші бөліктің екінші абзацы мынадай редакцияда жазылсын:</w:t>
      </w:r>
      <w:r>
        <w:br/>
      </w:r>
      <w:r>
        <w:rPr>
          <w:rFonts w:ascii="Times New Roman"/>
          <w:b w:val="false"/>
          <w:i w:val="false"/>
          <w:color w:val="000000"/>
          <w:sz w:val="28"/>
        </w:rPr>
        <w:t>
      «жеке тұлғалар - екі жүзден бес жүз айлық есептік көрсеткішке дейінгі мөлшерде немесе сотталған адамның екі айдан бес айға дейінгі кезеңдегі жалақысының немесе өзге табысының мөлшерінде айыппұл салуға, не бес жылға дейінгі мерзімге белгілі бір лауазымдарды атқару немесе белгілі бір қызметпен айналысу құқығынан айыруға, не екі жылға дейінгі мерзімге түзеу жұмыстарына, не төрт айға дейінгі мерзімге қамауға; шағын кәсіпкерлік субъектілері болып табылатын заңды тұлғалар - жиырма мыңнан отыз мыңға айлық есептік көрсеткішке дейінгі мөлшерде, орта кәсіпкерлік субъектілері болып табылатын заңды тұлғалар - елу мыңнан сексен мың айлық есептік көрсеткішке дейінгі мөлшерде, ірі кәсіпкерлік субъектілері болып табылатын заңды тұлғалар - жүз мыңнан жүз отыз мың айлық есептік көрсеткішке дейінгі мөлшерде айыппұл салуға немесе заңды тұлғаны таратуға жазаланады.»;</w:t>
      </w:r>
      <w:r>
        <w:br/>
      </w:r>
      <w:r>
        <w:rPr>
          <w:rFonts w:ascii="Times New Roman"/>
          <w:b w:val="false"/>
          <w:i w:val="false"/>
          <w:color w:val="000000"/>
          <w:sz w:val="28"/>
        </w:rPr>
        <w:t>
      екінші бөліктің екінші абзацы мынадай редакцияда жазылсын:</w:t>
      </w:r>
      <w:r>
        <w:br/>
      </w:r>
      <w:r>
        <w:rPr>
          <w:rFonts w:ascii="Times New Roman"/>
          <w:b w:val="false"/>
          <w:i w:val="false"/>
          <w:color w:val="000000"/>
          <w:sz w:val="28"/>
        </w:rPr>
        <w:t>
      «жеке тұлғалар - елуден жүз айлық есептік көрсеткішке дейінгі мөлшерде немесе сотталған адамның бір айға дейінгі кезеңдегі жалақысының немесе өзге де табысының мөлшерде айыппұл салумен үш жылға дейінгі мерзімге бас бостандығынан айыруға; шағын кәсіпкерлік субъектілері болып табылатын заңды тұлғалар - жиырма мыңнан қырық мың айлық есептік көрсеткішке дейінгі мөлшерде, орта кәсіпкерлік субъектілері болып табылатын заңды тұлғалар - елу мыңнан тоқсан мың айлық есептік көрсеткішке дейінгі мөлшерде, ірі кәсіпкерлік субъектілері болып табылатын заңды тұлғалар - жүз мыңнан жүз елу мың айлық есептік көрсеткішке дейінгі мөлшерде айыппұл салуға немесе заңды тұлғаны таратуға жазаланады.»;</w:t>
      </w:r>
      <w:r>
        <w:br/>
      </w:r>
      <w:r>
        <w:rPr>
          <w:rFonts w:ascii="Times New Roman"/>
          <w:b w:val="false"/>
          <w:i w:val="false"/>
          <w:color w:val="000000"/>
          <w:sz w:val="28"/>
        </w:rPr>
        <w:t>
      үшінші бөліктің екінші абзацы мынадай редакцияда жазылсын:</w:t>
      </w:r>
      <w:r>
        <w:br/>
      </w:r>
      <w:r>
        <w:rPr>
          <w:rFonts w:ascii="Times New Roman"/>
          <w:b w:val="false"/>
          <w:i w:val="false"/>
          <w:color w:val="000000"/>
          <w:sz w:val="28"/>
        </w:rPr>
        <w:t>
      «заңды тұлғалар - бес жылға дейінгі мерзімге бас бостандығынан айыруға; шағын кәсіпкерлік субъектілері болып табылатын заңды тұлғалар - жиырма мыңнан елу мың айлық есептік көрсеткішке дейінгі мөлшерде, орта кәсіпкерлік субъектілері болып табылатын заңды тұлғалар - елу мыңнан жүз мың айлық есептік көрсеткішке дейінгі мөлшерде, ірі кәсіпкерлік субъектілері болып табылатын заңды тұлғалар - жүз мыңнан екі жүз мың айлық есептік көрсеткішке дейінгі мөлшерде айыппұл салуға немесе заңды тұлғаны таратуға жазаланады.»;</w:t>
      </w:r>
      <w:r>
        <w:br/>
      </w:r>
      <w:r>
        <w:rPr>
          <w:rFonts w:ascii="Times New Roman"/>
          <w:b w:val="false"/>
          <w:i w:val="false"/>
          <w:color w:val="000000"/>
          <w:sz w:val="28"/>
        </w:rPr>
        <w:t>
      44) 284-бапта:</w:t>
      </w:r>
      <w:r>
        <w:br/>
      </w:r>
      <w:r>
        <w:rPr>
          <w:rFonts w:ascii="Times New Roman"/>
          <w:b w:val="false"/>
          <w:i w:val="false"/>
          <w:color w:val="000000"/>
          <w:sz w:val="28"/>
        </w:rPr>
        <w:t>
      бірінші бөліктің екінші абзацы мынадай редакцияда жазылсын:</w:t>
      </w:r>
      <w:r>
        <w:br/>
      </w:r>
      <w:r>
        <w:rPr>
          <w:rFonts w:ascii="Times New Roman"/>
          <w:b w:val="false"/>
          <w:i w:val="false"/>
          <w:color w:val="000000"/>
          <w:sz w:val="28"/>
        </w:rPr>
        <w:t>
      «жеке тұлғалар - екі жүзден бес жүз айлық есептік көрсеткішке дейінгі мөлшерде немесе сотталған адамның екі айдан бес айға дейінгі кезеңдегі жалақысының немесе өзге де табысының мөлшерінде айыппұл салуға, не үш жылға дейінгі мерзімге белгілі бір лауазымдарды атқару немесе белгілі бір қызметпен айналысу құқығынан айыруға, не екі жылға дейінгі мерзімге түзеу жұмыстарына; шағын кәсіпкерлік субъектілері болып табылатын заңды тұлғалар - бес мыңнан отыз мың айлық есептік көрсеткішке дейінгі мөлшерде, орта кәсіпкерлік субъектілері болып табылатын заңды тұлғалар - қырық мыңнан елу мың айлық есептік көрсеткішке дейінгі мөлшерде, ірі кәсіпкерлік субъектілері болып табылатын заңды тұлғалар - жетпіс мыңнан сексен мың айлық есептік көрсеткішке дейінгі мөлшерде айыппұл салуға, не үш жылға дейінгі мерзімге белгілі бір қызметпен айналысу құқығынан айыруға жазаланады.»;</w:t>
      </w:r>
      <w:r>
        <w:br/>
      </w:r>
      <w:r>
        <w:rPr>
          <w:rFonts w:ascii="Times New Roman"/>
          <w:b w:val="false"/>
          <w:i w:val="false"/>
          <w:color w:val="000000"/>
          <w:sz w:val="28"/>
        </w:rPr>
        <w:t>
      екінші бөліктің екінші абзацы мынадай редакцияда жазылсын:</w:t>
      </w:r>
      <w:r>
        <w:br/>
      </w:r>
      <w:r>
        <w:rPr>
          <w:rFonts w:ascii="Times New Roman"/>
          <w:b w:val="false"/>
          <w:i w:val="false"/>
          <w:color w:val="000000"/>
          <w:sz w:val="28"/>
        </w:rPr>
        <w:t>
      «жеке тұлғалар - бес жүзден жеті жүз айлық есептік көрсеткішке дейінгі мөлшерінде немесе сотталған адамның бес айдан жеті айға дейінгі кезеңдегі жалақысының немесе өзге де табысының мөлшерінде айыппұл салуға, не үш жылға дейінгі мерзімге белгілі бір лауазымдарды атқару немесе белгілі бір қызметпен айналысу құқығынан айырып немесе онсыз үш жылға дейінгі мерзімге түзеу жұмыстарына; шағын кәсіпкерлік субъектілері болып табылатын заңды тұлғалар - бес мыңнан қырық мың айлық есептік көрсеткішке дейінгі мөлшерде, орта кәсіпкерлік субъектілері болып табылатын заңды тұлғалар - қырық мыңнан жетпіс мың айлық есептік көрсеткішке дейінгі мөлшерде, ірі кәсіпкерлік субъектілері болып табылатын заңды тұлғалар - жетпіс мыңнан жүз мың айлық есептік көрсеткішке дейінгі мөлшерде айыппұл салуға, не үш жылға дейінгі мерзімге белгілі бір қызметпен айналысу құқығынан айыруға жазаланады.»;</w:t>
      </w:r>
      <w:r>
        <w:br/>
      </w:r>
      <w:r>
        <w:rPr>
          <w:rFonts w:ascii="Times New Roman"/>
          <w:b w:val="false"/>
          <w:i w:val="false"/>
          <w:color w:val="000000"/>
          <w:sz w:val="28"/>
        </w:rPr>
        <w:t>
      45) 285-бапта:</w:t>
      </w:r>
      <w:r>
        <w:br/>
      </w:r>
      <w:r>
        <w:rPr>
          <w:rFonts w:ascii="Times New Roman"/>
          <w:b w:val="false"/>
          <w:i w:val="false"/>
          <w:color w:val="000000"/>
          <w:sz w:val="28"/>
        </w:rPr>
        <w:t>
      бірінші бөліктің екінші абзацы мынадай редакцияда жазылсын:</w:t>
      </w:r>
      <w:r>
        <w:br/>
      </w:r>
      <w:r>
        <w:rPr>
          <w:rFonts w:ascii="Times New Roman"/>
          <w:b w:val="false"/>
          <w:i w:val="false"/>
          <w:color w:val="000000"/>
          <w:sz w:val="28"/>
        </w:rPr>
        <w:t>
      «жеке тұлғалар - екі жүзден бес жүз айлық есептік көрсеткішке дейінгі мөлшерінде немесе сотталған адамның екі айдан бес айға дейінгі кезеңдегі жалақысының немесе өзге табысының мөлшерінде айыппұл салуға, не үш жылға дейінгі мерзімге белгілі бір лауазымдарды атқару немесе белгілі бір қызметпен айналысу құқығынан айыруға, не екі жылға дейінгі мерзімге түзеу жұмыстарына; шағын кәсіпкерлік субъектілері болып табылатын заңды тұлғалар - он мыңнан отыз мың айлық есептік көрсеткішке дейінгі мөлшерде, орта кәсіпкерлік субъектілері болып табылатын заңды тұлғалар - елу мыңнан жетпіс мың айлық есептік көрсеткішке дейінгі мөлшерде, ірі кәсіпкерлік субъектілері болып табылатын заңды тұлғалар - жүз мыңнан жүз отыз мың айлық есептік көрсеткішке дейінгі мөлшерде айыппұл салуға, не үш жылға дейінгі мерзімге белгілі бір қызметпен айналысу құқығынан айыруға жазаланады.»;</w:t>
      </w:r>
      <w:r>
        <w:br/>
      </w:r>
      <w:r>
        <w:rPr>
          <w:rFonts w:ascii="Times New Roman"/>
          <w:b w:val="false"/>
          <w:i w:val="false"/>
          <w:color w:val="000000"/>
          <w:sz w:val="28"/>
        </w:rPr>
        <w:t>
      екінші бөліктің екінші абзацы мынадай редакцияда жазылсын:</w:t>
      </w:r>
      <w:r>
        <w:br/>
      </w:r>
      <w:r>
        <w:rPr>
          <w:rFonts w:ascii="Times New Roman"/>
          <w:b w:val="false"/>
          <w:i w:val="false"/>
          <w:color w:val="000000"/>
          <w:sz w:val="28"/>
        </w:rPr>
        <w:t>
      «жеке тұлғалар - үш жылға дейінгі мерзімге бас бостандығын шектеуге немесе дәл сол мерзімге бас бостандығынан айыруға; шағын кәсіпкерлік субъектілері болып табылатын заңды тұлғалар - он мыңнан қырық мың айлық есептік көрсеткішке дейінгі мөлшерде, орта кәсіпкерлік субъектілері болып табылатын заңды тұлғалар - елу мыңнан сексен мың айлық есептік көрсеткішке дейінгі мөлшерде, ірі кәсіпкерлік субъектілері болып табылатын заңды тұлғалар - жүз мыңнан жүз елу мың айлық есептік көрсеткішке дейінгі мөлшерде айыппұл салуға, не үш жылға дейінгі мерзімге белгілі бір қызметпен айналысу құқығынан айыруға жазаланады.»;</w:t>
      </w:r>
      <w:r>
        <w:br/>
      </w:r>
      <w:r>
        <w:rPr>
          <w:rFonts w:ascii="Times New Roman"/>
          <w:b w:val="false"/>
          <w:i w:val="false"/>
          <w:color w:val="000000"/>
          <w:sz w:val="28"/>
        </w:rPr>
        <w:t>
      үшінші бөліктің екінші абзацы мынадай редакцияда жазылсын:</w:t>
      </w:r>
      <w:r>
        <w:br/>
      </w:r>
      <w:r>
        <w:rPr>
          <w:rFonts w:ascii="Times New Roman"/>
          <w:b w:val="false"/>
          <w:i w:val="false"/>
          <w:color w:val="000000"/>
          <w:sz w:val="28"/>
        </w:rPr>
        <w:t>
      «жеке тұлғалар - бес жылға дейінгі мерзімге бас бостандығынан айыруға; шағын кәсіпкерлік субъектілері болып табылатын заңды тұлғалар - он мыңнан елу мың айлық есептік көрсеткішке дейінгі мөлшерде, орта кәсіпкерлік субъектілері болып табылатын заңды тұлғалар - елу мыңнан жүз мың айлық есептік көрсеткішке дейінгі мөлшерде, ірі кәсіпкерлік субъектілері болып табылатын заңды тұлғалар - жүз мыңнан екі жүз мың айлық есептік көрсеткішке дейінгі мөлшерде айыппұл салуға, не төрт жылға дейінгі мерзімге белгілі бір қызметпен айналысу құқығынан айыруға жазаланады.»;</w:t>
      </w:r>
      <w:r>
        <w:br/>
      </w:r>
      <w:r>
        <w:rPr>
          <w:rFonts w:ascii="Times New Roman"/>
          <w:b w:val="false"/>
          <w:i w:val="false"/>
          <w:color w:val="000000"/>
          <w:sz w:val="28"/>
        </w:rPr>
        <w:t>
      46) 286-бапта:</w:t>
      </w:r>
      <w:r>
        <w:br/>
      </w:r>
      <w:r>
        <w:rPr>
          <w:rFonts w:ascii="Times New Roman"/>
          <w:b w:val="false"/>
          <w:i w:val="false"/>
          <w:color w:val="000000"/>
          <w:sz w:val="28"/>
        </w:rPr>
        <w:t>
      бірінші бөліктің екінші абзацы мынадай редакцияда жазылсын:</w:t>
      </w:r>
      <w:r>
        <w:br/>
      </w:r>
      <w:r>
        <w:rPr>
          <w:rFonts w:ascii="Times New Roman"/>
          <w:b w:val="false"/>
          <w:i w:val="false"/>
          <w:color w:val="000000"/>
          <w:sz w:val="28"/>
        </w:rPr>
        <w:t>
      «жеке тұлғалар - екі жүзден бес жүз айлық есептік көрсеткішке дейінгі мөлшерде немесе сотталған адамның екі айдан бес айға дейінгі кезеңдегі жалақысының немесе өзге табысының мөлшерінде айыппұл салуға, не үш жылға дейінгі мерзімге белгілі бір лауазымдарды атқару немесе белгілі бір қызметпен айналысу құқығынан айыруға, не екі жылға дейінгі мерзімге түзеу жұмыстарына; шағын кәсіпкерлік субъектілері болып табылатын заңды тұлғалар - бес мыңнан отыз мың айлық есептік көрсеткішке дейінгі мөлшерде, орта кәсіпкерлік субъектілері болып табылатын заңды тұлғалар - елу мыңнан жетпіс мың айлық есептік көрсеткішке дейінгі мөлшерде, ірі кәсіпкерлік субъектілері болып табылатын заңды тұлғалар - жүз мыңнан жүз жиырма мың айлық есептік көрсеткішке дейінгі мөлшерде айыппұл салуға жазаланады.»;</w:t>
      </w:r>
      <w:r>
        <w:br/>
      </w:r>
      <w:r>
        <w:rPr>
          <w:rFonts w:ascii="Times New Roman"/>
          <w:b w:val="false"/>
          <w:i w:val="false"/>
          <w:color w:val="000000"/>
          <w:sz w:val="28"/>
        </w:rPr>
        <w:t>
      екінші бөліктің екінші абзацы мынадай редакцияда жазылсын:</w:t>
      </w:r>
      <w:r>
        <w:br/>
      </w:r>
      <w:r>
        <w:rPr>
          <w:rFonts w:ascii="Times New Roman"/>
          <w:b w:val="false"/>
          <w:i w:val="false"/>
          <w:color w:val="000000"/>
          <w:sz w:val="28"/>
        </w:rPr>
        <w:t>
      «жеке тұлғалар - үш жылға дейінгі мерзімге белгілі бір лауазымдарды атқару немесе белгілі бір қызметпен айналысу құқығынан айырып немесе онсыз бес жылға дейінгі мерзімге бас бостандығынан айыруға; шағын кәсіпкерлік субъектілері болып табылатын заңды тұлғалар - бес мыңнан қырық мың айлық есептік көрсеткішке дейінгі мөлшерде, орта кәсіпкерлік субъектілері болып табылатын заңды тұлғалар - елу мыңнан сексен мың айлық есептік көрсеткішке дейінгі мөлшерде, ірі кәсіпкерлік субъектілері болып табылатын заңды тұлғалар - жүз мыңнан жүз елу мың айлық есептік көрсеткішке дейінгі мөлшерде айыппұл салуға жазаланады.»;</w:t>
      </w:r>
      <w:r>
        <w:br/>
      </w:r>
      <w:r>
        <w:rPr>
          <w:rFonts w:ascii="Times New Roman"/>
          <w:b w:val="false"/>
          <w:i w:val="false"/>
          <w:color w:val="000000"/>
          <w:sz w:val="28"/>
        </w:rPr>
        <w:t>
      үшінші бөліктің екінші абзацы мынадай редакцияда жазылсын:</w:t>
      </w:r>
      <w:r>
        <w:br/>
      </w:r>
      <w:r>
        <w:rPr>
          <w:rFonts w:ascii="Times New Roman"/>
          <w:b w:val="false"/>
          <w:i w:val="false"/>
          <w:color w:val="000000"/>
          <w:sz w:val="28"/>
        </w:rPr>
        <w:t>
      «жеке тұлғалар - үш жылдан сегіз жылға дейінгі мерзімге бас бостандығынан айыруға; шағын кәсіпкерлік субъектілері болып табылатын заңды тұлғалар - бес мыңнан елу мың айлық есептік көрсеткішке дейінгі мөлшерде, орта кәсіпкерлік субъектілері болып табылатын заңды тұлғалар - елу мыңнан жүз мың айлық есептік көрсеткішке дейінгі мөлшерде, ірі кәсіпкерлік субъектілері болып табылатын заңды тұлғалар - жүз мыңнан екі жүз мың айлық есептік көрсеткішке дейінгі мөлшерде айыппұл салуға немесе заңды тұлғаны таратуға жазаланады.»;</w:t>
      </w:r>
      <w:r>
        <w:br/>
      </w:r>
      <w:r>
        <w:rPr>
          <w:rFonts w:ascii="Times New Roman"/>
          <w:b w:val="false"/>
          <w:i w:val="false"/>
          <w:color w:val="000000"/>
          <w:sz w:val="28"/>
        </w:rPr>
        <w:t>
      47) 287-бапта:</w:t>
      </w:r>
      <w:r>
        <w:br/>
      </w:r>
      <w:r>
        <w:rPr>
          <w:rFonts w:ascii="Times New Roman"/>
          <w:b w:val="false"/>
          <w:i w:val="false"/>
          <w:color w:val="000000"/>
          <w:sz w:val="28"/>
        </w:rPr>
        <w:t>
      бірінші бөліктің екінші абзацы мынадай редакцияда жазылсын:</w:t>
      </w:r>
      <w:r>
        <w:br/>
      </w:r>
      <w:r>
        <w:rPr>
          <w:rFonts w:ascii="Times New Roman"/>
          <w:b w:val="false"/>
          <w:i w:val="false"/>
          <w:color w:val="000000"/>
          <w:sz w:val="28"/>
        </w:rPr>
        <w:t>
      «жеке тұлғалар - екі жүзден бес жүз айлық есептік көрсеткішке дейінгі мөлшерде немесе сотталған адамның екі айдан бес айға дейінгі кезеңдегі жалақысының немесе өзге табысының мөлшерінде айыппұл салуға не екі жылға дейінгі мерзімге түзеу жұмыстарына, не төрт айдан алты айға дейінгі мерзімге қамауға, не қылмыстық әрекеттер объектісі, қылмыс жасау қаруы немесе құралы, айналымнан алынған зат болып табылатын мүлкін тәркілеп не онсыз үш жылға дейінгі мерзімге белгілі бір лауазымдарды атқару немесе белгілі бір қызметпен айналысу құқығынан айыруға; шағын кәсіпкерлік субъектілері болып табылатын заңды тұлғалар - жиырма мыңнан елу мың айлық есептік көрсеткішке дейінгі мөлшерде, орта кәсіпкерлік субъектілері болып табылатын заңды тұлғаларға - жетпіс мыңнан сексен мың айлық есептік көрсеткішке дейінгі мөлшерде, ірі кәсіпкерлік субъектілері болып табылатын заңды тұлғалар - жүз отыз мыңнан жүз елу мың айлық есептік көрсеткішке дейінгі мөлшерде айыппұл салуға немесе заңды тұлғаны таратуға жазаланады.»;</w:t>
      </w:r>
      <w:r>
        <w:br/>
      </w:r>
      <w:r>
        <w:rPr>
          <w:rFonts w:ascii="Times New Roman"/>
          <w:b w:val="false"/>
          <w:i w:val="false"/>
          <w:color w:val="000000"/>
          <w:sz w:val="28"/>
        </w:rPr>
        <w:t>
      екінші бөліктің екінші абзацы мынадай редакцияда жазылсын:</w:t>
      </w:r>
      <w:r>
        <w:br/>
      </w:r>
      <w:r>
        <w:rPr>
          <w:rFonts w:ascii="Times New Roman"/>
          <w:b w:val="false"/>
          <w:i w:val="false"/>
          <w:color w:val="000000"/>
          <w:sz w:val="28"/>
        </w:rPr>
        <w:t>
      «жеке тұлғалар - бес жүзден жеті жүз айлық есептік көрсеткішке дейінгі мөлшерде немесе сотталған адамның бес айдан жеті айға дейінгі кезеңдегі жалақысының немесе өзге табысының мөлшерінде айыппұл салуға не сотталған адамның мүлкін, сондай-ақ қылмыстық әрекеттер объектісі, қылмыс жасау қаруы немесе құралы, айналымнан алынған зат болып табылатын мүлкін тәркілеп немесе онсыз үш жылға дейінгі мерзімге белгілі бір лауазымдарды атқару немесе белгілі бір қызметпен айналысу құқығынан айырып немесе онсыз екі жылға дейінгі мерзімге бас бостандығынан айыруға; шағын кәсіпкерлік субъектілері болып табылатын заңды тұлғалар - жиырма мыңнан алпыс мың айлық есептік көрсеткішке дейінгі мөлшерде, орта кәсіпкерлік субъектілері болып табылатын заңды тұлғалар - жетпіс мыңнан тоқсан мың айлық есептік көрсеткішке дейінгі мөлшерде, ірі кәсіпкерлік субъектілері болып табылатын заңды тұлғалар - жүз отыз мыңнан жүз сексен мың айлық есептік көрсеткішке дейінгі мөлшерде айыппұл салуға немесе заңды тұлғаны таратуға жазаланады.»;</w:t>
      </w:r>
      <w:r>
        <w:br/>
      </w:r>
      <w:r>
        <w:rPr>
          <w:rFonts w:ascii="Times New Roman"/>
          <w:b w:val="false"/>
          <w:i w:val="false"/>
          <w:color w:val="000000"/>
          <w:sz w:val="28"/>
        </w:rPr>
        <w:t>
      үшінші бөліктің екінші абзацы мынадай редакцияда жазылсын:</w:t>
      </w:r>
      <w:r>
        <w:br/>
      </w:r>
      <w:r>
        <w:rPr>
          <w:rFonts w:ascii="Times New Roman"/>
          <w:b w:val="false"/>
          <w:i w:val="false"/>
          <w:color w:val="000000"/>
          <w:sz w:val="28"/>
        </w:rPr>
        <w:t>
      «жеке тұлғалар - сотталған адамның мүлкін, сондай-ақ қылмыстық әрекеттер объектісі, қылмыс жасау қаруы немесе құралы, айналымнан алынған зат болып табылатын мүлкін тәркілеп, екі жылдан бес жылға дейінгі мерзімге бас бостандығынан айыруға; шағын кәсіпкерлік субъектілері болып табылатын заңды тұлғалар - жиырма мыңнан жетпіс мың айлық есептік көрсеткішке дейінгі мөлшерде, орта кәсіпкерлік субъектілері болып табылатын заңды тұлғалар - жетпіс мыңнан жүз отыз мың айлық есептік көрсеткішке дейінгі мөлшерде, ірі кәсіпкерлік субъектілері болып табылатын заңды тұлғалар - жүз отыз мыңнан екі жүз мың айлық есептік көрсеткішке дейінгі мөлшерде айыппұл салуға немесе заңды тұлғаны таратуға жазаланады.»;</w:t>
      </w:r>
      <w:r>
        <w:br/>
      </w:r>
      <w:r>
        <w:rPr>
          <w:rFonts w:ascii="Times New Roman"/>
          <w:b w:val="false"/>
          <w:i w:val="false"/>
          <w:color w:val="000000"/>
          <w:sz w:val="28"/>
        </w:rPr>
        <w:t>
      48) 292-бапта:</w:t>
      </w:r>
      <w:r>
        <w:br/>
      </w:r>
      <w:r>
        <w:rPr>
          <w:rFonts w:ascii="Times New Roman"/>
          <w:b w:val="false"/>
          <w:i w:val="false"/>
          <w:color w:val="000000"/>
          <w:sz w:val="28"/>
        </w:rPr>
        <w:t>
      бірінші бөліктің екінші абзацы мынадай редакцияда жазылсын:</w:t>
      </w:r>
      <w:r>
        <w:br/>
      </w:r>
      <w:r>
        <w:rPr>
          <w:rFonts w:ascii="Times New Roman"/>
          <w:b w:val="false"/>
          <w:i w:val="false"/>
          <w:color w:val="000000"/>
          <w:sz w:val="28"/>
        </w:rPr>
        <w:t>
      «жеке тұлғалар - екі жүзден бес жүз айлық есептік көрсеткішке дейінгі мөлшерде немесе сотталған адамның екі айдан бес айға дейінгі кезеңдегі жалақысының немесе өзге де табысының мөлшерінде айыппұл салуға, не екі жылға дейінгі мерзімге түзеу жұмыстарына, не алты айға дейінгі мерзімге қамауға, не екі жылға дейінгі мерзімге бас бостандығынан айыруға; шағын кәсіпкерлік субъектілері болып табылатын заңды тұлғалар - он мыңнан он бес мың айлық есептік көрсеткішке дейінгі мөлшерде, орта кәсіпкерлік субъектілері болып табылатын заңды тұлғалар - қырық мыңнан елу мың айлық есептік көрсеткішке дейінгі мөлшерде, ірі кәсіпкерлік субъектілері болып табылатын заңды тұлғалар - сексен мыңнан тоқсан мың айлық есептік көрсеткішке дейінгі мөлшерде айыппұл салуға жазаланады.»;</w:t>
      </w:r>
      <w:r>
        <w:br/>
      </w:r>
      <w:r>
        <w:rPr>
          <w:rFonts w:ascii="Times New Roman"/>
          <w:b w:val="false"/>
          <w:i w:val="false"/>
          <w:color w:val="000000"/>
          <w:sz w:val="28"/>
        </w:rPr>
        <w:t>
      екінші бөліктің екінші абзацы жолы мынадай редакцияда жазылсын:</w:t>
      </w:r>
      <w:r>
        <w:br/>
      </w:r>
      <w:r>
        <w:rPr>
          <w:rFonts w:ascii="Times New Roman"/>
          <w:b w:val="false"/>
          <w:i w:val="false"/>
          <w:color w:val="000000"/>
          <w:sz w:val="28"/>
        </w:rPr>
        <w:t>
      «жеке тұлғалар - үш жылдан сегіз жылға дейінгі мерзімге бас бостандығынан айыруға; шағын кәсіпкерлік субъектілері болып табылатын заңды тұлғалар - он мыңнан жиырма мың айлық есептік көрсеткішке дейінгі мөлшерде, орта кәсіпкерлік субъектілері болып табылатын заңды тұлғалар - қырық мыңнан жетпіс мың айлық есептік көрсеткішке дейінгі мөлшерде, ірі кәсіпкерлік субъектілері болып табылатын заңды тұлғалар - сексен мыңнан жүз мың айлық есептік көрсеткішке дейінгі мөлшерде айыппұл салуға жазаланады.»;</w:t>
      </w:r>
      <w:r>
        <w:br/>
      </w:r>
      <w:r>
        <w:rPr>
          <w:rFonts w:ascii="Times New Roman"/>
          <w:b w:val="false"/>
          <w:i w:val="false"/>
          <w:color w:val="000000"/>
          <w:sz w:val="28"/>
        </w:rPr>
        <w:t>
      49) 312-бапта:</w:t>
      </w:r>
      <w:r>
        <w:br/>
      </w:r>
      <w:r>
        <w:rPr>
          <w:rFonts w:ascii="Times New Roman"/>
          <w:b w:val="false"/>
          <w:i w:val="false"/>
          <w:color w:val="000000"/>
          <w:sz w:val="28"/>
        </w:rPr>
        <w:t>
      бірінші бөліктің екінші абзацы мынадай редакцияда жазылсын:</w:t>
      </w:r>
      <w:r>
        <w:br/>
      </w:r>
      <w:r>
        <w:rPr>
          <w:rFonts w:ascii="Times New Roman"/>
          <w:b w:val="false"/>
          <w:i w:val="false"/>
          <w:color w:val="000000"/>
          <w:sz w:val="28"/>
        </w:rPr>
        <w:t>
      «жеке тұлғалар - жеті жүзден екі мың айлық есептік көрсеткішке дейінгі мөлшерде немесе сотталған адамның бес айдан жеті айға дейінгі кезеңдегі жалақысының немесе өзге табысының мөлшерінде айыппұл салуға не екі жылға дейінгі мерзімге түзеу жұмыстарына, не үш жылға дейінгі мерзімге бас бостандығын шектеуге, не үш айдан алты айға дейінгі мерзімге қамауға, не үш жылға дейінгі мерзімге бас бостандығынан айыруға; шағын кәсіпкерлік субъектілері болып табылатын заңды тұлғалар - бес мыңнан он мың айлық есептік көрсеткішке дейінгі мөлшерде, орта кәсіпкерлік субъектілері болып табылатын заңды тұлғалар немесе коммерциялық емес ұйымдар - он бес мыңнан жиырма мың айлық есептік көрсеткішке дейінгі мөлшерде, ірі кәсіпкерлік субъектілері болып табылатын заңды тұлғалар - отыз мыңнан отыз бес мың айлық есептік көрсеткішке дейінгі мөлшерде айыппұл салуға, не үш жылға дейінгі мерзімге белгілі бір қызметпен айналысу құқығынан айыруға жазаланады.»;</w:t>
      </w:r>
      <w:r>
        <w:br/>
      </w:r>
      <w:r>
        <w:rPr>
          <w:rFonts w:ascii="Times New Roman"/>
          <w:b w:val="false"/>
          <w:i w:val="false"/>
          <w:color w:val="000000"/>
          <w:sz w:val="28"/>
        </w:rPr>
        <w:t>
      екінші бөліктің екінші абзацы мынадай редакцияда жазылсын:</w:t>
      </w:r>
      <w:r>
        <w:br/>
      </w:r>
      <w:r>
        <w:rPr>
          <w:rFonts w:ascii="Times New Roman"/>
          <w:b w:val="false"/>
          <w:i w:val="false"/>
          <w:color w:val="000000"/>
          <w:sz w:val="28"/>
        </w:rPr>
        <w:t>
      «жеке тұлғалар - бір мыңнан үш мың айлық есептік көрсеткішке дейінгі мөлшерде немесе сотталған адамның жеті айдан бір жылға дейінгі кезеңдегі жалақысының немесе өзге табысының мөлшерінде айыппұл салуға, не бес жылға дейінгі мерзімге бас бостандығын шектеуге, не нақ сол мерзімге бас бостандығынан айыруға; шағын кәсіпкерлік субъектілері болып табылатын заңды тұлғалар - бес мыңнан он екі мың айлық есептік көрсеткішке дейінгі мөлшерде, орта кәсіпкерлік субъектілері болып табылатын заңды тұлғалар немесе коммерциялық емес ұйымдар - жиырма мыңнан жиырма бес мың айлық есептік көрсеткішке дейінгі мөлшерде, ірі кәсіпкерлік субъектілері болып табылатын заңды тұлғалар - отыз мыңнан қырық мың айлық есептік көрсеткішке дейінгі мөлшерде айыппұл салуға, не үш жылға дейінгі мерзімге белгілі бір қызметпен айналысу құқығынан айыруға жазаланады.»;</w:t>
      </w:r>
      <w:r>
        <w:br/>
      </w:r>
      <w:r>
        <w:rPr>
          <w:rFonts w:ascii="Times New Roman"/>
          <w:b w:val="false"/>
          <w:i w:val="false"/>
          <w:color w:val="000000"/>
          <w:sz w:val="28"/>
        </w:rPr>
        <w:t>
      үшінші бөліктің екінші абзацы мынадай редакцияда жазылсын:</w:t>
      </w:r>
      <w:r>
        <w:br/>
      </w:r>
      <w:r>
        <w:rPr>
          <w:rFonts w:ascii="Times New Roman"/>
          <w:b w:val="false"/>
          <w:i w:val="false"/>
          <w:color w:val="000000"/>
          <w:sz w:val="28"/>
        </w:rPr>
        <w:t>
      «жеке тұлғалар - мүлкін тәркілеп не онсыз жеті жылға дейінгі мерзімге белгілі бір лауазымдарды атқару немесе белгілі бір қызметпен айналысу құқығынан айырумен бес жылдан он жылға дейінгі мерзімге бас бостандығынан айыруға; шағын кәсіпкерлік субъектілері болып табылатын заңды тұлғалар - бес мыңнан он бес мың айлық есептік көрсеткішке дейінгі мөлшерінде, орта кәсіпкерлік субъектілері болып табылатын заңды тұлғалар немесе коммерциялық емес ұйымдар - жиырма мыңнан жиырма сегіз мыңға айлық есептік көрсеткішке дейінгі мөлшерінде, ірі кәсіпкерлік субъектілері болып табылатын заңды тұлғалар - отыз бес мыңнан қырық мың айлық есептік көрсеткішке дейінгі мөлшерінде айыппұл салуға не төрт жылға дейінгі мерзімге белгілі бір қызметпен айналысу құқығынан айыруға жазаланады.»;</w:t>
      </w:r>
      <w:r>
        <w:br/>
      </w:r>
      <w:r>
        <w:rPr>
          <w:rFonts w:ascii="Times New Roman"/>
          <w:b w:val="false"/>
          <w:i w:val="false"/>
          <w:color w:val="000000"/>
          <w:sz w:val="28"/>
        </w:rPr>
        <w:t>
      төртінші бөліктің екінші абзацы мынадай редакцияда жазылсын:</w:t>
      </w:r>
      <w:r>
        <w:br/>
      </w:r>
      <w:r>
        <w:rPr>
          <w:rFonts w:ascii="Times New Roman"/>
          <w:b w:val="false"/>
          <w:i w:val="false"/>
          <w:color w:val="000000"/>
          <w:sz w:val="28"/>
        </w:rPr>
        <w:t>
      «жеке тұлғалар - мүлкін тәркілеп, жеті жылдан он екі жылға дейінгі мерзімге бас бостандығынан айыруға жазаланады; шағын кәсіпкерлік субъектілері болып табылатын заңды тұлғалар - бес мыңнан он сегіз мыңға айлық есептік көрсеткішке дейінгі мөлшерінде, орта кәсіпкерлік субъектілері болып табылатын заңды тұлғалар немесе коммерциялық емес ұйымдар - жиырма мыңнан отыз мың айлық есептік көрсеткішке дейінгі мөлшерде, ірі кәсіпкерлік субъектілері болып табылатын заңды тұлғалар - отыз бес мыңнан қырық бес мың айлық есептік көрсеткішке дейінгі мөлшерде айыппұл салуға не бес жылға дейінгі мерзімге белгілі бір қызметпен айналысу құқығынан айыруға жазаланады.»;</w:t>
      </w:r>
      <w:r>
        <w:br/>
      </w:r>
      <w:r>
        <w:rPr>
          <w:rFonts w:ascii="Times New Roman"/>
          <w:b w:val="false"/>
          <w:i w:val="false"/>
          <w:color w:val="000000"/>
          <w:sz w:val="28"/>
        </w:rPr>
        <w:t>
      бесінші бөліктің екінші абзацы мынадай редакцияда жазылсын:</w:t>
      </w:r>
      <w:r>
        <w:br/>
      </w:r>
      <w:r>
        <w:rPr>
          <w:rFonts w:ascii="Times New Roman"/>
          <w:b w:val="false"/>
          <w:i w:val="false"/>
          <w:color w:val="000000"/>
          <w:sz w:val="28"/>
        </w:rPr>
        <w:t>
      «жеке тұлғалар - мүлкін тәркілеп, он жылдан он бес жылға дейінгі мерзімге бас бостандығынан айыруға; шағын кәсіпкерлік субъектілері болып табылатын заңды тұлғалар - бес мыңнан жиырма мың айлық есептік көрсеткішке дейінгі мөлшерінде, орта кәсіпкерлік субъектілері болып табылатын заңды тұлғалар немесе коммерциялық емес ұйымдар - жиырма мыңнан отыз мың айлық есептік көрсеткішке дейінгі мөлшерде, ірі кәсіпкерлік субъектілері болып табылатын заңды тұлғалар - отыз бес мыңнан елу мың айлық есептік көрсеткішке дейінгі мөлшерде айыппұл салуға, не бес жылға дейінгі мерзімге белгілі бір қызметпен айналысу құқығынан айыруға жазаланады.».</w:t>
      </w:r>
      <w:r>
        <w:br/>
      </w:r>
      <w:r>
        <w:rPr>
          <w:rFonts w:ascii="Times New Roman"/>
          <w:b w:val="false"/>
          <w:i w:val="false"/>
          <w:color w:val="000000"/>
          <w:sz w:val="28"/>
        </w:rPr>
        <w:t>
      3. 1997 жылғы 13 желтоқсандағы Қазақстан Республикасының Қылмыстық іс жүргізу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1997 ж., № 23, 335-құжат; 1998 ж., № 23, 416-құжат; 2000 ж., № 3-4, 66-құжат; № 6, 141-құжат; 2001 ж., № 8, 53-құжат; № 15-16, 239-құжат; № 17-18, 245-құжат; № 21-22, 281-құжат; 2002 ж., № 4, 32, 33-құжаттар; № 17, 155-құжат; № 23-24, 192-құжат; 2003 ж., № 18, 142-құжат; 2004 ж., № 5, 22-құжат; № 23, 139-құжат; № 24, 153, 154, 156-құжаттар; 2005 ж., № 13, 53-құжат; № 21-22, 87-құжат; № 24, 123-құжат; 2006 ж., № 2, 19-құжат; № 5-6, 31-құжат; № 12, 72-құжат; 2007 ж., № 1, 2-құжат; № 5-6, 40-құжат; № 10, 69-құжат; № 13, 99-құжат; 2008 ж., № 12, 48-құжат; № 15-16, 62, 63-құжаттар; № 23, 114-құжат; 2009 ж., № 6-7, 32-құжат; № 15-16, 71, 73-құжаттар; № 17, 81, 83-құжаттар; № 23, 113, 115-І құжаттар; № 24, 121, 122, 125, 127, 128, 130-құжаттар; 2010 ж., № 1-2, 4-құжат):</w:t>
      </w:r>
      <w:r>
        <w:br/>
      </w:r>
      <w:r>
        <w:rPr>
          <w:rFonts w:ascii="Times New Roman"/>
          <w:b w:val="false"/>
          <w:i w:val="false"/>
          <w:color w:val="000000"/>
          <w:sz w:val="28"/>
        </w:rPr>
        <w:t>
      1) 7-бапта:</w:t>
      </w:r>
      <w:r>
        <w:br/>
      </w:r>
      <w:r>
        <w:rPr>
          <w:rFonts w:ascii="Times New Roman"/>
          <w:b w:val="false"/>
          <w:i w:val="false"/>
          <w:color w:val="000000"/>
          <w:sz w:val="28"/>
        </w:rPr>
        <w:t>
      9) тармақтағы «олардың заңды өкілдері» деген сөздерден кейін «, заңды тұлғаның өкілдері» деген сөздермен толықтырылсын;</w:t>
      </w:r>
      <w:r>
        <w:br/>
      </w:r>
      <w:r>
        <w:rPr>
          <w:rFonts w:ascii="Times New Roman"/>
          <w:b w:val="false"/>
          <w:i w:val="false"/>
          <w:color w:val="000000"/>
          <w:sz w:val="28"/>
        </w:rPr>
        <w:t>
      18) тармақтағы «олардың заңды өкілдері» деген сөздерден кейін «, заңды тұлғаның өкілдері» деген сөздермен толықтырылсын;</w:t>
      </w:r>
      <w:r>
        <w:br/>
      </w:r>
      <w:r>
        <w:rPr>
          <w:rFonts w:ascii="Times New Roman"/>
          <w:b w:val="false"/>
          <w:i w:val="false"/>
          <w:color w:val="000000"/>
          <w:sz w:val="28"/>
        </w:rPr>
        <w:t>
      мынадай мазмұндағы 21-1) тармақпен толықтырылсын:</w:t>
      </w:r>
      <w:r>
        <w:br/>
      </w:r>
      <w:r>
        <w:rPr>
          <w:rFonts w:ascii="Times New Roman"/>
          <w:b w:val="false"/>
          <w:i w:val="false"/>
          <w:color w:val="000000"/>
          <w:sz w:val="28"/>
        </w:rPr>
        <w:t>
      «21-1) заңды тұлғаның өкілі - меншік иесі, басшысы, сондай-ақ заңға немесе құрылтай құжаттарына сәйкес қылмыстық процесс жүргізуші органдарда заңды тұлғаның мүдделерін білдіруге уәкілеттік берілген заңды тұлғаның органы болып табылатын өзге адам»;</w:t>
      </w:r>
      <w:r>
        <w:br/>
      </w:r>
      <w:r>
        <w:rPr>
          <w:rFonts w:ascii="Times New Roman"/>
          <w:b w:val="false"/>
          <w:i w:val="false"/>
          <w:color w:val="000000"/>
          <w:sz w:val="28"/>
        </w:rPr>
        <w:t>
      2) 8-баптың екінші бөлігінде «құқықтары мен бостандықтарын» деген сөздерден кейін «ұйымның заңды мүдделерін» деген сөздермен толықтырылсын;</w:t>
      </w:r>
      <w:r>
        <w:br/>
      </w:r>
      <w:r>
        <w:rPr>
          <w:rFonts w:ascii="Times New Roman"/>
          <w:b w:val="false"/>
          <w:i w:val="false"/>
          <w:color w:val="000000"/>
          <w:sz w:val="28"/>
        </w:rPr>
        <w:t>
      3) 15-баптың екінші бөлігіндегі «құқықтары мен бостандықтарының» деген сөздерінен кейін «, заңды тұлғалардың заңмен қорғалатын мүдделерінің» деген сөздермен толықтырылсын;</w:t>
      </w:r>
      <w:r>
        <w:br/>
      </w:r>
      <w:r>
        <w:rPr>
          <w:rFonts w:ascii="Times New Roman"/>
          <w:b w:val="false"/>
          <w:i w:val="false"/>
          <w:color w:val="000000"/>
          <w:sz w:val="28"/>
        </w:rPr>
        <w:t>
      4) 26-бапта:</w:t>
      </w:r>
      <w:r>
        <w:br/>
      </w:r>
      <w:r>
        <w:rPr>
          <w:rFonts w:ascii="Times New Roman"/>
          <w:b w:val="false"/>
          <w:i w:val="false"/>
          <w:color w:val="000000"/>
          <w:sz w:val="28"/>
        </w:rPr>
        <w:t>
      бірінші бөліктегі «заңды өкілінің» деген сөздерден кейін «және заңды тұлға өкілінің» деген сөздермен толықтырылсын;</w:t>
      </w:r>
      <w:r>
        <w:br/>
      </w:r>
      <w:r>
        <w:rPr>
          <w:rFonts w:ascii="Times New Roman"/>
          <w:b w:val="false"/>
          <w:i w:val="false"/>
          <w:color w:val="000000"/>
          <w:sz w:val="28"/>
        </w:rPr>
        <w:t>
      төртінші бөліктегі «және заңды өкілінің» деген сөздер «, заңды өкілінің және заңды тұлға өкілінің» деген сөздермен ауыстырылсын;</w:t>
      </w:r>
      <w:r>
        <w:br/>
      </w:r>
      <w:r>
        <w:rPr>
          <w:rFonts w:ascii="Times New Roman"/>
          <w:b w:val="false"/>
          <w:i w:val="false"/>
          <w:color w:val="000000"/>
          <w:sz w:val="28"/>
        </w:rPr>
        <w:t>
      5) 48-бап мынадай мазмұндағы 1-1-бөлікпен толықтырылсын:</w:t>
      </w:r>
      <w:r>
        <w:br/>
      </w:r>
      <w:r>
        <w:rPr>
          <w:rFonts w:ascii="Times New Roman"/>
          <w:b w:val="false"/>
          <w:i w:val="false"/>
          <w:color w:val="000000"/>
          <w:sz w:val="28"/>
        </w:rPr>
        <w:t>
      «1-1. Заңды тұлға мен жеке тұлға бір оқиға шеңберінде жасаған қылмыстары немесе әр түрлі қылмыстары үшін сезікті болса, айыпталса, онда оларға бір қылмыстық іс шеңберінде айып тағылуы мүмкін.»;</w:t>
      </w:r>
      <w:r>
        <w:br/>
      </w:r>
      <w:r>
        <w:rPr>
          <w:rFonts w:ascii="Times New Roman"/>
          <w:b w:val="false"/>
          <w:i w:val="false"/>
          <w:color w:val="000000"/>
          <w:sz w:val="28"/>
        </w:rPr>
        <w:t>
      6) 51-баптың төртінші бөлігіндегі «, қорғаушыға» деген сөзден кейін «, заңды тұлғаның өкіліне» деген сөздермен толықтырылсын;</w:t>
      </w:r>
      <w:r>
        <w:br/>
      </w:r>
      <w:r>
        <w:rPr>
          <w:rFonts w:ascii="Times New Roman"/>
          <w:b w:val="false"/>
          <w:i w:val="false"/>
          <w:color w:val="000000"/>
          <w:sz w:val="28"/>
        </w:rPr>
        <w:t>
      7) 68-бап мынадай мазмұндағы 1-1-бөлікпен толықтырылсын:</w:t>
      </w:r>
      <w:r>
        <w:br/>
      </w:r>
      <w:r>
        <w:rPr>
          <w:rFonts w:ascii="Times New Roman"/>
          <w:b w:val="false"/>
          <w:i w:val="false"/>
          <w:color w:val="000000"/>
          <w:sz w:val="28"/>
        </w:rPr>
        <w:t>
      «1-1. Заңды тұлға да сезікті болып танылуы мүмкін, қылмыстық процесте оның мүддесін осы баптың жетінші бөлігінде көзделген барлық құқықтарға ие өкілі білдіреді.»;</w:t>
      </w:r>
      <w:r>
        <w:br/>
      </w:r>
      <w:r>
        <w:rPr>
          <w:rFonts w:ascii="Times New Roman"/>
          <w:b w:val="false"/>
          <w:i w:val="false"/>
          <w:color w:val="000000"/>
          <w:sz w:val="28"/>
        </w:rPr>
        <w:t>
      8) 69-бап мынадай мазмұндағы 1-1-бөлікпен толықтырылсын:</w:t>
      </w:r>
      <w:r>
        <w:br/>
      </w:r>
      <w:r>
        <w:rPr>
          <w:rFonts w:ascii="Times New Roman"/>
          <w:b w:val="false"/>
          <w:i w:val="false"/>
          <w:color w:val="000000"/>
          <w:sz w:val="28"/>
        </w:rPr>
        <w:t>
      «1-1. Заңды тұлға да айыпталушы болып танылуы мүмкін, қылмыстық процесте оның мүддесін осы баптың екінші бөлігінде көзделген барлық құқықтарға ие өкілі білдіреді.»;</w:t>
      </w:r>
      <w:r>
        <w:br/>
      </w:r>
      <w:r>
        <w:rPr>
          <w:rFonts w:ascii="Times New Roman"/>
          <w:b w:val="false"/>
          <w:i w:val="false"/>
          <w:color w:val="000000"/>
          <w:sz w:val="28"/>
        </w:rPr>
        <w:t>
      9) 72-баптың бірінші бөлігіндегі «олардың заңды өкілдері» деген сөздерден кейін «, заңды тұлғаның өкілі» деген сөздермен толықтырылсын;</w:t>
      </w:r>
      <w:r>
        <w:br/>
      </w:r>
      <w:r>
        <w:rPr>
          <w:rFonts w:ascii="Times New Roman"/>
          <w:b w:val="false"/>
          <w:i w:val="false"/>
          <w:color w:val="000000"/>
          <w:sz w:val="28"/>
        </w:rPr>
        <w:t>
      10) 117-баптың бірінші бөлігінің 3-тармағындағы «адамның» деген сөз «жеке тұлғаның» деген сөздермен ауыстырылсын;</w:t>
      </w:r>
      <w:r>
        <w:br/>
      </w:r>
      <w:r>
        <w:rPr>
          <w:rFonts w:ascii="Times New Roman"/>
          <w:b w:val="false"/>
          <w:i w:val="false"/>
          <w:color w:val="000000"/>
          <w:sz w:val="28"/>
        </w:rPr>
        <w:t>
      11) 207-баптың бірінші бөлігінің 1) тармағы «заңды тұлға үшін - атауы, күні, айы, жылы және оны тіркеу орны, оның мекен-жайы және іс үшін маңызы бар басқа да мәліметтер» деген сөздермен толықтырылсын;</w:t>
      </w:r>
      <w:r>
        <w:br/>
      </w:r>
      <w:r>
        <w:rPr>
          <w:rFonts w:ascii="Times New Roman"/>
          <w:b w:val="false"/>
          <w:i w:val="false"/>
          <w:color w:val="000000"/>
          <w:sz w:val="28"/>
        </w:rPr>
        <w:t>
      12) 217-баптың бесінші бөлігі мынадай мазмұндағы абзацпен толықтырылсын:</w:t>
      </w:r>
      <w:r>
        <w:br/>
      </w:r>
      <w:r>
        <w:rPr>
          <w:rFonts w:ascii="Times New Roman"/>
          <w:b w:val="false"/>
          <w:i w:val="false"/>
          <w:color w:val="000000"/>
          <w:sz w:val="28"/>
        </w:rPr>
        <w:t>
      «Заңды тұлғаның өкілінен жауап алмас бұрын тергеуші айыпты өзінің толық немесе ішінара мойындайтынын, не айыпты жоққа шығаратынын анықтайды.»;</w:t>
      </w:r>
      <w:r>
        <w:br/>
      </w:r>
      <w:r>
        <w:rPr>
          <w:rFonts w:ascii="Times New Roman"/>
          <w:b w:val="false"/>
          <w:i w:val="false"/>
          <w:color w:val="000000"/>
          <w:sz w:val="28"/>
        </w:rPr>
        <w:t>
      13) 280-бапта:</w:t>
      </w:r>
      <w:r>
        <w:br/>
      </w:r>
      <w:r>
        <w:rPr>
          <w:rFonts w:ascii="Times New Roman"/>
          <w:b w:val="false"/>
          <w:i w:val="false"/>
          <w:color w:val="000000"/>
          <w:sz w:val="28"/>
        </w:rPr>
        <w:t>
      екінші бөлікте «қылмыстық іске» деген сөздердің алдынан «жеке тұлғаға қатысты» деген сөздермен толықтырылсын;</w:t>
      </w:r>
      <w:r>
        <w:br/>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«3. Заңды тұлғаға қатысты қылмыстық іске оның құрылтай құжаттары, мемлекеттік тіркеу туралы куәлігі, статистикалық карточкасы және салық төлеушінің тіркеу нөмірі, сондай-ақ оның өкілінің жеке куәлігінің көшірмесі және сенімхат тіркелуі тиіс.»;</w:t>
      </w:r>
      <w:r>
        <w:br/>
      </w:r>
      <w:r>
        <w:rPr>
          <w:rFonts w:ascii="Times New Roman"/>
          <w:b w:val="false"/>
          <w:i w:val="false"/>
          <w:color w:val="000000"/>
          <w:sz w:val="28"/>
        </w:rPr>
        <w:t>
      14) 315-бапта:</w:t>
      </w:r>
      <w:r>
        <w:br/>
      </w:r>
      <w:r>
        <w:rPr>
          <w:rFonts w:ascii="Times New Roman"/>
          <w:b w:val="false"/>
          <w:i w:val="false"/>
          <w:color w:val="000000"/>
          <w:sz w:val="28"/>
        </w:rPr>
        <w:t>
      бірінші бөлікте:</w:t>
      </w:r>
      <w:r>
        <w:br/>
      </w:r>
      <w:r>
        <w:rPr>
          <w:rFonts w:ascii="Times New Roman"/>
          <w:b w:val="false"/>
          <w:i w:val="false"/>
          <w:color w:val="000000"/>
          <w:sz w:val="28"/>
        </w:rPr>
        <w:t>
      бірінші және үшінші сөйлемдердегі «сотталушының» деген сөзден кейін «, сотталушы болып табылатын заңды тұлға өкілінің» деген сөздермен толықтырылсын;</w:t>
      </w:r>
      <w:r>
        <w:br/>
      </w:r>
      <w:r>
        <w:rPr>
          <w:rFonts w:ascii="Times New Roman"/>
          <w:b w:val="false"/>
          <w:i w:val="false"/>
          <w:color w:val="000000"/>
          <w:sz w:val="28"/>
        </w:rPr>
        <w:t>
      үшінші сөйлемдегі «оған» деген сөз «сотталушыға» деген сөзбен ауыстырылсын;</w:t>
      </w:r>
      <w:r>
        <w:br/>
      </w:r>
      <w:r>
        <w:rPr>
          <w:rFonts w:ascii="Times New Roman"/>
          <w:b w:val="false"/>
          <w:i w:val="false"/>
          <w:color w:val="000000"/>
          <w:sz w:val="28"/>
        </w:rPr>
        <w:t>
      екінші бөліктегі «сотталушы» деген сөздің алдынан «, Сотталушы болып табылатын заңды тұлғаның өкілін қоспағанда,» деген сөздермен толықтырылсын;</w:t>
      </w:r>
      <w:r>
        <w:br/>
      </w:r>
      <w:r>
        <w:rPr>
          <w:rFonts w:ascii="Times New Roman"/>
          <w:b w:val="false"/>
          <w:i w:val="false"/>
          <w:color w:val="000000"/>
          <w:sz w:val="28"/>
        </w:rPr>
        <w:t>
      15) 346-баптың екінші бөлігі мынадай мазмұндағы абзацпен толықтырылсын:</w:t>
      </w:r>
      <w:r>
        <w:br/>
      </w:r>
      <w:r>
        <w:rPr>
          <w:rFonts w:ascii="Times New Roman"/>
          <w:b w:val="false"/>
          <w:i w:val="false"/>
          <w:color w:val="000000"/>
          <w:sz w:val="28"/>
        </w:rPr>
        <w:t>
      «Заңды тұлғаның өкіліне оның алдын-ала тергеу немесе анықтау кезінде кінәсін мойындауға (толық немесе ішінара), мойындамауға байланысты емес екені түсіндірілуі тиіс.»;</w:t>
      </w:r>
      <w:r>
        <w:br/>
      </w:r>
      <w:r>
        <w:rPr>
          <w:rFonts w:ascii="Times New Roman"/>
          <w:b w:val="false"/>
          <w:i w:val="false"/>
          <w:color w:val="000000"/>
          <w:sz w:val="28"/>
        </w:rPr>
        <w:t>
      16) 371-баптың бірінші бөлігінің 4) тармағында «сотталушы» деген сөзден кейін «(жеке тұлға)» деген сөздермен толықтырылсын;</w:t>
      </w:r>
      <w:r>
        <w:br/>
      </w:r>
      <w:r>
        <w:rPr>
          <w:rFonts w:ascii="Times New Roman"/>
          <w:b w:val="false"/>
          <w:i w:val="false"/>
          <w:color w:val="000000"/>
          <w:sz w:val="28"/>
        </w:rPr>
        <w:t>
      17) 378-баптың 4) тармағындағы «үкім» деген сөздің алдынан «қылмыстық жауапқа тартылатын заңды тұлға үшін - атауы, күні, айы, жылы және оны тіркеу орны, оның мекен-жайы мен іс үшін маңызы бар басқа да мәліметтер» деген сөздермен толықтырылсын;</w:t>
      </w:r>
      <w:r>
        <w:br/>
      </w:r>
      <w:r>
        <w:rPr>
          <w:rFonts w:ascii="Times New Roman"/>
          <w:b w:val="false"/>
          <w:i w:val="false"/>
          <w:color w:val="000000"/>
          <w:sz w:val="28"/>
        </w:rPr>
        <w:t>
      18) 380-бапта:</w:t>
      </w:r>
      <w:r>
        <w:br/>
      </w:r>
      <w:r>
        <w:rPr>
          <w:rFonts w:ascii="Times New Roman"/>
          <w:b w:val="false"/>
          <w:i w:val="false"/>
          <w:color w:val="000000"/>
          <w:sz w:val="28"/>
        </w:rPr>
        <w:t>
      380-баптың бірінші бөлігінің 1) тармағындағы «сотталушының» деген сөзден кейін «жеке тұлғаның» деген сөздермен, «әкесінің аты» деген сөзден кейін «немесе сотталушы болып табылатын заңды тұлғаның атауы, мекен-жайы» деген сөздермен толықтырылсын;</w:t>
      </w:r>
      <w:r>
        <w:br/>
      </w:r>
      <w:r>
        <w:rPr>
          <w:rFonts w:ascii="Times New Roman"/>
          <w:b w:val="false"/>
          <w:i w:val="false"/>
          <w:color w:val="000000"/>
          <w:sz w:val="28"/>
        </w:rPr>
        <w:t>
      бірінші бөліктің 2) тармағындағы «сотталушының» деген сөзден кейін «(жеке тұлғаның)» деген сөздермен толықтырылсын;</w:t>
      </w:r>
      <w:r>
        <w:br/>
      </w:r>
      <w:r>
        <w:rPr>
          <w:rFonts w:ascii="Times New Roman"/>
          <w:b w:val="false"/>
          <w:i w:val="false"/>
          <w:color w:val="000000"/>
          <w:sz w:val="28"/>
        </w:rPr>
        <w:t>
      19) 382-баптың 1) тармағындағы «сотталушының» деген сөзден кейін «жеке тұлғаның» деген сөздермен, «әкесінің аты» деген сөзден кейін «немесе сотталушы болып табылатын заңды тұлғаның атауы, мекен-жайы» деген сөздермен толықтырылсын;</w:t>
      </w:r>
      <w:r>
        <w:br/>
      </w:r>
      <w:r>
        <w:rPr>
          <w:rFonts w:ascii="Times New Roman"/>
          <w:b w:val="false"/>
          <w:i w:val="false"/>
          <w:color w:val="000000"/>
          <w:sz w:val="28"/>
        </w:rPr>
        <w:t>
      бірінші бөліктің 2) тармағындағы «сотталушыны» деген сөзден кейін «(жеке тұлғаны)» деген сөздермен толықтырылсын;</w:t>
      </w:r>
      <w:r>
        <w:br/>
      </w:r>
      <w:r>
        <w:rPr>
          <w:rFonts w:ascii="Times New Roman"/>
          <w:b w:val="false"/>
          <w:i w:val="false"/>
          <w:color w:val="000000"/>
          <w:sz w:val="28"/>
        </w:rPr>
        <w:t>
      20) 386-бапта:</w:t>
      </w:r>
      <w:r>
        <w:br/>
      </w:r>
      <w:r>
        <w:rPr>
          <w:rFonts w:ascii="Times New Roman"/>
          <w:b w:val="false"/>
          <w:i w:val="false"/>
          <w:color w:val="000000"/>
          <w:sz w:val="28"/>
        </w:rPr>
        <w:t>
      бірінші бөліктегі «Үкім» деген сөз «1. Үкім» деген сөзбен ауыстырылсын;</w:t>
      </w:r>
      <w:r>
        <w:br/>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«2. Заңды тұлғаға қатысты ақтау үкімі қабылданған жағдайда оның көшірмесі заңды тұлғаның қайта ұйымдастырылуына немесе таратылуына тыйым салуды немесе заңды тұлғаның осы қылмыстық іс бойынша іс жүргізуге байланысты құқықтарын шектеуді алып тастау мақсатында заңды тұлғаларды тіркеуді жүзеге асыратын органға жіберіледі.»;</w:t>
      </w:r>
      <w:r>
        <w:br/>
      </w:r>
      <w:r>
        <w:rPr>
          <w:rFonts w:ascii="Times New Roman"/>
          <w:b w:val="false"/>
          <w:i w:val="false"/>
          <w:color w:val="000000"/>
          <w:sz w:val="28"/>
        </w:rPr>
        <w:t>
      21) мынадай мазмұндағы 52-1-тараумен толықтырылсын:</w:t>
      </w:r>
      <w:r>
        <w:br/>
      </w:r>
      <w:r>
        <w:rPr>
          <w:rFonts w:ascii="Times New Roman"/>
          <w:b w:val="false"/>
          <w:i w:val="false"/>
          <w:color w:val="000000"/>
          <w:sz w:val="28"/>
        </w:rPr>
        <w:t>
      «52-1-тарау. Заңды тұлғаларға қатысты істер бойынша іс жүргізу</w:t>
      </w:r>
      <w:r>
        <w:br/>
      </w:r>
      <w:r>
        <w:rPr>
          <w:rFonts w:ascii="Times New Roman"/>
          <w:b w:val="false"/>
          <w:i w:val="false"/>
          <w:color w:val="000000"/>
          <w:sz w:val="28"/>
        </w:rPr>
        <w:t>
                   ерекшеліктері</w:t>
      </w:r>
      <w:r>
        <w:br/>
      </w:r>
      <w:r>
        <w:rPr>
          <w:rFonts w:ascii="Times New Roman"/>
          <w:b w:val="false"/>
          <w:i w:val="false"/>
          <w:color w:val="000000"/>
          <w:sz w:val="28"/>
        </w:rPr>
        <w:t>
      495-1-бап. Заңды тұлғалардың қылмыстары туралы істер бойынша іс</w:t>
      </w:r>
      <w:r>
        <w:br/>
      </w:r>
      <w:r>
        <w:rPr>
          <w:rFonts w:ascii="Times New Roman"/>
          <w:b w:val="false"/>
          <w:i w:val="false"/>
          <w:color w:val="000000"/>
          <w:sz w:val="28"/>
        </w:rPr>
        <w:t>
                 жүргізу тәртібі</w:t>
      </w:r>
      <w:r>
        <w:br/>
      </w:r>
      <w:r>
        <w:rPr>
          <w:rFonts w:ascii="Times New Roman"/>
          <w:b w:val="false"/>
          <w:i w:val="false"/>
          <w:color w:val="000000"/>
          <w:sz w:val="28"/>
        </w:rPr>
        <w:t>
      1. Осы тараудың ережелері заңды тұлғаларға қатысты істер бойынша қолданылады.</w:t>
      </w:r>
      <w:r>
        <w:br/>
      </w:r>
      <w:r>
        <w:rPr>
          <w:rFonts w:ascii="Times New Roman"/>
          <w:b w:val="false"/>
          <w:i w:val="false"/>
          <w:color w:val="000000"/>
          <w:sz w:val="28"/>
        </w:rPr>
        <w:t>
      2. Заңды тұлғалардың қылмыстары туралы істер бойынша іс жүргізу тәртібі осы Кодексте белгіленген жалпы ережелермен, сондай-ақ осы Тарауда көзделген ерекшеліктермен анықталады.</w:t>
      </w:r>
      <w:r>
        <w:br/>
      </w:r>
      <w:r>
        <w:rPr>
          <w:rFonts w:ascii="Times New Roman"/>
          <w:b w:val="false"/>
          <w:i w:val="false"/>
          <w:color w:val="000000"/>
          <w:sz w:val="28"/>
        </w:rPr>
        <w:t>
      495-2-бап. Заңды тұлғаны қылмыстық қудалау</w:t>
      </w:r>
      <w:r>
        <w:br/>
      </w:r>
      <w:r>
        <w:rPr>
          <w:rFonts w:ascii="Times New Roman"/>
          <w:b w:val="false"/>
          <w:i w:val="false"/>
          <w:color w:val="000000"/>
          <w:sz w:val="28"/>
        </w:rPr>
        <w:t>
      1. Заңды тұлғаны жауапқа тартқан жағдайда қылмыстық қудалау оның өкілінің қатысуымен жүзеге асырылады.</w:t>
      </w:r>
      <w:r>
        <w:br/>
      </w:r>
      <w:r>
        <w:rPr>
          <w:rFonts w:ascii="Times New Roman"/>
          <w:b w:val="false"/>
          <w:i w:val="false"/>
          <w:color w:val="000000"/>
          <w:sz w:val="28"/>
        </w:rPr>
        <w:t>
      2. Заңды тұлғаның өкілі қылмыстық жауапқа тартылатын заңды тұлғаның құқықтарын пайдаланады.</w:t>
      </w:r>
      <w:r>
        <w:br/>
      </w:r>
      <w:r>
        <w:rPr>
          <w:rFonts w:ascii="Times New Roman"/>
          <w:b w:val="false"/>
          <w:i w:val="false"/>
          <w:color w:val="000000"/>
          <w:sz w:val="28"/>
        </w:rPr>
        <w:t>
      495-3-бап. Тергеушінің заңды тұлғаны қылмыстық қудалауды жүзеге асыру кезіндегі әрекеттері.</w:t>
      </w:r>
      <w:r>
        <w:br/>
      </w:r>
      <w:r>
        <w:rPr>
          <w:rFonts w:ascii="Times New Roman"/>
          <w:b w:val="false"/>
          <w:i w:val="false"/>
          <w:color w:val="000000"/>
          <w:sz w:val="28"/>
        </w:rPr>
        <w:t>
      Заңды тұлғаға қатысты қылмыстық іс қозғалған жағдайда тергеуші үш тәулік ішінде заңды тұлғаларды тіркеуді жүзеге асыратын органға қайта ұйымдастыру немесе тарату рәсімдерін тоқтату туралы хабарлама жіберуге міндетті.</w:t>
      </w:r>
      <w:r>
        <w:br/>
      </w:r>
      <w:r>
        <w:rPr>
          <w:rFonts w:ascii="Times New Roman"/>
          <w:b w:val="false"/>
          <w:i w:val="false"/>
          <w:color w:val="000000"/>
          <w:sz w:val="28"/>
        </w:rPr>
        <w:t>
      Алдын ала тергеу барысында қылмыстық іс тоқтатылған жағдайда заңды тұлғаны ұйымдастыруға немесе таратуға тыйым салуды алып тастау мақсатында тергеуші үш күн ішінде заңды тұлғаларды тіркеуді жүзеге асыратын органға тиісті қаулының көшірмесін жолдауға міндетті.</w:t>
      </w:r>
      <w:r>
        <w:br/>
      </w:r>
      <w:r>
        <w:rPr>
          <w:rFonts w:ascii="Times New Roman"/>
          <w:b w:val="false"/>
          <w:i w:val="false"/>
          <w:color w:val="000000"/>
          <w:sz w:val="28"/>
        </w:rPr>
        <w:t>
      495-4-бап. Қылмыстық жауапқа тартылатын заңды тұлғаның өкілі</w:t>
      </w:r>
      <w:r>
        <w:br/>
      </w:r>
      <w:r>
        <w:rPr>
          <w:rFonts w:ascii="Times New Roman"/>
          <w:b w:val="false"/>
          <w:i w:val="false"/>
          <w:color w:val="000000"/>
          <w:sz w:val="28"/>
        </w:rPr>
        <w:t>
      1. Заңды тұлғаның меншік иесі, басшысы, сондай-ақ заңға немесе құрылтай құжаттарына сәйкес заңды тұлғаның органы болып табылатын өзге де адам оның өкілі болып табылады.</w:t>
      </w:r>
      <w:r>
        <w:br/>
      </w:r>
      <w:r>
        <w:rPr>
          <w:rFonts w:ascii="Times New Roman"/>
          <w:b w:val="false"/>
          <w:i w:val="false"/>
          <w:color w:val="000000"/>
          <w:sz w:val="28"/>
        </w:rPr>
        <w:t>
      2. Заңды тұлғаның өкілі қайтыс болған, сырқаттанған, жұмыстан босатылған, заңды тұлғаның немесе оның өкілінің мүдделері арасында қарама-қайшылықтар пайда болған, қылмыстық процесті жүргізуші органға орынсыз себептермен келмей қалған, сондай-ақ өкіл өз-өзіне қарсы болған жағдайларда заңды тұлғаны оны ауыстыра алатын бір ғана өкілі қылмыстық жауапқа тартылатын заңды тұлғаның мүдделерін білдіре алады.</w:t>
      </w:r>
      <w:r>
        <w:br/>
      </w:r>
      <w:r>
        <w:rPr>
          <w:rFonts w:ascii="Times New Roman"/>
          <w:b w:val="false"/>
          <w:i w:val="false"/>
          <w:color w:val="000000"/>
          <w:sz w:val="28"/>
        </w:rPr>
        <w:t>
      3. Заңды тұлғаның өкілі қылмыстық процеске оған берілген сенімхат негізінде қатысады және қылмыстық процесс барысында туындайтын барлық мәселелер бойынша толық көлемде құқықпен қамтамасыз етіледі, қылмыстық жауапқа тартылатын заңды тұлғаның мүддесін білдіреді.</w:t>
      </w:r>
      <w:r>
        <w:br/>
      </w:r>
      <w:r>
        <w:rPr>
          <w:rFonts w:ascii="Times New Roman"/>
          <w:b w:val="false"/>
          <w:i w:val="false"/>
          <w:color w:val="000000"/>
          <w:sz w:val="28"/>
        </w:rPr>
        <w:t>
      4. Заңды тұлғаның өкілі іс жүргізуінде қылмыстық іс бар қылмыстық қудалау органының шақыруы бойынша келуден жалтарған жағдайда, ол осы Кодекстің 156-бабының екінші бөлігіне сәйкес іс жүргізуге мәжбүр ету шарасына тартылуы мүмкін.</w:t>
      </w:r>
      <w:r>
        <w:br/>
      </w:r>
      <w:r>
        <w:rPr>
          <w:rFonts w:ascii="Times New Roman"/>
          <w:b w:val="false"/>
          <w:i w:val="false"/>
          <w:color w:val="000000"/>
          <w:sz w:val="28"/>
        </w:rPr>
        <w:t>
      4. 1997 жылғы 13 желтоқсандағы Қазақстан Республикасының Қылмыстық-атқару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1997 ж., № 24, 337-құжат; 2000 ж., № 6, 141-құжат; № 8, 189-құжат; № 18, 339-құжат; 2001 ж., № 8, 53-құжат; № 17-18, 245-құжат; № 24, 338-құжат; 2002 ж., № 23-24, 192-құжат; 2004 ж., № 5, 22-құжат; № 23, 139, 142-құжаттар; № 24, 154-құжат; 2005 ж., № 13, 53-құжат; 2006 ж., № 11, 55-құжат; 2007 ж., № 2, 18-құжат; № 5-6, 40-құжат; № 9, 67-құжат; № 10, 69-құжат; № 17, 140-құжат; № 20, 152-құжат; 2008 ж., № 23, 114-құжат; 2009 ж., № 15-16, 73-құжат; № 24, 128, 130-құжаттар; 2010 жылғы 21 сәуірдегі «Егемен Қазақстан» және «Казахстанская правда» газеттерінде жарияланған «Қазақстан Республикасының кейбір заңнамалық актілеріне атқарушылық іс жүргізу мәселелері бойынша өзгерістер мен толықтырулар енгізу туралы» 2010 жылғы 2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23-бапта:</w:t>
      </w:r>
      <w:r>
        <w:br/>
      </w:r>
      <w:r>
        <w:rPr>
          <w:rFonts w:ascii="Times New Roman"/>
          <w:b w:val="false"/>
          <w:i w:val="false"/>
          <w:color w:val="000000"/>
          <w:sz w:val="28"/>
        </w:rPr>
        <w:t>
      бірінші бөлікте «жасырушы сотталушы» деген сөз «жасырушы сотталушы жеке тұлға» деген сөздермен ауыстырылсын, «жасырушы» деген сөз өзгеріссіз қалдырылады;</w:t>
      </w:r>
      <w:r>
        <w:br/>
      </w:r>
      <w:r>
        <w:rPr>
          <w:rFonts w:ascii="Times New Roman"/>
          <w:b w:val="false"/>
          <w:i w:val="false"/>
          <w:color w:val="000000"/>
          <w:sz w:val="28"/>
        </w:rPr>
        <w:t>
      екінші бөлікте «сотталғандар» деген сөзден кейін «жеке тұлғалар» деген сөздермен толықтырылсын;</w:t>
      </w:r>
      <w:r>
        <w:br/>
      </w:r>
      <w:r>
        <w:rPr>
          <w:rFonts w:ascii="Times New Roman"/>
          <w:b w:val="false"/>
          <w:i w:val="false"/>
          <w:color w:val="000000"/>
          <w:sz w:val="28"/>
        </w:rPr>
        <w:t>
      2) 24-бап мынадай мазмұнында алтыншы бөлікпен толықтырылсын:</w:t>
      </w:r>
      <w:r>
        <w:br/>
      </w:r>
      <w:r>
        <w:rPr>
          <w:rFonts w:ascii="Times New Roman"/>
          <w:b w:val="false"/>
          <w:i w:val="false"/>
          <w:color w:val="000000"/>
          <w:sz w:val="28"/>
        </w:rPr>
        <w:t>
      «6. Заңды тұлғаға белгіленген белгілі бір қызметпен айналысу құқығынан айыру түріндегі жаза Қазақстан Республикасындағы қолданыстағы заңнамасына сәйкес жүзеге асырылады.»;</w:t>
      </w:r>
      <w:r>
        <w:br/>
      </w:r>
      <w:r>
        <w:rPr>
          <w:rFonts w:ascii="Times New Roman"/>
          <w:b w:val="false"/>
          <w:i w:val="false"/>
          <w:color w:val="000000"/>
          <w:sz w:val="28"/>
        </w:rPr>
        <w:t>
      3) 25-баптың бірінші бөлігінің екінші сөйлемінде:</w:t>
      </w:r>
      <w:r>
        <w:br/>
      </w:r>
      <w:r>
        <w:rPr>
          <w:rFonts w:ascii="Times New Roman"/>
          <w:b w:val="false"/>
          <w:i w:val="false"/>
          <w:color w:val="000000"/>
          <w:sz w:val="28"/>
        </w:rPr>
        <w:t>
      «талаптары» деген сөзден кейін «сотталған заңды тұлғаның және» деген сөздерімен толықтырылсын;</w:t>
      </w:r>
      <w:r>
        <w:br/>
      </w:r>
      <w:r>
        <w:rPr>
          <w:rFonts w:ascii="Times New Roman"/>
          <w:b w:val="false"/>
          <w:i w:val="false"/>
          <w:color w:val="000000"/>
          <w:sz w:val="28"/>
        </w:rPr>
        <w:t>
      «сотталушының» деген сөзден кейін «жеке тұлғаның» деген сөздермен толықтырылсын;</w:t>
      </w:r>
      <w:r>
        <w:br/>
      </w:r>
      <w:r>
        <w:rPr>
          <w:rFonts w:ascii="Times New Roman"/>
          <w:b w:val="false"/>
          <w:i w:val="false"/>
          <w:color w:val="000000"/>
          <w:sz w:val="28"/>
        </w:rPr>
        <w:t>
      4) 26-баптың бірінші бөлігінде «сотталғандарды» деген сөз «сотталған жеке тұлғаны немесе заңды тұлғаны» деген сөздермен ауыстырылсын;</w:t>
      </w:r>
      <w:r>
        <w:br/>
      </w:r>
      <w:r>
        <w:rPr>
          <w:rFonts w:ascii="Times New Roman"/>
          <w:b w:val="false"/>
          <w:i w:val="false"/>
          <w:color w:val="000000"/>
          <w:sz w:val="28"/>
        </w:rPr>
        <w:t>
      5) 28-бапта:</w:t>
      </w:r>
      <w:r>
        <w:br/>
      </w:r>
      <w:r>
        <w:rPr>
          <w:rFonts w:ascii="Times New Roman"/>
          <w:b w:val="false"/>
          <w:i w:val="false"/>
          <w:color w:val="000000"/>
          <w:sz w:val="28"/>
        </w:rPr>
        <w:t>
      «Сотталушы» деген сөз «белгілі бір қызметпен айналысу құқығынан айыру түріндегі жазаға сотталған заңды тұлға, сондай-ақ сотталған жеке тұлға» деген сөздермен ауыстырылсын;</w:t>
      </w:r>
      <w:r>
        <w:br/>
      </w:r>
      <w:r>
        <w:rPr>
          <w:rFonts w:ascii="Times New Roman"/>
          <w:b w:val="false"/>
          <w:i w:val="false"/>
          <w:color w:val="000000"/>
          <w:sz w:val="28"/>
        </w:rPr>
        <w:t>
      «сотталғандар» деген сөзден кейін «сонымен қатар сотталған жеке тұлға» деген сөздермен толықтырылсын;</w:t>
      </w:r>
      <w:r>
        <w:br/>
      </w:r>
      <w:r>
        <w:rPr>
          <w:rFonts w:ascii="Times New Roman"/>
          <w:b w:val="false"/>
          <w:i w:val="false"/>
          <w:color w:val="000000"/>
          <w:sz w:val="28"/>
        </w:rPr>
        <w:t>
      екінші сөйлем мынадай редакцияда жазылсын:</w:t>
      </w:r>
      <w:r>
        <w:br/>
      </w:r>
      <w:r>
        <w:rPr>
          <w:rFonts w:ascii="Times New Roman"/>
          <w:b w:val="false"/>
          <w:i w:val="false"/>
          <w:color w:val="000000"/>
          <w:sz w:val="28"/>
        </w:rPr>
        <w:t>
      «Сотталған заңды тұлғаның өкілі немесе сотталған жеке тұлға инспекцияға келуден қасақана жалтарған жағдайда олар күштеп әкелуге тартылуы мүмкін.»;</w:t>
      </w:r>
      <w:r>
        <w:br/>
      </w:r>
      <w:r>
        <w:rPr>
          <w:rFonts w:ascii="Times New Roman"/>
          <w:b w:val="false"/>
          <w:i w:val="false"/>
          <w:color w:val="000000"/>
          <w:sz w:val="28"/>
        </w:rPr>
        <w:t>
      6) мынадай мазмұндағы 5-1-тараумен толықтырылсын:</w:t>
      </w:r>
      <w:r>
        <w:br/>
      </w:r>
      <w:r>
        <w:rPr>
          <w:rFonts w:ascii="Times New Roman"/>
          <w:b w:val="false"/>
          <w:i w:val="false"/>
          <w:color w:val="000000"/>
          <w:sz w:val="28"/>
        </w:rPr>
        <w:t>
      «5-1-тарау. Заңды тұлғаны тарату түріндегі жазаны орындау</w:t>
      </w:r>
      <w:r>
        <w:br/>
      </w:r>
      <w:r>
        <w:rPr>
          <w:rFonts w:ascii="Times New Roman"/>
          <w:b w:val="false"/>
          <w:i w:val="false"/>
          <w:color w:val="000000"/>
          <w:sz w:val="28"/>
        </w:rPr>
        <w:t>
      29-1-бап. Заңды тұлғаны тарату түріндегі жазаны орындау тәртібі</w:t>
      </w:r>
      <w:r>
        <w:br/>
      </w:r>
      <w:r>
        <w:rPr>
          <w:rFonts w:ascii="Times New Roman"/>
          <w:b w:val="false"/>
          <w:i w:val="false"/>
          <w:color w:val="000000"/>
          <w:sz w:val="28"/>
        </w:rPr>
        <w:t>
      1. Заңды тұлғаны тарату туралы үкімді қабылдаған сот үкім заңды күшіне енгеннен кейін атқару парағы мен үкімнің көшірмесін сотпен анықталған органға жолдап, ол жөнінде заңды тұлғаға хабарлайды.</w:t>
      </w:r>
      <w:r>
        <w:br/>
      </w:r>
      <w:r>
        <w:rPr>
          <w:rFonts w:ascii="Times New Roman"/>
          <w:b w:val="false"/>
          <w:i w:val="false"/>
          <w:color w:val="000000"/>
          <w:sz w:val="28"/>
        </w:rPr>
        <w:t>
      2. Заңды күшіне енген айыптау үкімі негізінде заңды тұлғаның тарату азаматтық заңнамада белгіленген тәртіпте сотпен анықталған органмен жүргізіледі.</w:t>
      </w:r>
      <w:r>
        <w:br/>
      </w:r>
      <w:r>
        <w:rPr>
          <w:rFonts w:ascii="Times New Roman"/>
          <w:b w:val="false"/>
          <w:i w:val="false"/>
          <w:color w:val="000000"/>
          <w:sz w:val="28"/>
        </w:rPr>
        <w:t>
      3. Сотпен анықталған орган заңды тұлғаны тарату үшін үкім қабылдаған сотқа заңды тұлғалардың мемлекеттік тізбесіне ол жөнінде жазба енгізген күннен бастап бес күн ішінде тиісті хабарлама жіберуге міндетті.</w:t>
      </w:r>
      <w:r>
        <w:br/>
      </w:r>
      <w:r>
        <w:rPr>
          <w:rFonts w:ascii="Times New Roman"/>
          <w:b w:val="false"/>
          <w:i w:val="false"/>
          <w:color w:val="000000"/>
          <w:sz w:val="28"/>
        </w:rPr>
        <w:t>
      4. Заңды тұлғаларды тіркейтін орган заңды тұлғалардың таратылуы туралы шешімді алғаннан кейін, заңнамада көзделген тарату тәртібін тексереді және он күннің ішінде заңды тұлға қызметінің тоқтатылуын тіркейді, ол туралы мемлекеттік статистикалық органдарына хабарланады.».</w:t>
      </w:r>
      <w:r>
        <w:br/>
      </w:r>
      <w:r>
        <w:rPr>
          <w:rFonts w:ascii="Times New Roman"/>
          <w:b w:val="false"/>
          <w:i w:val="false"/>
          <w:color w:val="000000"/>
          <w:sz w:val="28"/>
        </w:rPr>
        <w:t>
      5. «Шаруашылық серіктестіктері туралы» 1995 жылғы 2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7, 49-құжат; № 15-16, 109-құжат; Қазақстан Республикасы Парламентінің Жаршысы, 1996 ж., № 14, 274-құжат; № 19, 370-құжат; 1997 ж., № 12, 183, 184-құжаттар; № 13-14, 205, 210-құжаттар; 1998 ж., № 5-6, 50-құжат; № 17-18, 224-құжат; 2003 ж., № 11, 56-құжат; № 24, 178-құжат; 2007 ж., № 4, 28-құжат; 2008 ж., № 12, 52-құжат; № 13-14, 56-құжат; 2010 ж., № 1-2, 2-құжат; 2010 жылғы 6 сәуірдегі «Егемен Қазақстан» және «Казахстанская правда» газеттерінде жарияланған «Қазақстан Республикасының кейбір заңнамалық актілеріне мемлекеттік статистика және салық салу мәселелері бойынша өзгерістер мен толықтырулар енгізу туралы» 2010 жылғы 19 наурыздағы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8-1-бабы 1-бөлігі 7) тармағының 1) тармақшасында «лауазымды тұлғаларын» деген сөзден кейін «қылмыстық және» деген сөздермен толықтырылсын;</w:t>
      </w:r>
      <w:r>
        <w:br/>
      </w:r>
      <w:r>
        <w:rPr>
          <w:rFonts w:ascii="Times New Roman"/>
          <w:b w:val="false"/>
          <w:i w:val="false"/>
          <w:color w:val="000000"/>
          <w:sz w:val="28"/>
        </w:rPr>
        <w:t>
      2) 9-бапта:</w:t>
      </w:r>
      <w:r>
        <w:br/>
      </w:r>
      <w:r>
        <w:rPr>
          <w:rFonts w:ascii="Times New Roman"/>
          <w:b w:val="false"/>
          <w:i w:val="false"/>
          <w:color w:val="000000"/>
          <w:sz w:val="28"/>
        </w:rPr>
        <w:t>
      1-тармақ мынадай мазмұндағы 4-1) тармақшамен толықтырылсын:</w:t>
      </w:r>
      <w:r>
        <w:br/>
      </w:r>
      <w:r>
        <w:rPr>
          <w:rFonts w:ascii="Times New Roman"/>
          <w:b w:val="false"/>
          <w:i w:val="false"/>
          <w:color w:val="000000"/>
          <w:sz w:val="28"/>
        </w:rPr>
        <w:t>
      «4-1) заңды күшіне енген сот үкімі негізінде шаруашылық серіктестіктерімен қылмыс жасалған жағдайда;»;</w:t>
      </w:r>
      <w:r>
        <w:br/>
      </w:r>
      <w:r>
        <w:rPr>
          <w:rFonts w:ascii="Times New Roman"/>
          <w:b w:val="false"/>
          <w:i w:val="false"/>
          <w:color w:val="000000"/>
          <w:sz w:val="28"/>
        </w:rPr>
        <w:t>
      2-тармағының бірінші абзацы мынадай мазмұндағы екінші сөйлеммен толықтырылсын:</w:t>
      </w:r>
      <w:r>
        <w:br/>
      </w:r>
      <w:r>
        <w:rPr>
          <w:rFonts w:ascii="Times New Roman"/>
          <w:b w:val="false"/>
          <w:i w:val="false"/>
          <w:color w:val="000000"/>
          <w:sz w:val="28"/>
        </w:rPr>
        <w:t>
      «Шаруашылық серіктестігі қылмыстық іс қозғалған кезден бастап соңғы процессуалдық шешім қабылданғанға дейін тоқтатылады.».</w:t>
      </w:r>
      <w:r>
        <w:br/>
      </w:r>
      <w:r>
        <w:rPr>
          <w:rFonts w:ascii="Times New Roman"/>
          <w:b w:val="false"/>
          <w:i w:val="false"/>
          <w:color w:val="000000"/>
          <w:sz w:val="28"/>
        </w:rPr>
        <w:t>
      6. «Жауапкершілігі шектеулі және қосымша жауапкершілігі бар серіктестіктер туралы» 1998 жылғы 22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5-6, 49-құжат; 1999 ж., № 20, 727-құжат; 2002 ж., № 10, 102-құжат; 2003 ж., № 11, 56-құжат; № 24, 178-құжат; 2004 ж., № 5, 30-құжат; 2005 ж., № 14, 58-құжат; 2006 ж., № 3, 22-құжат; № 4, 24, 25-құжаттар; № 8, 45-құжат; 2007 ж., № 4, 28-құжат; № 20, 153-құжат; 2008 ж., № 13-14, 56-құжат; 2009 ж., № 2-3, 16-құжат; 2010 ж., № 1-2, 2-құжат):</w:t>
      </w:r>
      <w:r>
        <w:br/>
      </w:r>
      <w:r>
        <w:rPr>
          <w:rFonts w:ascii="Times New Roman"/>
          <w:b w:val="false"/>
          <w:i w:val="false"/>
          <w:color w:val="000000"/>
          <w:sz w:val="28"/>
        </w:rPr>
        <w:t>
      1) 61-баптың 1-тармағы мынадай мазмұндағы үшінші абзацпен толықтырылсын:</w:t>
      </w:r>
      <w:r>
        <w:br/>
      </w:r>
      <w:r>
        <w:rPr>
          <w:rFonts w:ascii="Times New Roman"/>
          <w:b w:val="false"/>
          <w:i w:val="false"/>
          <w:color w:val="000000"/>
          <w:sz w:val="28"/>
        </w:rPr>
        <w:t>
      «Жауапкершілігі шектеулі серіктестікті қайта ұйымдастыру қылмыстық іс қозғалған кезден бастап процессуалдық шешім қабылданғанға дейін тоқтатылады.»;</w:t>
      </w:r>
      <w:r>
        <w:br/>
      </w:r>
      <w:r>
        <w:rPr>
          <w:rFonts w:ascii="Times New Roman"/>
          <w:b w:val="false"/>
          <w:i w:val="false"/>
          <w:color w:val="000000"/>
          <w:sz w:val="28"/>
        </w:rPr>
        <w:t>
      2) 68-бап мынадай мазмұндағы 2-1-тармақпен толықтырылсын:</w:t>
      </w:r>
      <w:r>
        <w:br/>
      </w:r>
      <w:r>
        <w:rPr>
          <w:rFonts w:ascii="Times New Roman"/>
          <w:b w:val="false"/>
          <w:i w:val="false"/>
          <w:color w:val="000000"/>
          <w:sz w:val="28"/>
        </w:rPr>
        <w:t>
      «2-1. Жауапкершілігі шектеулі серіктестік заңды күшіне енген сот үкімі негізінде таратылуы мүмкін.»;</w:t>
      </w:r>
      <w:r>
        <w:br/>
      </w:r>
      <w:r>
        <w:rPr>
          <w:rFonts w:ascii="Times New Roman"/>
          <w:b w:val="false"/>
          <w:i w:val="false"/>
          <w:color w:val="000000"/>
          <w:sz w:val="28"/>
        </w:rPr>
        <w:t>
      3) 69-баптың 1-тармағы мынадай мазмұндағы 4) тармақпен толықтырылсын:</w:t>
      </w:r>
      <w:r>
        <w:br/>
      </w:r>
      <w:r>
        <w:rPr>
          <w:rFonts w:ascii="Times New Roman"/>
          <w:b w:val="false"/>
          <w:i w:val="false"/>
          <w:color w:val="000000"/>
          <w:sz w:val="28"/>
        </w:rPr>
        <w:t>
      «4) жауапкершілігі шектеулі серіктестіктерді қылмыс жасауда айыпты деп тану туралы заңды күшіне енген сот үкімі.».</w:t>
      </w:r>
      <w:r>
        <w:br/>
      </w:r>
      <w:r>
        <w:rPr>
          <w:rFonts w:ascii="Times New Roman"/>
          <w:b w:val="false"/>
          <w:i w:val="false"/>
          <w:color w:val="000000"/>
          <w:sz w:val="28"/>
        </w:rPr>
        <w:t>
      7. «Коммерциялық емес ұйымдар туралы» 2001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 8-құжат; № 24, 338-құжат; 2003 ж., № 11, 56-құжат; 2004 ж., № 5, 30-құжат; № 10, 56-құжат; 2005 ж., № 13, 53-құжат; 2006 ж., № 8, 45-құжат; № 15, 95-құжат; 2007 ж., № 2, 18-құжат; № 9, 67-құжат; № 17, 141-құжат; 2010 жылғы 6 сәуірдегі «Егемен Қазақстан» және «Казахстанская правда» газеттерінде жарияланған «Қазақстан Республикасының кейбір заңнамалық актілеріне мемлекеттік статистика және салық салу мәселелері бойынша өзгерістер мен толықтырулар енгізу туралы» 2010 жылғы 19 наурыздағы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2010 жылғы 21 сәуірдегі «Егемен Қазақстан» және «Казахстанская правда» газеттерінде жарияланған «Қазақстан Республикасының кейбір заңнамалық актілеріне атқарушылық іс жүргізу мәселелері бойынша өзгерістер мен толықтырулар енгізу туралы» 2010 жылғы 2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25-баптың 1-тармағы мынадай мазмұндағы екінші абзацпен толықтырылсын:</w:t>
      </w:r>
      <w:r>
        <w:br/>
      </w:r>
      <w:r>
        <w:rPr>
          <w:rFonts w:ascii="Times New Roman"/>
          <w:b w:val="false"/>
          <w:i w:val="false"/>
          <w:color w:val="000000"/>
          <w:sz w:val="28"/>
        </w:rPr>
        <w:t>
      «Қазақстан Республикасы Азаматтық кодексінің 45-бабы 1-тармағының төртінші абзацында көзделген жағдайда, коммерциялық емес ұйымдардың қайта құрылуы тоқтатылады.»;</w:t>
      </w:r>
      <w:r>
        <w:br/>
      </w:r>
      <w:r>
        <w:rPr>
          <w:rFonts w:ascii="Times New Roman"/>
          <w:b w:val="false"/>
          <w:i w:val="false"/>
          <w:color w:val="000000"/>
          <w:sz w:val="28"/>
        </w:rPr>
        <w:t>
      2) 26-баптың 1-тармақшасында «мәжбүрлеп (сот шешімі бойынша)» деген сөздер «мәжбүрлеп (сот шешімі немесе үкімі бойынша)» деген сөздермен ауыстырылсын.</w:t>
      </w:r>
      <w:r>
        <w:br/>
      </w:r>
      <w:r>
        <w:rPr>
          <w:rFonts w:ascii="Times New Roman"/>
          <w:b w:val="false"/>
          <w:i w:val="false"/>
          <w:color w:val="000000"/>
          <w:sz w:val="28"/>
        </w:rPr>
        <w:t>
      8. «Мемлекеттік сатып алу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135-құжат; 2008 ж., № 13-14, 58-құжат; № 20, 87-құжат; № 21, 97-құжат; № 24, 128-құжат; 2009 ж., № 2-3, 21-құжат; № 9-10, 47, 49-құжаттар; № 15-16, 74-құжат; № 17, 78, 82-құжаттар; № 24, 129, 133-құжаттар; 2010 жылғы 6 сәуірдегі «Егемен Қазақстан» және «Казахстанская правда» газеттерінде жарияланған «Қазақстан Республикасының кейбір заңнамалық актілеріне мемлекеттік статистика және салық салу мәселелері бойынша өзгерістер мен толықтырулар енгізу туралы» 2010 жылғы 19 наурыздағы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2010 жылғы 21 сәуірдегі «Егемен Қазақстан» және «Казахстанская правда» газеттерінде жарияланған «Қазақстан Республикасының кейбір заңнамалық актілеріне атқарушылық іс жүргізу мәселелері бойынша өзгерістер мен толықтырулар енгізу туралы» 2010 жылғы 2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2010 жылғы 23 сәуірдегі «Егемен Қазақстан» және 2010 жылғы 22 сәуірдегі «Казахстанская правда» газеттерінде жарияланған «Қазақстан Республикасының кейбір заңнамалық актілеріне бюджет процесін жетілдіру мәселелері бойынша өзгерістер мен толықтырулар енгізу туралы» 2010 жылғы 2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6-баптың 1-тармағы мынадай мазмұндағы 7) тармақпен толықтырылсын:</w:t>
      </w:r>
      <w:r>
        <w:br/>
      </w:r>
      <w:r>
        <w:rPr>
          <w:rFonts w:ascii="Times New Roman"/>
          <w:b w:val="false"/>
          <w:i w:val="false"/>
          <w:color w:val="000000"/>
          <w:sz w:val="28"/>
        </w:rPr>
        <w:t>
      «мемлекеттік сатып алуды жүргізу алдында заңды тұлғаға бір жыл бойы сот тәртібінде қылмыстық жаза тағайындалды.».</w:t>
      </w:r>
    </w:p>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 ресми жарияланғаннан бастап он күнтізбелік күннен кейін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