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0ef7" w14:textId="d980e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спортшылары - 2010 жылғы Ванкувердегі (Канада) XXI қысқы Олимпиада ойындарының жүлдегерлеріне және олардың жаттықтырушыларына төленетін біржолғы төлемдер туралы</w:t>
      </w:r>
    </w:p>
    <w:p>
      <w:pPr>
        <w:spacing w:after="0"/>
        <w:ind w:left="0"/>
        <w:jc w:val="both"/>
      </w:pPr>
      <w:r>
        <w:rPr>
          <w:rFonts w:ascii="Times New Roman"/>
          <w:b w:val="false"/>
          <w:i w:val="false"/>
          <w:color w:val="000000"/>
          <w:sz w:val="28"/>
        </w:rPr>
        <w:t>Қазақстан Республикасы Үкіметінің 2010 жылғы 5 мамырдағы № 379 Қаулысы</w:t>
      </w:r>
    </w:p>
    <w:p>
      <w:pPr>
        <w:spacing w:after="0"/>
        <w:ind w:left="0"/>
        <w:jc w:val="both"/>
      </w:pPr>
      <w:bookmarkStart w:name="z1" w:id="0"/>
      <w:r>
        <w:rPr>
          <w:rFonts w:ascii="Times New Roman"/>
          <w:b w:val="false"/>
          <w:i w:val="false"/>
          <w:color w:val="000000"/>
          <w:sz w:val="28"/>
        </w:rPr>
        <w:t xml:space="preserve">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Заңына</w:t>
      </w:r>
      <w:r>
        <w:rPr>
          <w:rFonts w:ascii="Times New Roman"/>
          <w:b w:val="false"/>
          <w:i w:val="false"/>
          <w:color w:val="000000"/>
          <w:sz w:val="28"/>
        </w:rPr>
        <w:t xml:space="preserve">,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және Ванкувердегі (Канада) 2010 жылғы XXI қысқы Олимпиада ойындарында табысты өнер көрсеткені үшін Қазақстан Республикасының спортшыларын көтермелеу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спортшыларын кезекті 2010 жылғы Ванкувердегі (Канада) XXI қысқы Олимпиада ойындарына, 2010 жылғы Гуанчжоудағы (Қытай Халық Республикасы) 16-шы Азия ойындарына, 2011 жылғы Астана және Алматы қалаларындағы (Қазақстан Республикасы) 7-ші қысқы Азия ойындарына және 2012 жылғы Лондондағы (Ұлыбритания және Солтүстік Ирландия Құрама Корольдігі) XXX Олимпиада ойындарына қатысуға даярлау жөніндегі шаралар туралы» Қазақстан Республикасы Үкіметінің 2009 жылғы 13 шілдедегі № 1059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Туризм және спорт министрлігіне осы қаулыға қосымшаға сәйкес Ванкувердегі (Канада) XXI қысқы Олимпиада ойындарының жүлдегерлеріне және олардың жаттықтырушыларына біржолғы төлемдерді жүзеге асыру үшін 2010 жылға арналған республикалық бюджетте көзделген Қазақстан Республикасы Үкіметінің шұғыл шығындарға арналған резервінен 55822000 (елу бес миллион сегіз жүз жиырма екі мың) теңге сомасында ақшалай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заңнамада белгіленген тәртіппен бөлінген қаражаттың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5 мамырдағы </w:t>
      </w:r>
      <w:r>
        <w:br/>
      </w:r>
      <w:r>
        <w:rPr>
          <w:rFonts w:ascii="Times New Roman"/>
          <w:b w:val="false"/>
          <w:i w:val="false"/>
          <w:color w:val="000000"/>
          <w:sz w:val="28"/>
        </w:rPr>
        <w:t xml:space="preserve">
№ 379 қаулысына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Қазақстан Республикасының спортшылары - 2010 жылғы Ванкувер</w:t>
      </w:r>
      <w:r>
        <w:br/>
      </w:r>
      <w:r>
        <w:rPr>
          <w:rFonts w:ascii="Times New Roman"/>
          <w:b/>
          <w:i w:val="false"/>
          <w:color w:val="000000"/>
        </w:rPr>
        <w:t>
қаласындағы (Канада) XXI қысқы Олимпиада ойындарының</w:t>
      </w:r>
      <w:r>
        <w:br/>
      </w:r>
      <w:r>
        <w:rPr>
          <w:rFonts w:ascii="Times New Roman"/>
          <w:b/>
          <w:i w:val="false"/>
          <w:color w:val="000000"/>
        </w:rPr>
        <w:t>
жүлдегерлеріне және олардың жаттықтырушыларына төленетін</w:t>
      </w:r>
      <w:r>
        <w:br/>
      </w:r>
      <w:r>
        <w:rPr>
          <w:rFonts w:ascii="Times New Roman"/>
          <w:b/>
          <w:i w:val="false"/>
          <w:color w:val="000000"/>
        </w:rPr>
        <w:t>
біржолғы төлемдер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616"/>
        <w:gridCol w:w="897"/>
        <w:gridCol w:w="917"/>
        <w:gridCol w:w="1661"/>
        <w:gridCol w:w="1038"/>
        <w:gridCol w:w="1219"/>
        <w:gridCol w:w="1340"/>
        <w:gridCol w:w="1119"/>
        <w:gridCol w:w="1181"/>
        <w:gridCol w:w="1179"/>
        <w:gridCol w:w="1182"/>
      </w:tblGrid>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 бағдарламасы</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Спортшының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Ванкувер қаласындағы (Канада) XXI қысқы Олимпиада ойындарындағы  Қазақстан Республикасының жүлдегерлеріне төленетін біржолғы төлемдер</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Жаттықтырушының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Ванкувер қаласындағы (Канада) XXI қысқы Олимпиада ойындарындағы Қазақстан Республикасы жүлдегерлерінің жаттықтырушыларына төленетін біржолғы төлемдер</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доллармен</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доллар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доллар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2-орын</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биатлон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км. жеке сайыс</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Хрусталева Елена Владимировна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22035000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Виктор Борисович</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22035000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44070000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5-орын</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биатлон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км. спринт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Хрусталева Елена Владимировна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1469000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Виктор Борисович</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2938000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5-орын</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шаңғы жарысы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командалық спринт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Полторанин Алексей Юрьевич</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1469000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Наконечный Алексей Александрович</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2938000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5-орын</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шаңғы жарысы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 метрге спринт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Полторанин Алексей Юрьевич</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1469000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Наконечный Алексей Александрович</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2938000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5-орын</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шаңғы жарысы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командалық спринт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Чеботько Николай Сергеевич</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1469000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Васильев Виктор Петрович</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2938000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27911000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27911000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55822000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