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d5d3" w14:textId="d18d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Қазақстан Республикасы Ішкі істер министрлігіне қару беруі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6 мамырдағы № 381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Қорғаныс министрлігі заңнамада белгіленген тәртіппен Қазақстан Республикасы Ішкі істер министрлігіне қару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Қорғаныс министрлігінің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Ішкі істер министрлігіне беретін қарудың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453"/>
        <w:gridCol w:w="2033"/>
        <w:gridCol w:w="1213"/>
        <w:gridCol w:w="207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Қарудың 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 мм «Маузер» пистолеті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«Наган» револьвері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«Парабеллум» пистолеті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мм «Вальтер» пистолеті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 мм «Вальтер» пистолеті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11,43 мм «Кольт» пистолеті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ППШ оқу пистолет-пулеметі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ППС оқу пистолет-пулеметі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СКС оқу карабині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«Мосина» оқу винтовкасы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СВД оқу винтовкасы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АК-74 оқу автоматы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АКС-74 оқу автоматы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АКС-74У оқу автоматы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АКМ оқу автоматы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АК-47 оқу автоматы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РПК-74 оқу 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РПК оқу 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ПКМБ оқу 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«Максим» оқу 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ПКТ оқу 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ПКМ оқу 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11,43 мм «Томпсон» оқу пистолет-пулеметі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мм ГП-25 оқу гранатометі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санат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