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1cbd0" w14:textId="4b1c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2010 жылғы 14 мамырдағы N 416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басқару жүйесін одан әрі жетілдіру туралы" Қазақстан Республикасы Президентінің 2010 жылғы 12 наурыздағы № 936 </w:t>
      </w:r>
      <w:r>
        <w:rPr>
          <w:rFonts w:ascii="Times New Roman"/>
          <w:b w:val="false"/>
          <w:i w:val="false"/>
          <w:color w:val="000000"/>
          <w:sz w:val="28"/>
        </w:rPr>
        <w:t xml:space="preserve"> 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Қазақстан Республикасы Энергетика және минералдық ресурстар министрлігінің Мемлекеттік энергетикалық қадағалау комитеті Қазақстан Республикасы Индустрия және жаңа технологиялар министрлігінің Мемлекеттік энергетикалық қадағалау комитеті болып;</w:t>
      </w:r>
    </w:p>
    <w:bookmarkEnd w:id="2"/>
    <w:bookmarkStart w:name="z4" w:id="3"/>
    <w:p>
      <w:pPr>
        <w:spacing w:after="0"/>
        <w:ind w:left="0"/>
        <w:jc w:val="both"/>
      </w:pPr>
      <w:r>
        <w:rPr>
          <w:rFonts w:ascii="Times New Roman"/>
          <w:b w:val="false"/>
          <w:i w:val="false"/>
          <w:color w:val="000000"/>
          <w:sz w:val="28"/>
        </w:rPr>
        <w:t>
      2) Қазақстан Республикасы Энергетика және минералдық ресурстар министрлігінің Атом энергетикасы комитеті Қазақстан Республикасы Индустрия және жаңа технологиялар министрлігінің Атом энергетикасы комитеті болып;</w:t>
      </w:r>
    </w:p>
    <w:bookmarkEnd w:id="3"/>
    <w:bookmarkStart w:name="z5" w:id="4"/>
    <w:p>
      <w:pPr>
        <w:spacing w:after="0"/>
        <w:ind w:left="0"/>
        <w:jc w:val="both"/>
      </w:pPr>
      <w:r>
        <w:rPr>
          <w:rFonts w:ascii="Times New Roman"/>
          <w:b w:val="false"/>
          <w:i w:val="false"/>
          <w:color w:val="000000"/>
          <w:sz w:val="28"/>
        </w:rPr>
        <w:t>
      3) Қазақстан Республикасы Энергетика және минералдық ресурстар министрлігінің Геология және жер қойнауын пайдалану комитеті Қазақстан Республикасы Индустрия және жаңа технологиялар министрлігінің Геология және жер қойнауын пайдалану комитеті болып;</w:t>
      </w:r>
    </w:p>
    <w:bookmarkEnd w:id="4"/>
    <w:bookmarkStart w:name="z6" w:id="5"/>
    <w:p>
      <w:pPr>
        <w:spacing w:after="0"/>
        <w:ind w:left="0"/>
        <w:jc w:val="both"/>
      </w:pPr>
      <w:r>
        <w:rPr>
          <w:rFonts w:ascii="Times New Roman"/>
          <w:b w:val="false"/>
          <w:i w:val="false"/>
          <w:color w:val="000000"/>
          <w:sz w:val="28"/>
        </w:rPr>
        <w:t>
      4) Қазақстан Республикасы Индустрия және сауда министрлігінің Техникалық реттеу және метрология комитеті Қазақстан Республикасы Индустрия және жаңа технологиялар министрлігінің Техникалық реттеу және метрология комитеті болып;</w:t>
      </w:r>
    </w:p>
    <w:bookmarkEnd w:id="5"/>
    <w:bookmarkStart w:name="z7" w:id="6"/>
    <w:p>
      <w:pPr>
        <w:spacing w:after="0"/>
        <w:ind w:left="0"/>
        <w:jc w:val="both"/>
      </w:pPr>
      <w:r>
        <w:rPr>
          <w:rFonts w:ascii="Times New Roman"/>
          <w:b w:val="false"/>
          <w:i w:val="false"/>
          <w:color w:val="000000"/>
          <w:sz w:val="28"/>
        </w:rPr>
        <w:t>
      5) Қазақстан Республикасы Индустрия және сауда министрлігінің Өнеркәсіп комитеті Қазақстан Республикасы Индустрия және жаңа технологиялар министрлігінің Өнеркәсіп комитеті болып;</w:t>
      </w:r>
    </w:p>
    <w:bookmarkEnd w:id="6"/>
    <w:bookmarkStart w:name="z8" w:id="7"/>
    <w:p>
      <w:pPr>
        <w:spacing w:after="0"/>
        <w:ind w:left="0"/>
        <w:jc w:val="both"/>
      </w:pPr>
      <w:r>
        <w:rPr>
          <w:rFonts w:ascii="Times New Roman"/>
          <w:b w:val="false"/>
          <w:i w:val="false"/>
          <w:color w:val="000000"/>
          <w:sz w:val="28"/>
        </w:rPr>
        <w:t>
      6) Қазақстан Республикасы Индустрия және сауда министрлігінің Инвестиция комитеті Қазақстан Республикасы Индустрия және жаңа технологиялар министрлігінің Инвестиция комитеті болып;</w:t>
      </w:r>
    </w:p>
    <w:bookmarkEnd w:id="7"/>
    <w:bookmarkStart w:name="z9"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Қазақстан Республикасы Энергетика және минералдық ресурстар министрлігі Геология және жер қойнауын пайдалану комитетінің аумақтық органдары - мемлекеттік мекемелері;</w:t>
      </w:r>
    </w:p>
    <w:bookmarkEnd w:id="8"/>
    <w:bookmarkStart w:name="z10"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Қазақстан Республикасы Индустрия және сауда министрлігі Техникалық реттеу және метрология комитетінің аумақтық бөлімшелері - мемлекеттік мекемелері қайта аталсын.</w:t>
      </w:r>
    </w:p>
    <w:bookmarkEnd w:id="9"/>
    <w:bookmarkStart w:name="z11" w:id="10"/>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Индустрия және жаңа технологиялар министрлігіне "Ядролық технологиялар паркі", "Достық Энерго" акционерлік қоғамдары акцияларының мемлекеттік пакеттерін және "Қазақстан келісім-шарт агенттігі" акционерлік қоғамы акцияларының мемлекеттік пакетінің 50 %-ын иелену және пайдалану құқығын берсін.</w:t>
      </w:r>
    </w:p>
    <w:bookmarkEnd w:id="10"/>
    <w:bookmarkStart w:name="z12" w:id="11"/>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w:t>
      </w:r>
      <w:r>
        <w:rPr>
          <w:rFonts w:ascii="Times New Roman"/>
          <w:b w:val="false"/>
          <w:i w:val="false"/>
          <w:color w:val="000000"/>
          <w:sz w:val="28"/>
        </w:rPr>
        <w:t xml:space="preserve"> өзгерістер мен толықтырулар</w:t>
      </w:r>
      <w:r>
        <w:rPr>
          <w:rFonts w:ascii="Times New Roman"/>
          <w:b w:val="false"/>
          <w:i w:val="false"/>
          <w:color w:val="000000"/>
          <w:sz w:val="28"/>
        </w:rPr>
        <w:t xml:space="preserve"> бекітілсін.</w:t>
      </w:r>
    </w:p>
    <w:bookmarkEnd w:id="11"/>
    <w:bookmarkStart w:name="z13" w:id="12"/>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министрлігі осы қаулыны іске асыру үшін барлық қажетті шараларды қабылдасын.</w:t>
      </w:r>
    </w:p>
    <w:bookmarkEnd w:id="12"/>
    <w:bookmarkStart w:name="z14" w:id="13"/>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1-қосымша</w:t>
            </w:r>
          </w:p>
        </w:tc>
      </w:tr>
    </w:tbl>
    <w:bookmarkStart w:name="z16" w:id="14"/>
    <w:p>
      <w:pPr>
        <w:spacing w:after="0"/>
        <w:ind w:left="0"/>
        <w:jc w:val="left"/>
      </w:pPr>
      <w:r>
        <w:rPr>
          <w:rFonts w:ascii="Times New Roman"/>
          <w:b/>
          <w:i w:val="false"/>
          <w:color w:val="000000"/>
        </w:rPr>
        <w:t xml:space="preserve"> Қазақстан Республикасы Энергетика және минералдық ресурстар министрлігі Геология және жер қойнауын пайдалану комитетінің қайта аталатын аумақтық органдары - мемлекеттік мекемелерінің тізбесі</w:t>
      </w:r>
    </w:p>
    <w:bookmarkEnd w:id="14"/>
    <w:p>
      <w:pPr>
        <w:spacing w:after="0"/>
        <w:ind w:left="0"/>
        <w:jc w:val="both"/>
      </w:pPr>
      <w:r>
        <w:rPr>
          <w:rFonts w:ascii="Times New Roman"/>
          <w:b w:val="false"/>
          <w:i w:val="false"/>
          <w:color w:val="000000"/>
          <w:sz w:val="28"/>
        </w:rPr>
        <w:t>
      1. Қазақстан Республикасы Энергетика және минералдық ресурстар министрлігі Геология және жер қойнауын пайдалану комитетінің "Шығысқазжерқойнауы" Шығыс Қазақстан өңіраралық аумақтық геология және жер қойнауын пайдалану департаменті Қазақстан Республикасы Индустрия және жаңа технологиялар министрлігі Геология және жер қойнауын пайдалану комитетінің Өскемен қаласындағы "Шығысқазжерқойнауы" Шығыс Қазақстан өңіраралық геология және жер қойнауын пайдалану департаменті болып;</w:t>
      </w:r>
    </w:p>
    <w:bookmarkStart w:name="z17" w:id="15"/>
    <w:p>
      <w:pPr>
        <w:spacing w:after="0"/>
        <w:ind w:left="0"/>
        <w:jc w:val="both"/>
      </w:pPr>
      <w:r>
        <w:rPr>
          <w:rFonts w:ascii="Times New Roman"/>
          <w:b w:val="false"/>
          <w:i w:val="false"/>
          <w:color w:val="000000"/>
          <w:sz w:val="28"/>
        </w:rPr>
        <w:t>
      2. Қазақстан Республикасы Энергетика және минералдық ресурстар министрлігі Геология және жер қойнауын пайдалану комитетінің "Батысқазжерқойнауы" Батыс Қазақстан өңіраралық аумақтық геология және жер қойнауын пайдалану департаменті Қазақстан Республикасы Индустрия және жаңа технологиялар министрлігі Геология және жер қойнауын пайдалану комитетінің Ақтөбе қаласындағы "Батысқазжерқойнауы" Батыс Қазақстан өңіраралық геология және жер қойнауын пайдалану департаменті болып;</w:t>
      </w:r>
    </w:p>
    <w:bookmarkEnd w:id="15"/>
    <w:bookmarkStart w:name="z18" w:id="16"/>
    <w:p>
      <w:pPr>
        <w:spacing w:after="0"/>
        <w:ind w:left="0"/>
        <w:jc w:val="both"/>
      </w:pPr>
      <w:r>
        <w:rPr>
          <w:rFonts w:ascii="Times New Roman"/>
          <w:b w:val="false"/>
          <w:i w:val="false"/>
          <w:color w:val="000000"/>
          <w:sz w:val="28"/>
        </w:rPr>
        <w:t>
      3. Қазақстан Республикасы Энергетика және минералдық ресурстар министрлігі Геология және жер қойнауын пайдалану комитетінің "Солтүстікқазжерқойнауы" Солтүстік Қазақстан өңіраралық аумақтық геология және жер қойнауын пайдалану департаменті Қазақстан Республикасы Индустрия және жаңа технологиялар министрлігі Геология және жер қойнауын пайдалану комитетінің Көкшетау қаласындағы "Солтүстікқазжерқойнауы" Солтүстік Қазақстан өңіраралық геология және жер қойнауын пайдалану департаменті болып;</w:t>
      </w:r>
    </w:p>
    <w:bookmarkEnd w:id="16"/>
    <w:bookmarkStart w:name="z19" w:id="17"/>
    <w:p>
      <w:pPr>
        <w:spacing w:after="0"/>
        <w:ind w:left="0"/>
        <w:jc w:val="both"/>
      </w:pPr>
      <w:r>
        <w:rPr>
          <w:rFonts w:ascii="Times New Roman"/>
          <w:b w:val="false"/>
          <w:i w:val="false"/>
          <w:color w:val="000000"/>
          <w:sz w:val="28"/>
        </w:rPr>
        <w:t>
      4. Қазақстан Республикасы Энергетика және минералдық ресурстар министрлігі Геология және жер қойнауын пайдалану комитетінің "Орталыққазжерқойнауы" Орталық Қазақстан өңіраралық аумақтық геология және жер қойнауын пайдалану департаменті Қазақстан Республикасы Индустрия және жаңа технологиялар министрлігі Геология және жер қойнауын пайдалану комитетінің Қарағанды қаласындағы "Орталыққазжерқойнауы" Орталық Қазақстан өңіраралық геология және жер қойнауын пайдалану департаменті болып;</w:t>
      </w:r>
    </w:p>
    <w:bookmarkEnd w:id="17"/>
    <w:bookmarkStart w:name="z20" w:id="18"/>
    <w:p>
      <w:pPr>
        <w:spacing w:after="0"/>
        <w:ind w:left="0"/>
        <w:jc w:val="both"/>
      </w:pPr>
      <w:r>
        <w:rPr>
          <w:rFonts w:ascii="Times New Roman"/>
          <w:b w:val="false"/>
          <w:i w:val="false"/>
          <w:color w:val="000000"/>
          <w:sz w:val="28"/>
        </w:rPr>
        <w:t>
      5. Қазақстан Республикасы Энергетика және минералдық ресурстар министрлігі Геология және жер қойнауын пайдалану комитетінің "Оңтүстікқазжерқойнауы" Оңтүстік Қазақстан өңіраралық аумақтық геология және жер қойнауын пайдалану департаменті Қазақстан Республикасы Индустрия және жаңа технологиялар министрлігі Геология және жер қойнауын пайдалану комитетінің Алматы қаласындағы "Оңтүстікқазжерқойнауы" Оңтүстік Қазақстан өңіраралық геология және жер қойнауын пайдалану департаменті болып.</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2-қосымша</w:t>
            </w:r>
          </w:p>
        </w:tc>
      </w:tr>
    </w:tbl>
    <w:bookmarkStart w:name="z22" w:id="19"/>
    <w:p>
      <w:pPr>
        <w:spacing w:after="0"/>
        <w:ind w:left="0"/>
        <w:jc w:val="left"/>
      </w:pPr>
      <w:r>
        <w:rPr>
          <w:rFonts w:ascii="Times New Roman"/>
          <w:b/>
          <w:i w:val="false"/>
          <w:color w:val="000000"/>
        </w:rPr>
        <w:t xml:space="preserve"> Қазақстан Республикасы Индустрия және сауда министрлігі Техникалық реттеу және метрология комитетінің қайта аталатын аумақтық бөлімшелері - мемлекеттік мекемелерінің тізбесі</w:t>
      </w:r>
    </w:p>
    <w:bookmarkEnd w:id="19"/>
    <w:bookmarkStart w:name="z416" w:id="20"/>
    <w:p>
      <w:pPr>
        <w:spacing w:after="0"/>
        <w:ind w:left="0"/>
        <w:jc w:val="both"/>
      </w:pPr>
      <w:r>
        <w:rPr>
          <w:rFonts w:ascii="Times New Roman"/>
          <w:b w:val="false"/>
          <w:i w:val="false"/>
          <w:color w:val="000000"/>
          <w:sz w:val="28"/>
        </w:rPr>
        <w:t>
      1. Қазақстан Республикасы Индустрия және сауда министрлігі Техникалық реттеу және метрология комитетінің Ақмола облысы бойынша департаменті Қазақстан Республикасы Индустрия және жаңа технологиялар министрлігі Техникалық реттеу және метрология комитетінің Ақмола облысы бойынша департаменті болып.</w:t>
      </w:r>
    </w:p>
    <w:bookmarkEnd w:id="20"/>
    <w:bookmarkStart w:name="z23" w:id="21"/>
    <w:p>
      <w:pPr>
        <w:spacing w:after="0"/>
        <w:ind w:left="0"/>
        <w:jc w:val="both"/>
      </w:pPr>
      <w:r>
        <w:rPr>
          <w:rFonts w:ascii="Times New Roman"/>
          <w:b w:val="false"/>
          <w:i w:val="false"/>
          <w:color w:val="000000"/>
          <w:sz w:val="28"/>
        </w:rPr>
        <w:t>
      2. Қазақстан Республикасы Индустрия және сауда министрлігі Техникалық реттеу және метрология комитетінің Ақтөбе облысы бойынша департаменті Қазақстан Республикасы Индустрия және жаңа технологиялар министрлігі Техникалық реттеу және метрология комитетінің Ақтөбе облысы бойынша департаменті болып.</w:t>
      </w:r>
    </w:p>
    <w:bookmarkEnd w:id="21"/>
    <w:bookmarkStart w:name="z24" w:id="22"/>
    <w:p>
      <w:pPr>
        <w:spacing w:after="0"/>
        <w:ind w:left="0"/>
        <w:jc w:val="both"/>
      </w:pPr>
      <w:r>
        <w:rPr>
          <w:rFonts w:ascii="Times New Roman"/>
          <w:b w:val="false"/>
          <w:i w:val="false"/>
          <w:color w:val="000000"/>
          <w:sz w:val="28"/>
        </w:rPr>
        <w:t>
      3. Қазақстан Республикасы Индустрия және сауда министрлігі Техникалық реттеу және метрология комитетінің Алматы облысы бойынша департаменті Қазақстан Республикасы Индустрия және жаңа технологиялар министрлігі Техникалық реттеу және метрология комитетінің Алматы облысы бойынша департаменті болып.</w:t>
      </w:r>
    </w:p>
    <w:bookmarkEnd w:id="22"/>
    <w:bookmarkStart w:name="z25" w:id="23"/>
    <w:p>
      <w:pPr>
        <w:spacing w:after="0"/>
        <w:ind w:left="0"/>
        <w:jc w:val="both"/>
      </w:pPr>
      <w:r>
        <w:rPr>
          <w:rFonts w:ascii="Times New Roman"/>
          <w:b w:val="false"/>
          <w:i w:val="false"/>
          <w:color w:val="000000"/>
          <w:sz w:val="28"/>
        </w:rPr>
        <w:t>
      4. Қазақстан Республикасы Индустрия және сауда министрлігі Техникалық реттеу және метрология комитетінің Атырау облысы бойынша департаменті Қазақстан Республикасы Индустрия және жаңа технологиялар министрлігі Техникалық реттеу және метрология комитетінің Атырау облысы бойынша департаменті болып.</w:t>
      </w:r>
    </w:p>
    <w:bookmarkEnd w:id="23"/>
    <w:bookmarkStart w:name="z26" w:id="24"/>
    <w:p>
      <w:pPr>
        <w:spacing w:after="0"/>
        <w:ind w:left="0"/>
        <w:jc w:val="both"/>
      </w:pPr>
      <w:r>
        <w:rPr>
          <w:rFonts w:ascii="Times New Roman"/>
          <w:b w:val="false"/>
          <w:i w:val="false"/>
          <w:color w:val="000000"/>
          <w:sz w:val="28"/>
        </w:rPr>
        <w:t>
      5. Қазақстан Республикасы Индустрия және сауда министрлігі Техникалық реттеу және метрология комитетінің Шығыс Қазақстан облысы бойынша департаменті Қазақстан Республикасы Индустрия және жаңа Технологиялар министрлігі Техникалық реттеу және метрология комитетінің Шығыс Қазақстан облысы бойынша департаменті болып.</w:t>
      </w:r>
    </w:p>
    <w:bookmarkEnd w:id="24"/>
    <w:bookmarkStart w:name="z27" w:id="25"/>
    <w:p>
      <w:pPr>
        <w:spacing w:after="0"/>
        <w:ind w:left="0"/>
        <w:jc w:val="both"/>
      </w:pPr>
      <w:r>
        <w:rPr>
          <w:rFonts w:ascii="Times New Roman"/>
          <w:b w:val="false"/>
          <w:i w:val="false"/>
          <w:color w:val="000000"/>
          <w:sz w:val="28"/>
        </w:rPr>
        <w:t>
      6. Қазақстан Республикасы Индустрия және сауда министрлігі Техникалық реттеу және метрология комитетінің Жамбыл облысы бойынша департаменті Қазақстан Республикасы Индустрия және жаңа технологиялар министрлігі Техникалық реттеу және метрология комитетінің Жамбыл облысы бойынша департаменті болып.</w:t>
      </w:r>
    </w:p>
    <w:bookmarkEnd w:id="25"/>
    <w:bookmarkStart w:name="z28" w:id="26"/>
    <w:p>
      <w:pPr>
        <w:spacing w:after="0"/>
        <w:ind w:left="0"/>
        <w:jc w:val="both"/>
      </w:pPr>
      <w:r>
        <w:rPr>
          <w:rFonts w:ascii="Times New Roman"/>
          <w:b w:val="false"/>
          <w:i w:val="false"/>
          <w:color w:val="000000"/>
          <w:sz w:val="28"/>
        </w:rPr>
        <w:t>
      7. Қазақстан Республикасы Индустрия және сауда министрлігі Техникалық реттеу және метрология комитетінің Батыс Қазақстан облысы бойынша департаменті Қазақстан Республикасы Индустрия және жаңа технологиялар министрлігі Техникалық реттеу және метрология комитетінің Батыс Қазақстан облысы бойынша департаменті болып.</w:t>
      </w:r>
    </w:p>
    <w:bookmarkEnd w:id="26"/>
    <w:bookmarkStart w:name="z29" w:id="27"/>
    <w:p>
      <w:pPr>
        <w:spacing w:after="0"/>
        <w:ind w:left="0"/>
        <w:jc w:val="both"/>
      </w:pPr>
      <w:r>
        <w:rPr>
          <w:rFonts w:ascii="Times New Roman"/>
          <w:b w:val="false"/>
          <w:i w:val="false"/>
          <w:color w:val="000000"/>
          <w:sz w:val="28"/>
        </w:rPr>
        <w:t>
      8. Қазақстан Республикасы Индустрия және сауда министрлігі Техникалық реттеу және метрология комитетінің Қарағанды облысы бойынша департаменті Қазақстан Республикасы Индустрия және жаңа технологиялар министрлігі Техникалық реттеу және метрология комитетінің Қарағанды облысы бойынша департаменті болып.</w:t>
      </w:r>
    </w:p>
    <w:bookmarkEnd w:id="27"/>
    <w:bookmarkStart w:name="z30" w:id="28"/>
    <w:p>
      <w:pPr>
        <w:spacing w:after="0"/>
        <w:ind w:left="0"/>
        <w:jc w:val="both"/>
      </w:pPr>
      <w:r>
        <w:rPr>
          <w:rFonts w:ascii="Times New Roman"/>
          <w:b w:val="false"/>
          <w:i w:val="false"/>
          <w:color w:val="000000"/>
          <w:sz w:val="28"/>
        </w:rPr>
        <w:t>
      9. Қазақстан Республикасы Индустрия және сауда министрлігі Техникалық реттеу және метрология комитетінің Қостанай облысы бойынша департаменті Қазақстан Республикасы Индустрия және жаңа технологиялар министрлігі Техникалық реттеу және метрология комитетінің Қостанай облысы бойынша департаменті болып.</w:t>
      </w:r>
    </w:p>
    <w:bookmarkEnd w:id="28"/>
    <w:bookmarkStart w:name="z31" w:id="29"/>
    <w:p>
      <w:pPr>
        <w:spacing w:after="0"/>
        <w:ind w:left="0"/>
        <w:jc w:val="both"/>
      </w:pPr>
      <w:r>
        <w:rPr>
          <w:rFonts w:ascii="Times New Roman"/>
          <w:b w:val="false"/>
          <w:i w:val="false"/>
          <w:color w:val="000000"/>
          <w:sz w:val="28"/>
        </w:rPr>
        <w:t>
      10. Қазақстан Республикасы Индустрия және сауда министрлігі Техникалық реттеу және метрология комитетінің Қызылорда облысы бойынша департаменті Қазақстан Республикасы Индустрия және жаңа технологиялар министрлігі Техникалық реттеу және метрология комитетінің Қызылорда облысы бойынша департаменті болып.</w:t>
      </w:r>
    </w:p>
    <w:bookmarkEnd w:id="29"/>
    <w:bookmarkStart w:name="z32" w:id="30"/>
    <w:p>
      <w:pPr>
        <w:spacing w:after="0"/>
        <w:ind w:left="0"/>
        <w:jc w:val="both"/>
      </w:pPr>
      <w:r>
        <w:rPr>
          <w:rFonts w:ascii="Times New Roman"/>
          <w:b w:val="false"/>
          <w:i w:val="false"/>
          <w:color w:val="000000"/>
          <w:sz w:val="28"/>
        </w:rPr>
        <w:t>
      11. Қазақстан Республикасы Индустрия және сауда министрлігі Техникалық реттеу және метрология комитетінің Маңғыстау облысы бойынша департаменті Қазақстан Республикасы Индустрия және жаңа технологиялар министрлігі Техникалық реттеу және метрология комитетінің Маңғыстау облысы бойынша департаменті болып.</w:t>
      </w:r>
    </w:p>
    <w:bookmarkEnd w:id="30"/>
    <w:bookmarkStart w:name="z33" w:id="31"/>
    <w:p>
      <w:pPr>
        <w:spacing w:after="0"/>
        <w:ind w:left="0"/>
        <w:jc w:val="both"/>
      </w:pPr>
      <w:r>
        <w:rPr>
          <w:rFonts w:ascii="Times New Roman"/>
          <w:b w:val="false"/>
          <w:i w:val="false"/>
          <w:color w:val="000000"/>
          <w:sz w:val="28"/>
        </w:rPr>
        <w:t>
      12. Қазақстан Республикасы Индустрия және сауда министрлігі Техникалық реттеу және метрология комитетінің Павлодар облысы бойынша департаменті Қазақстан Республикасы Индустрия және жаңа технологиялар министрлігі Техникалық реттеу және метрология комитетінің Павлодар облысы бойынша департаменті болып.</w:t>
      </w:r>
    </w:p>
    <w:bookmarkEnd w:id="31"/>
    <w:bookmarkStart w:name="z34" w:id="32"/>
    <w:p>
      <w:pPr>
        <w:spacing w:after="0"/>
        <w:ind w:left="0"/>
        <w:jc w:val="both"/>
      </w:pPr>
      <w:r>
        <w:rPr>
          <w:rFonts w:ascii="Times New Roman"/>
          <w:b w:val="false"/>
          <w:i w:val="false"/>
          <w:color w:val="000000"/>
          <w:sz w:val="28"/>
        </w:rPr>
        <w:t>
      13. Қазақстан Республикасы Индустрия және сауда министрлігі Техникалық реттеу және метрология комитетінің Солтүстік Қазақстан облысы бойынша департаменті Қазақстан Республикасы Индустрия және жаңа  технологиялар министрлігі Техникалық реттеу және метрология комитетінің Солтүстік Қазақстан облысы бойынша департаменті болып.</w:t>
      </w:r>
    </w:p>
    <w:bookmarkEnd w:id="32"/>
    <w:bookmarkStart w:name="z35" w:id="33"/>
    <w:p>
      <w:pPr>
        <w:spacing w:after="0"/>
        <w:ind w:left="0"/>
        <w:jc w:val="both"/>
      </w:pPr>
      <w:r>
        <w:rPr>
          <w:rFonts w:ascii="Times New Roman"/>
          <w:b w:val="false"/>
          <w:i w:val="false"/>
          <w:color w:val="000000"/>
          <w:sz w:val="28"/>
        </w:rPr>
        <w:t>
      14. Қазақстан Республикасы Индустрия және сауда министрлігі Техникалық реттеу және метрология комитетінің Оңтүстік Қазақстан облысы бойынша департаменті Қазақстан Республикасы Индустрия және жаңа технологиялар министрлігі Техникалық реттеу және метрология комитетінің Оңтүстік Қазақстан облысы бойынша департаменті болып.</w:t>
      </w:r>
    </w:p>
    <w:bookmarkEnd w:id="33"/>
    <w:bookmarkStart w:name="z36" w:id="34"/>
    <w:p>
      <w:pPr>
        <w:spacing w:after="0"/>
        <w:ind w:left="0"/>
        <w:jc w:val="both"/>
      </w:pPr>
      <w:r>
        <w:rPr>
          <w:rFonts w:ascii="Times New Roman"/>
          <w:b w:val="false"/>
          <w:i w:val="false"/>
          <w:color w:val="000000"/>
          <w:sz w:val="28"/>
        </w:rPr>
        <w:t>
      15. Қазақстан Республикасы Индустрия және сауда министрлігі Техникалық реттеу және метрология комитетінің Астана қаласы бойынша департаменті Қазақстан Республикасы Индустрия және жаңа технологиялар министрлігі Техникалық реттеу және метрология комитетінің Астана қаласы бойынша департаменті болып.</w:t>
      </w:r>
    </w:p>
    <w:bookmarkEnd w:id="34"/>
    <w:bookmarkStart w:name="z37" w:id="35"/>
    <w:p>
      <w:pPr>
        <w:spacing w:after="0"/>
        <w:ind w:left="0"/>
        <w:jc w:val="both"/>
      </w:pPr>
      <w:r>
        <w:rPr>
          <w:rFonts w:ascii="Times New Roman"/>
          <w:b w:val="false"/>
          <w:i w:val="false"/>
          <w:color w:val="000000"/>
          <w:sz w:val="28"/>
        </w:rPr>
        <w:t>
      16. Қазақстан Республикасы Индустрия және сауда министрлігі Техникалық реттеу және метрология комитетінің Алматы қаласы бойынша департаменті Қазақстан Республикасы Индустрия және жаңа технологиялар министрлігі Техникалық реттеу және метрология комитетінің Алматы қаласы бойынша департаменті болып.</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9" w:id="36"/>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туралы ереже</w:t>
      </w:r>
      <w:r>
        <w:br/>
      </w:r>
      <w:r>
        <w:rPr>
          <w:rFonts w:ascii="Times New Roman"/>
          <w:b/>
          <w:i w:val="false"/>
          <w:color w:val="000000"/>
        </w:rPr>
        <w:t>1. Жалпы ережелер</w:t>
      </w:r>
    </w:p>
    <w:bookmarkEnd w:id="36"/>
    <w:bookmarkStart w:name="z40" w:id="37"/>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(бұдан әрі - Министрлік) индустрия және елді индустриялық-инновациялық, ғылыми-техникалық дамыту, тау-кен металлургиялық кешен, машина жасау, химия, фармацевтика, жеңіл, ағаш өңдеу және жиһаз өнеркәсібі, құрылыс индустриясы және құрылыс материалдары өндірісі, инвестицияларды мемлекеттік қолдау, салалық бағыттылығына сәйкес машиналар мен жабдықтардың қауіпсіздігі және химия өнімінің қауіпсіздігі; арнайы экономикалық аймақтарды құру, олардың жұмыс істеуі және оларды тарату, экспорттық бақылау; техникалық реттеу және өлшемдер бірлігін қамтамасыз ету; электр энергетикасы; көмірсутегі шикізатын қоспағанда, минералдық ресурстар; мемлекеттік геологиялық зерделеу, минералдық-шикізат базасын ұдайы өндіру, жер қойнауын ұтымды және кешенді пайдалану, жер қойнауын пайдалануды қатты пайдалы қазбалар, жер асты сулары мен емдік балшық бөлігінде мемлекеттік басқару; көмір өнеркәсібі; атом энергетикасын пайдалану, жаңартылған энергия көздерін пайдалануды қолдау, энергия үнемдеу саласында басшылық етуді, сондай-ақ оның құзыретіне жатқызылған қызмет саласында мемлекеттік органдарды салааралық үйлестіруді (бұдан әрі - реттелетін салалар) жүзеге асыратын орталық атқарушы орган болып табылады.</w:t>
      </w:r>
    </w:p>
    <w:bookmarkEnd w:id="37"/>
    <w:p>
      <w:pPr>
        <w:spacing w:after="0"/>
        <w:ind w:left="0"/>
        <w:jc w:val="both"/>
      </w:pPr>
      <w:r>
        <w:rPr>
          <w:rFonts w:ascii="Times New Roman"/>
          <w:b w:val="false"/>
          <w:i w:val="false"/>
          <w:color w:val="000000"/>
          <w:sz w:val="28"/>
        </w:rPr>
        <w:t>
      Министрліктің мынадай ведомстволары бар: Инвестиция комитеті, Өнеркәсіп комитеті, Техникалық реттеу және метрология комитеті, Мемлекеттік энергетикалық қадағалау комитеті, Атом энергетикасы комитеті, Геология және жер қойнауын пайдалану комитеті.</w:t>
      </w:r>
    </w:p>
    <w:bookmarkStart w:name="z41" w:id="38"/>
    <w:p>
      <w:pPr>
        <w:spacing w:after="0"/>
        <w:ind w:left="0"/>
        <w:jc w:val="both"/>
      </w:pPr>
      <w:r>
        <w:rPr>
          <w:rFonts w:ascii="Times New Roman"/>
          <w:b w:val="false"/>
          <w:i w:val="false"/>
          <w:color w:val="000000"/>
          <w:sz w:val="28"/>
        </w:rPr>
        <w:t xml:space="preserve">
      2. Министрлік өз қызметін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 мен </w:t>
      </w:r>
      <w:r>
        <w:rPr>
          <w:rFonts w:ascii="Times New Roman"/>
          <w:b w:val="false"/>
          <w:i w:val="false"/>
          <w:color w:val="000000"/>
          <w:sz w:val="28"/>
        </w:rPr>
        <w:t xml:space="preserve"> заңдарына</w:t>
      </w:r>
      <w:r>
        <w:rPr>
          <w:rFonts w:ascii="Times New Roman"/>
          <w:b w:val="false"/>
          <w:i w:val="false"/>
          <w:color w:val="000000"/>
          <w:sz w:val="28"/>
        </w:rPr>
        <w:t xml:space="preserve">, </w:t>
      </w:r>
      <w:r>
        <w:rPr>
          <w:rFonts w:ascii="Times New Roman"/>
          <w:b w:val="false"/>
          <w:i w:val="false"/>
          <w:color w:val="000000"/>
          <w:sz w:val="28"/>
        </w:rPr>
        <w:t xml:space="preserve"> Қазақстан</w:t>
      </w:r>
      <w:r>
        <w:rPr>
          <w:rFonts w:ascii="Times New Roman"/>
          <w:b w:val="false"/>
          <w:i w:val="false"/>
          <w:color w:val="000000"/>
          <w:sz w:val="28"/>
        </w:rPr>
        <w:t xml:space="preserve"> </w:t>
      </w:r>
      <w:r>
        <w:rPr>
          <w:rFonts w:ascii="Times New Roman"/>
          <w:b w:val="false"/>
          <w:i w:val="false"/>
          <w:color w:val="000000"/>
          <w:sz w:val="28"/>
        </w:rPr>
        <w:t xml:space="preserve"> Республикасы</w:t>
      </w:r>
      <w:r>
        <w:rPr>
          <w:rFonts w:ascii="Times New Roman"/>
          <w:b w:val="false"/>
          <w:i w:val="false"/>
          <w:color w:val="000000"/>
          <w:sz w:val="28"/>
        </w:rPr>
        <w:t xml:space="preserve"> Президентінің, Қазақстан Республикасы Үкіметінің актілеріне, </w:t>
      </w:r>
      <w:r>
        <w:rPr>
          <w:rFonts w:ascii="Times New Roman"/>
          <w:b w:val="false"/>
          <w:i w:val="false"/>
          <w:color w:val="000000"/>
          <w:sz w:val="28"/>
        </w:rPr>
        <w:t xml:space="preserve"> өзге</w:t>
      </w:r>
      <w:r>
        <w:rPr>
          <w:rFonts w:ascii="Times New Roman"/>
          <w:b w:val="false"/>
          <w:i w:val="false"/>
          <w:color w:val="000000"/>
          <w:sz w:val="28"/>
        </w:rPr>
        <w:t xml:space="preserve"> де </w:t>
      </w:r>
      <w:r>
        <w:rPr>
          <w:rFonts w:ascii="Times New Roman"/>
          <w:b w:val="false"/>
          <w:i w:val="false"/>
          <w:color w:val="000000"/>
          <w:sz w:val="28"/>
        </w:rPr>
        <w:t xml:space="preserve"> нормативтік</w:t>
      </w:r>
      <w:r>
        <w:rPr>
          <w:rFonts w:ascii="Times New Roman"/>
          <w:b w:val="false"/>
          <w:i w:val="false"/>
          <w:color w:val="000000"/>
          <w:sz w:val="28"/>
        </w:rPr>
        <w:t xml:space="preserve"> құқықтық </w:t>
      </w:r>
      <w:r>
        <w:rPr>
          <w:rFonts w:ascii="Times New Roman"/>
          <w:b w:val="false"/>
          <w:i w:val="false"/>
          <w:color w:val="000000"/>
          <w:sz w:val="28"/>
        </w:rPr>
        <w:t xml:space="preserve"> актілерге</w:t>
      </w:r>
      <w:r>
        <w:rPr>
          <w:rFonts w:ascii="Times New Roman"/>
          <w:b w:val="false"/>
          <w:i w:val="false"/>
          <w:color w:val="000000"/>
          <w:sz w:val="28"/>
        </w:rPr>
        <w:t xml:space="preserve"> және осы Ережеге сәйкес жүзеге асырады.</w:t>
      </w:r>
    </w:p>
    <w:bookmarkEnd w:id="38"/>
    <w:bookmarkStart w:name="z42" w:id="39"/>
    <w:p>
      <w:pPr>
        <w:spacing w:after="0"/>
        <w:ind w:left="0"/>
        <w:jc w:val="both"/>
      </w:pPr>
      <w:r>
        <w:rPr>
          <w:rFonts w:ascii="Times New Roman"/>
          <w:b w:val="false"/>
          <w:i w:val="false"/>
          <w:color w:val="000000"/>
          <w:sz w:val="28"/>
        </w:rPr>
        <w:t xml:space="preserve">
      3. Министрлік мемлекеттік мекеменің ұйымдық-құқықтық нысанындағы заңды тұлға болып табылады, өз атауы мемлекеттік тілде жазылған мөрі мен мөртаңбалары, белгіленген үлгідегі бланкілері, сондай-ақ </w:t>
      </w:r>
      <w:r>
        <w:rPr>
          <w:rFonts w:ascii="Times New Roman"/>
          <w:b w:val="false"/>
          <w:i w:val="false"/>
          <w:color w:val="000000"/>
          <w:sz w:val="28"/>
        </w:rPr>
        <w:t xml:space="preserve"> заңнамаға</w:t>
      </w:r>
      <w:r>
        <w:rPr>
          <w:rFonts w:ascii="Times New Roman"/>
          <w:b w:val="false"/>
          <w:i w:val="false"/>
          <w:color w:val="000000"/>
          <w:sz w:val="28"/>
        </w:rPr>
        <w:t xml:space="preserve"> сәйкес Қазақстан Республикасы Қаржы министрлігінің Қазынашылық органдарында шоттары болады.</w:t>
      </w:r>
    </w:p>
    <w:bookmarkEnd w:id="39"/>
    <w:bookmarkStart w:name="z43" w:id="40"/>
    <w:p>
      <w:pPr>
        <w:spacing w:after="0"/>
        <w:ind w:left="0"/>
        <w:jc w:val="both"/>
      </w:pPr>
      <w:r>
        <w:rPr>
          <w:rFonts w:ascii="Times New Roman"/>
          <w:b w:val="false"/>
          <w:i w:val="false"/>
          <w:color w:val="000000"/>
          <w:sz w:val="28"/>
        </w:rPr>
        <w:t>
      4. Министрлік азаматтық-құқықтық қатынастарға өз атынан түседі.</w:t>
      </w:r>
    </w:p>
    <w:bookmarkEnd w:id="40"/>
    <w:bookmarkStart w:name="z44" w:id="41"/>
    <w:p>
      <w:pPr>
        <w:spacing w:after="0"/>
        <w:ind w:left="0"/>
        <w:jc w:val="both"/>
      </w:pPr>
      <w:r>
        <w:rPr>
          <w:rFonts w:ascii="Times New Roman"/>
          <w:b w:val="false"/>
          <w:i w:val="false"/>
          <w:color w:val="000000"/>
          <w:sz w:val="28"/>
        </w:rPr>
        <w:t>
      5. Министрліктің, егер оған заңнамаға сәйкес уәкілетті болса, мемлекет атынан азаматтық-құқықтық қатынастардың тарабы болуға құқығы бар.</w:t>
      </w:r>
    </w:p>
    <w:bookmarkEnd w:id="41"/>
    <w:bookmarkStart w:name="z45" w:id="42"/>
    <w:p>
      <w:pPr>
        <w:spacing w:after="0"/>
        <w:ind w:left="0"/>
        <w:jc w:val="both"/>
      </w:pPr>
      <w:r>
        <w:rPr>
          <w:rFonts w:ascii="Times New Roman"/>
          <w:b w:val="false"/>
          <w:i w:val="false"/>
          <w:color w:val="000000"/>
          <w:sz w:val="28"/>
        </w:rPr>
        <w:t xml:space="preserve">
      6. Министрліктің штат санының лимитін Министрдің ұсынымы бойынша Қазақстан Республикасының Үкіметі </w:t>
      </w:r>
      <w:r>
        <w:rPr>
          <w:rFonts w:ascii="Times New Roman"/>
          <w:b w:val="false"/>
          <w:i w:val="false"/>
          <w:color w:val="000000"/>
          <w:sz w:val="28"/>
        </w:rPr>
        <w:t xml:space="preserve"> бекітеді</w:t>
      </w:r>
      <w:r>
        <w:rPr>
          <w:rFonts w:ascii="Times New Roman"/>
          <w:b w:val="false"/>
          <w:i w:val="false"/>
          <w:color w:val="000000"/>
          <w:sz w:val="28"/>
        </w:rPr>
        <w:t>.</w:t>
      </w:r>
    </w:p>
    <w:bookmarkEnd w:id="42"/>
    <w:bookmarkStart w:name="z46" w:id="43"/>
    <w:p>
      <w:pPr>
        <w:spacing w:after="0"/>
        <w:ind w:left="0"/>
        <w:jc w:val="both"/>
      </w:pPr>
      <w:r>
        <w:rPr>
          <w:rFonts w:ascii="Times New Roman"/>
          <w:b w:val="false"/>
          <w:i w:val="false"/>
          <w:color w:val="000000"/>
          <w:sz w:val="28"/>
        </w:rPr>
        <w:t>
      7. Министрліктің заңды мекенжайы: Қазақстан Республикасы, 010000, Астана қаласы, Есіл ауданы, Қабанбай батыр даңғылы, 47, "Транспорт Тауэр" ғимараты.</w:t>
      </w:r>
    </w:p>
    <w:bookmarkEnd w:id="43"/>
    <w:bookmarkStart w:name="z47" w:id="44"/>
    <w:p>
      <w:pPr>
        <w:spacing w:after="0"/>
        <w:ind w:left="0"/>
        <w:jc w:val="both"/>
      </w:pPr>
      <w:r>
        <w:rPr>
          <w:rFonts w:ascii="Times New Roman"/>
          <w:b w:val="false"/>
          <w:i w:val="false"/>
          <w:color w:val="000000"/>
          <w:sz w:val="28"/>
        </w:rPr>
        <w:t>
      8. Министрліктің толық атауы - "Қазақстан Республикасы Индустрия және жаңа технологиялар министрлігі" мемлекеттік мекемесі.</w:t>
      </w:r>
    </w:p>
    <w:bookmarkEnd w:id="44"/>
    <w:bookmarkStart w:name="z48" w:id="45"/>
    <w:p>
      <w:pPr>
        <w:spacing w:after="0"/>
        <w:ind w:left="0"/>
        <w:jc w:val="both"/>
      </w:pPr>
      <w:r>
        <w:rPr>
          <w:rFonts w:ascii="Times New Roman"/>
          <w:b w:val="false"/>
          <w:i w:val="false"/>
          <w:color w:val="000000"/>
          <w:sz w:val="28"/>
        </w:rPr>
        <w:t>
      9. Осы Ереже Министрліктің құрылтай құжаты болып табылады.</w:t>
      </w:r>
    </w:p>
    <w:bookmarkEnd w:id="45"/>
    <w:bookmarkStart w:name="z49" w:id="46"/>
    <w:p>
      <w:pPr>
        <w:spacing w:after="0"/>
        <w:ind w:left="0"/>
        <w:jc w:val="both"/>
      </w:pPr>
      <w:r>
        <w:rPr>
          <w:rFonts w:ascii="Times New Roman"/>
          <w:b w:val="false"/>
          <w:i w:val="false"/>
          <w:color w:val="000000"/>
          <w:sz w:val="28"/>
        </w:rPr>
        <w:t>
      10. Министрліктің қызметін қаржыландыру республикалық бюджет қаражаты есебінен жүзеге асырылады.</w:t>
      </w:r>
    </w:p>
    <w:bookmarkEnd w:id="46"/>
    <w:bookmarkStart w:name="z50" w:id="47"/>
    <w:p>
      <w:pPr>
        <w:spacing w:after="0"/>
        <w:ind w:left="0"/>
        <w:jc w:val="both"/>
      </w:pPr>
      <w:r>
        <w:rPr>
          <w:rFonts w:ascii="Times New Roman"/>
          <w:b w:val="false"/>
          <w:i w:val="false"/>
          <w:color w:val="000000"/>
          <w:sz w:val="28"/>
        </w:rPr>
        <w:t>
      11. Министрлікке Министрліктің функциялары болып табылатын міндеттерді орындау тұрғысында кәсіпкерлік субъектілерімен шарттық қатынастарға түсуге тыйым салынады.</w:t>
      </w:r>
    </w:p>
    <w:bookmarkEnd w:id="47"/>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мұндай қызметтен алынған кірістер республикалық бюджет кірісіне жіберіледі.</w:t>
      </w:r>
    </w:p>
    <w:bookmarkStart w:name="z52" w:id="48"/>
    <w:p>
      <w:pPr>
        <w:spacing w:after="0"/>
        <w:ind w:left="0"/>
        <w:jc w:val="left"/>
      </w:pPr>
      <w:r>
        <w:rPr>
          <w:rFonts w:ascii="Times New Roman"/>
          <w:b/>
          <w:i w:val="false"/>
          <w:color w:val="000000"/>
        </w:rPr>
        <w:t xml:space="preserve"> 2. Министрліктің негізгі міндеттері мен функциялары</w:t>
      </w:r>
    </w:p>
    <w:bookmarkEnd w:id="48"/>
    <w:p>
      <w:pPr>
        <w:spacing w:after="0"/>
        <w:ind w:left="0"/>
        <w:jc w:val="both"/>
      </w:pPr>
      <w:r>
        <w:rPr>
          <w:rFonts w:ascii="Times New Roman"/>
          <w:b w:val="false"/>
          <w:i w:val="false"/>
          <w:color w:val="000000"/>
          <w:sz w:val="28"/>
        </w:rPr>
        <w:t>
      12. Министрліктің негізгі міндеттері мыналар болып табылады:</w:t>
      </w:r>
    </w:p>
    <w:bookmarkStart w:name="z53" w:id="49"/>
    <w:p>
      <w:pPr>
        <w:spacing w:after="0"/>
        <w:ind w:left="0"/>
        <w:jc w:val="both"/>
      </w:pPr>
      <w:r>
        <w:rPr>
          <w:rFonts w:ascii="Times New Roman"/>
          <w:b w:val="false"/>
          <w:i w:val="false"/>
          <w:color w:val="000000"/>
          <w:sz w:val="28"/>
        </w:rPr>
        <w:t>
      1) индустрия және елді индустриялық-инновациялық, ғылыми-техникалық дамыту, тау-кен металлургиялық кешен, машина жасау, химия, фармацевтика, жеңіл, ағаш өңдеу және жиһаз өнеркәсібі, құрылыс индустриясы және құрылыс материалдары өндірісі, инвестицияларды мемлекеттік қолдау, салалық бағыттылығына сәйкес машиналар мен жабдықтардың қауіпсіздігі және химия өнімінің қауіпсіздігі, арнайы экономикалық аймақтарды құру, олардың жұмыс істеу және оларды тарату, экспорттық бақылау, техникалық реттеу және өлшемдер бірлігін қамтамасыз ету, электр энергетикасы, қатты пайдалы қазбалар, жер асты сулары және емдік балшық бөлігінде жер қойнауын пайдалану, көмір өнеркәсібі, мемлекеттік геологиялық зерделеу, минералдық-шикізат базасын ұдайы өндіру, жер қойнауын ұтымды және кешенді пайдалану, жер қойнауын пайдалануды қатты пайдалы қазбалар, жер асты сулары мен емдік балшық бөлігінде мемлекеттік басқару, атом энергетикасын пайдалану, жаңартылған энергия көздерін пайдалануды қолдау, энергия үнемдеу саласында мемлекеттік саясатты қалыптастыруға және іске асыруға қатысу;</w:t>
      </w:r>
    </w:p>
    <w:bookmarkEnd w:id="49"/>
    <w:bookmarkStart w:name="z54" w:id="50"/>
    <w:p>
      <w:pPr>
        <w:spacing w:after="0"/>
        <w:ind w:left="0"/>
        <w:jc w:val="both"/>
      </w:pPr>
      <w:r>
        <w:rPr>
          <w:rFonts w:ascii="Times New Roman"/>
          <w:b w:val="false"/>
          <w:i w:val="false"/>
          <w:color w:val="000000"/>
          <w:sz w:val="28"/>
        </w:rPr>
        <w:t>
      2) Министрліктің құзыретіне жатқызылған қызмет саласында мемлекеттік органдарды салааралық үйлестіруді жүзеге асыру;</w:t>
      </w:r>
    </w:p>
    <w:bookmarkEnd w:id="50"/>
    <w:bookmarkStart w:name="z55" w:id="51"/>
    <w:p>
      <w:pPr>
        <w:spacing w:after="0"/>
        <w:ind w:left="0"/>
        <w:jc w:val="both"/>
      </w:pPr>
      <w:r>
        <w:rPr>
          <w:rFonts w:ascii="Times New Roman"/>
          <w:b w:val="false"/>
          <w:i w:val="false"/>
          <w:color w:val="000000"/>
          <w:sz w:val="28"/>
        </w:rPr>
        <w:t>
      3) ғылыми-технологиялық әзірлемелерді енгізу (ғылым мен техника жетістіктерін пайдалану) және жоғары технологиялық өндірістерді қалыптастыру негізінде ел экономикасын дамыту үшін жағдайлар жасау;</w:t>
      </w:r>
    </w:p>
    <w:bookmarkEnd w:id="51"/>
    <w:bookmarkStart w:name="z56" w:id="52"/>
    <w:p>
      <w:pPr>
        <w:spacing w:after="0"/>
        <w:ind w:left="0"/>
        <w:jc w:val="both"/>
      </w:pPr>
      <w:r>
        <w:rPr>
          <w:rFonts w:ascii="Times New Roman"/>
          <w:b w:val="false"/>
          <w:i w:val="false"/>
          <w:color w:val="000000"/>
          <w:sz w:val="28"/>
        </w:rPr>
        <w:t>
      4) ұйымдық және экономикалық, оның ішінде мемлекеттік инновациялық саясатты іске асыру үшін инвестицияларды тартуды қамтамасыз ететін шарттарды құру жолымен инновациялық қызметті ынталандыру;</w:t>
      </w:r>
    </w:p>
    <w:bookmarkEnd w:id="52"/>
    <w:bookmarkStart w:name="z57" w:id="53"/>
    <w:p>
      <w:pPr>
        <w:spacing w:after="0"/>
        <w:ind w:left="0"/>
        <w:jc w:val="both"/>
      </w:pPr>
      <w:r>
        <w:rPr>
          <w:rFonts w:ascii="Times New Roman"/>
          <w:b w:val="false"/>
          <w:i w:val="false"/>
          <w:color w:val="000000"/>
          <w:sz w:val="28"/>
        </w:rPr>
        <w:t>
      5) экономиканы дамыту және қазіргі заманғы технологияларды қолдана отырып, жаңа өндірістерді құру, жұмыс істеп тұрған өндірістерді ұлғайту мен жаңартуға инвестицияларды ынталандыру үшін қолайлы инвестициялық ахуал жасау;</w:t>
      </w:r>
    </w:p>
    <w:bookmarkEnd w:id="53"/>
    <w:bookmarkStart w:name="z58" w:id="54"/>
    <w:p>
      <w:pPr>
        <w:spacing w:after="0"/>
        <w:ind w:left="0"/>
        <w:jc w:val="both"/>
      </w:pPr>
      <w:r>
        <w:rPr>
          <w:rFonts w:ascii="Times New Roman"/>
          <w:b w:val="false"/>
          <w:i w:val="false"/>
          <w:color w:val="000000"/>
          <w:sz w:val="28"/>
        </w:rPr>
        <w:t>
      6) инвестициялық жобаларды іске асыру және мониторингі жөніндегі шараларды қамтамасыз ету;</w:t>
      </w:r>
    </w:p>
    <w:bookmarkEnd w:id="54"/>
    <w:bookmarkStart w:name="z59" w:id="55"/>
    <w:p>
      <w:pPr>
        <w:spacing w:after="0"/>
        <w:ind w:left="0"/>
        <w:jc w:val="both"/>
      </w:pPr>
      <w:r>
        <w:rPr>
          <w:rFonts w:ascii="Times New Roman"/>
          <w:b w:val="false"/>
          <w:i w:val="false"/>
          <w:color w:val="000000"/>
          <w:sz w:val="28"/>
        </w:rPr>
        <w:t>
      7) экономиканы әртараптандыру және үдемелі индустриялық-инновациялық дамыту үдерістерін үйлестіруді жүзеге асыру;</w:t>
      </w:r>
    </w:p>
    <w:bookmarkEnd w:id="55"/>
    <w:bookmarkStart w:name="z60" w:id="56"/>
    <w:p>
      <w:pPr>
        <w:spacing w:after="0"/>
        <w:ind w:left="0"/>
        <w:jc w:val="both"/>
      </w:pPr>
      <w:r>
        <w:rPr>
          <w:rFonts w:ascii="Times New Roman"/>
          <w:b w:val="false"/>
          <w:i w:val="false"/>
          <w:color w:val="000000"/>
          <w:sz w:val="28"/>
        </w:rPr>
        <w:t>
      8) реттелетін салаларда мемлекеттік басқаруды жүзеге асыру;</w:t>
      </w:r>
    </w:p>
    <w:bookmarkEnd w:id="56"/>
    <w:bookmarkStart w:name="z61" w:id="57"/>
    <w:p>
      <w:pPr>
        <w:spacing w:after="0"/>
        <w:ind w:left="0"/>
        <w:jc w:val="both"/>
      </w:pPr>
      <w:r>
        <w:rPr>
          <w:rFonts w:ascii="Times New Roman"/>
          <w:b w:val="false"/>
          <w:i w:val="false"/>
          <w:color w:val="000000"/>
          <w:sz w:val="28"/>
        </w:rPr>
        <w:t>
      9) өз құзыреті шегінде Министрлікке жүктелген өзге де міндеттерді жүзеге асыру болып табылады.</w:t>
      </w:r>
    </w:p>
    <w:bookmarkEnd w:id="57"/>
    <w:bookmarkStart w:name="z62" w:id="58"/>
    <w:p>
      <w:pPr>
        <w:spacing w:after="0"/>
        <w:ind w:left="0"/>
        <w:jc w:val="both"/>
      </w:pPr>
      <w:r>
        <w:rPr>
          <w:rFonts w:ascii="Times New Roman"/>
          <w:b w:val="false"/>
          <w:i w:val="false"/>
          <w:color w:val="000000"/>
          <w:sz w:val="28"/>
        </w:rPr>
        <w:t>
      13. Министрлік қолданыстағы заңнамаға және оған жүктелген міндеттерге сәйкес мынадай функцияларды жүзеге асырады:</w:t>
      </w:r>
    </w:p>
    <w:bookmarkEnd w:id="58"/>
    <w:bookmarkStart w:name="z63" w:id="59"/>
    <w:p>
      <w:pPr>
        <w:spacing w:after="0"/>
        <w:ind w:left="0"/>
        <w:jc w:val="both"/>
      </w:pPr>
      <w:r>
        <w:rPr>
          <w:rFonts w:ascii="Times New Roman"/>
          <w:b w:val="false"/>
          <w:i w:val="false"/>
          <w:color w:val="000000"/>
          <w:sz w:val="28"/>
        </w:rPr>
        <w:t>
      1) реттелетін салаларда мемлекеттік саясатты қалыптастыруды және іске асыруды қамтамасыз етеді;</w:t>
      </w:r>
    </w:p>
    <w:bookmarkEnd w:id="59"/>
    <w:bookmarkStart w:name="z64" w:id="60"/>
    <w:p>
      <w:pPr>
        <w:spacing w:after="0"/>
        <w:ind w:left="0"/>
        <w:jc w:val="both"/>
      </w:pPr>
      <w:r>
        <w:rPr>
          <w:rFonts w:ascii="Times New Roman"/>
          <w:b w:val="false"/>
          <w:i w:val="false"/>
          <w:color w:val="000000"/>
          <w:sz w:val="28"/>
        </w:rPr>
        <w:t>
      2) реттелетін салаларда халықаралық ынтымақтастықты жүзеге асырады;</w:t>
      </w:r>
    </w:p>
    <w:bookmarkEnd w:id="60"/>
    <w:bookmarkStart w:name="z65" w:id="61"/>
    <w:p>
      <w:pPr>
        <w:spacing w:after="0"/>
        <w:ind w:left="0"/>
        <w:jc w:val="both"/>
      </w:pPr>
      <w:r>
        <w:rPr>
          <w:rFonts w:ascii="Times New Roman"/>
          <w:b w:val="false"/>
          <w:i w:val="false"/>
          <w:color w:val="000000"/>
          <w:sz w:val="28"/>
        </w:rPr>
        <w:t>
      3) өз құзыреті шегінде реттелетін салаларда нормативтік құқықтық актілерді әзірлейді, келіседі және бекітеді;</w:t>
      </w:r>
    </w:p>
    <w:bookmarkEnd w:id="61"/>
    <w:bookmarkStart w:name="z66" w:id="62"/>
    <w:p>
      <w:pPr>
        <w:spacing w:after="0"/>
        <w:ind w:left="0"/>
        <w:jc w:val="both"/>
      </w:pPr>
      <w:r>
        <w:rPr>
          <w:rFonts w:ascii="Times New Roman"/>
          <w:b w:val="false"/>
          <w:i w:val="false"/>
          <w:color w:val="000000"/>
          <w:sz w:val="28"/>
        </w:rPr>
        <w:t>
      4) реттелетін салаларда бағдарламалық құжаттарды әзірлейді және келіседі;</w:t>
      </w:r>
    </w:p>
    <w:bookmarkEnd w:id="62"/>
    <w:bookmarkStart w:name="z67" w:id="63"/>
    <w:p>
      <w:pPr>
        <w:spacing w:after="0"/>
        <w:ind w:left="0"/>
        <w:jc w:val="both"/>
      </w:pPr>
      <w:r>
        <w:rPr>
          <w:rFonts w:ascii="Times New Roman"/>
          <w:b w:val="false"/>
          <w:i w:val="false"/>
          <w:color w:val="000000"/>
          <w:sz w:val="28"/>
        </w:rPr>
        <w:t>
      5) реттелетін салаларда мемлекеттік органдардың қызметін үйлестіреді, оның ішінде реттелетін салаларда мемлекеттік және салалық (секторалдық) бағдарламалардың орындалуын үйлестіреді;</w:t>
      </w:r>
    </w:p>
    <w:bookmarkEnd w:id="63"/>
    <w:bookmarkStart w:name="z68" w:id="64"/>
    <w:p>
      <w:pPr>
        <w:spacing w:after="0"/>
        <w:ind w:left="0"/>
        <w:jc w:val="both"/>
      </w:pPr>
      <w:r>
        <w:rPr>
          <w:rFonts w:ascii="Times New Roman"/>
          <w:b w:val="false"/>
          <w:i w:val="false"/>
          <w:color w:val="000000"/>
          <w:sz w:val="28"/>
        </w:rPr>
        <w:t>
      6) Қазақстан Республикасының Үкіметіне инновациялық қызметтің басым бағыттары бойынша ұсыныстар енгізеді;</w:t>
      </w:r>
    </w:p>
    <w:bookmarkEnd w:id="64"/>
    <w:bookmarkStart w:name="z69" w:id="65"/>
    <w:p>
      <w:pPr>
        <w:spacing w:after="0"/>
        <w:ind w:left="0"/>
        <w:jc w:val="both"/>
      </w:pPr>
      <w:r>
        <w:rPr>
          <w:rFonts w:ascii="Times New Roman"/>
          <w:b w:val="false"/>
          <w:i w:val="false"/>
          <w:color w:val="000000"/>
          <w:sz w:val="28"/>
        </w:rPr>
        <w:t>
      7) инновациялық гранттарды бөледі;</w:t>
      </w:r>
    </w:p>
    <w:bookmarkEnd w:id="65"/>
    <w:bookmarkStart w:name="z70" w:id="66"/>
    <w:p>
      <w:pPr>
        <w:spacing w:after="0"/>
        <w:ind w:left="0"/>
        <w:jc w:val="both"/>
      </w:pPr>
      <w:r>
        <w:rPr>
          <w:rFonts w:ascii="Times New Roman"/>
          <w:b w:val="false"/>
          <w:i w:val="false"/>
          <w:color w:val="000000"/>
          <w:sz w:val="28"/>
        </w:rPr>
        <w:t>
      8) инновациялық гранттар есебінен жүзеге асырылатын инновациялық жобалардың іске асырылу мониторингін және олардың орындалу тиімділігін бағалауды жүргізеді;</w:t>
      </w:r>
    </w:p>
    <w:bookmarkEnd w:id="66"/>
    <w:bookmarkStart w:name="z71" w:id="67"/>
    <w:p>
      <w:pPr>
        <w:spacing w:after="0"/>
        <w:ind w:left="0"/>
        <w:jc w:val="both"/>
      </w:pPr>
      <w:r>
        <w:rPr>
          <w:rFonts w:ascii="Times New Roman"/>
          <w:b w:val="false"/>
          <w:i w:val="false"/>
          <w:color w:val="000000"/>
          <w:sz w:val="28"/>
        </w:rPr>
        <w:t>
      9) Қазақстан Республикасының инновациялық қызметті мемлекеттік қолдау туралы заңнамасының орындалуын, оның ішінде инновациялық дамыту шаралары кешенінің орындалуын мемлекеттік бақылауды жүзеге асырады;</w:t>
      </w:r>
    </w:p>
    <w:bookmarkEnd w:id="67"/>
    <w:bookmarkStart w:name="z72" w:id="68"/>
    <w:p>
      <w:pPr>
        <w:spacing w:after="0"/>
        <w:ind w:left="0"/>
        <w:jc w:val="both"/>
      </w:pPr>
      <w:r>
        <w:rPr>
          <w:rFonts w:ascii="Times New Roman"/>
          <w:b w:val="false"/>
          <w:i w:val="false"/>
          <w:color w:val="000000"/>
          <w:sz w:val="28"/>
        </w:rPr>
        <w:t>
      10) өзге мемлекеттік органдардың құзыретіне жатқызылмаған жоғары технологиялы сервистік индустрияны дамыту саясатын әзірлейді;</w:t>
      </w:r>
    </w:p>
    <w:bookmarkEnd w:id="68"/>
    <w:bookmarkStart w:name="z73" w:id="69"/>
    <w:p>
      <w:pPr>
        <w:spacing w:after="0"/>
        <w:ind w:left="0"/>
        <w:jc w:val="both"/>
      </w:pPr>
      <w:r>
        <w:rPr>
          <w:rFonts w:ascii="Times New Roman"/>
          <w:b w:val="false"/>
          <w:i w:val="false"/>
          <w:color w:val="000000"/>
          <w:sz w:val="28"/>
        </w:rPr>
        <w:t>
      11) арнайы экономикалық аймақтардың аумағындағы жер учаскелерін пайдаланғаны үшін төлем сомасын келіседі;</w:t>
      </w:r>
    </w:p>
    <w:bookmarkEnd w:id="69"/>
    <w:bookmarkStart w:name="z74" w:id="70"/>
    <w:p>
      <w:pPr>
        <w:spacing w:after="0"/>
        <w:ind w:left="0"/>
        <w:jc w:val="both"/>
      </w:pPr>
      <w:r>
        <w:rPr>
          <w:rFonts w:ascii="Times New Roman"/>
          <w:b w:val="false"/>
          <w:i w:val="false"/>
          <w:color w:val="000000"/>
          <w:sz w:val="28"/>
        </w:rPr>
        <w:t>
      12) арнайы экономикалық аймақ туралы тұжырымдаманы, экономикалық негіздемені және ереже жобасын жасау жөніндегі талаптарды белгілейді;</w:t>
      </w:r>
    </w:p>
    <w:bookmarkEnd w:id="70"/>
    <w:bookmarkStart w:name="z75" w:id="71"/>
    <w:p>
      <w:pPr>
        <w:spacing w:after="0"/>
        <w:ind w:left="0"/>
        <w:jc w:val="both"/>
      </w:pPr>
      <w:r>
        <w:rPr>
          <w:rFonts w:ascii="Times New Roman"/>
          <w:b w:val="false"/>
          <w:i w:val="false"/>
          <w:color w:val="000000"/>
          <w:sz w:val="28"/>
        </w:rPr>
        <w:t>
      13) Қазақстан Республикасының Үкіметіне арнайы экономикалық аймақтарды мерзімінен бұрын тарату туралы ұсыныстар енгізеді;</w:t>
      </w:r>
    </w:p>
    <w:bookmarkEnd w:id="71"/>
    <w:bookmarkStart w:name="z76" w:id="72"/>
    <w:p>
      <w:pPr>
        <w:spacing w:after="0"/>
        <w:ind w:left="0"/>
        <w:jc w:val="both"/>
      </w:pPr>
      <w:r>
        <w:rPr>
          <w:rFonts w:ascii="Times New Roman"/>
          <w:b w:val="false"/>
          <w:i w:val="false"/>
          <w:color w:val="000000"/>
          <w:sz w:val="28"/>
        </w:rPr>
        <w:t>
      14) оператор компанияны айқындайды;</w:t>
      </w:r>
    </w:p>
    <w:bookmarkEnd w:id="72"/>
    <w:bookmarkStart w:name="z77" w:id="73"/>
    <w:p>
      <w:pPr>
        <w:spacing w:after="0"/>
        <w:ind w:left="0"/>
        <w:jc w:val="both"/>
      </w:pPr>
      <w:r>
        <w:rPr>
          <w:rFonts w:ascii="Times New Roman"/>
          <w:b w:val="false"/>
          <w:i w:val="false"/>
          <w:color w:val="000000"/>
          <w:sz w:val="28"/>
        </w:rPr>
        <w:t>
      15) Қазақстан Республикасының мемлекеттік органдарымен бірлесіп, экспорттық бақылау жүйесі өнімінің номенклатурасын (тізімін) әзірлейді;</w:t>
      </w:r>
    </w:p>
    <w:bookmarkEnd w:id="73"/>
    <w:bookmarkStart w:name="z78" w:id="74"/>
    <w:p>
      <w:pPr>
        <w:spacing w:after="0"/>
        <w:ind w:left="0"/>
        <w:jc w:val="both"/>
      </w:pPr>
      <w:r>
        <w:rPr>
          <w:rFonts w:ascii="Times New Roman"/>
          <w:b w:val="false"/>
          <w:i w:val="false"/>
          <w:color w:val="000000"/>
          <w:sz w:val="28"/>
        </w:rPr>
        <w:t>
      16) кепілдемелік міндеттемелер (түпкілікті пайдаланушының сертификаттары) береді;</w:t>
      </w:r>
    </w:p>
    <w:bookmarkEnd w:id="74"/>
    <w:bookmarkStart w:name="z79" w:id="75"/>
    <w:p>
      <w:pPr>
        <w:spacing w:after="0"/>
        <w:ind w:left="0"/>
        <w:jc w:val="both"/>
      </w:pPr>
      <w:r>
        <w:rPr>
          <w:rFonts w:ascii="Times New Roman"/>
          <w:b w:val="false"/>
          <w:i w:val="false"/>
          <w:color w:val="000000"/>
          <w:sz w:val="28"/>
        </w:rPr>
        <w:t>
      17) өнімдер транзитіне рұқсаттар береді;</w:t>
      </w:r>
    </w:p>
    <w:bookmarkEnd w:id="75"/>
    <w:bookmarkStart w:name="z80" w:id="76"/>
    <w:p>
      <w:pPr>
        <w:spacing w:after="0"/>
        <w:ind w:left="0"/>
        <w:jc w:val="both"/>
      </w:pPr>
      <w:r>
        <w:rPr>
          <w:rFonts w:ascii="Times New Roman"/>
          <w:b w:val="false"/>
          <w:i w:val="false"/>
          <w:color w:val="000000"/>
          <w:sz w:val="28"/>
        </w:rPr>
        <w:t>
      18) өтінім берушіге және мүдделі мемлекеттік органдарға тауарларды, технологияларды, жұмыстарды, қызметтерді, ақпараттарды экспорттық бақылауға жататын өнімдерге жатқызу туралы қорытындылар береді;</w:t>
      </w:r>
    </w:p>
    <w:bookmarkEnd w:id="76"/>
    <w:bookmarkStart w:name="z81" w:id="77"/>
    <w:p>
      <w:pPr>
        <w:spacing w:after="0"/>
        <w:ind w:left="0"/>
        <w:jc w:val="both"/>
      </w:pPr>
      <w:r>
        <w:rPr>
          <w:rFonts w:ascii="Times New Roman"/>
          <w:b w:val="false"/>
          <w:i w:val="false"/>
          <w:color w:val="000000"/>
          <w:sz w:val="28"/>
        </w:rPr>
        <w:t>
      19) өнімдерді Қазақстан Республикасының кедендік аумағынан тыс қайта өңдеуге рұқсаттар береді;</w:t>
      </w:r>
    </w:p>
    <w:bookmarkEnd w:id="77"/>
    <w:bookmarkStart w:name="z82" w:id="78"/>
    <w:p>
      <w:pPr>
        <w:spacing w:after="0"/>
        <w:ind w:left="0"/>
        <w:jc w:val="both"/>
      </w:pPr>
      <w:r>
        <w:rPr>
          <w:rFonts w:ascii="Times New Roman"/>
          <w:b w:val="false"/>
          <w:i w:val="false"/>
          <w:color w:val="000000"/>
          <w:sz w:val="28"/>
        </w:rPr>
        <w:t>
      20) кепілдемелік міндеттемелерге (түпкілікті пайдаланушының сертификаттарына) сүйене отырып, Қазақстан Республикасынан шығарылатын өнімнің кері экспортына рұқсаттар береді;</w:t>
      </w:r>
    </w:p>
    <w:bookmarkEnd w:id="78"/>
    <w:bookmarkStart w:name="z83" w:id="79"/>
    <w:p>
      <w:pPr>
        <w:spacing w:after="0"/>
        <w:ind w:left="0"/>
        <w:jc w:val="both"/>
      </w:pPr>
      <w:r>
        <w:rPr>
          <w:rFonts w:ascii="Times New Roman"/>
          <w:b w:val="false"/>
          <w:i w:val="false"/>
          <w:color w:val="000000"/>
          <w:sz w:val="28"/>
        </w:rPr>
        <w:t xml:space="preserve">
      21) сыртқы экономикалық қызметке қатысушыларға (өтінім берушілерге) "Экспорттық бақылау туралы" Қазақстан Республикасы Заңының </w:t>
      </w:r>
      <w:r>
        <w:rPr>
          <w:rFonts w:ascii="Times New Roman"/>
          <w:b w:val="false"/>
          <w:i w:val="false"/>
          <w:color w:val="000000"/>
          <w:sz w:val="28"/>
        </w:rPr>
        <w:t xml:space="preserve"> 8-бабында</w:t>
      </w:r>
      <w:r>
        <w:rPr>
          <w:rFonts w:ascii="Times New Roman"/>
          <w:b w:val="false"/>
          <w:i w:val="false"/>
          <w:color w:val="000000"/>
          <w:sz w:val="28"/>
        </w:rPr>
        <w:t xml:space="preserve"> көрсетілген тізбелердің қолданысына түспейтін өнімдермен, зияткерлік қызмет нәтижелерімен сыртқы экономикалық мәмілелерді жүзеге асыруға белгіленген тәртіппен лицензия береді;</w:t>
      </w:r>
    </w:p>
    <w:bookmarkEnd w:id="79"/>
    <w:bookmarkStart w:name="z84" w:id="80"/>
    <w:p>
      <w:pPr>
        <w:spacing w:after="0"/>
        <w:ind w:left="0"/>
        <w:jc w:val="both"/>
      </w:pPr>
      <w:r>
        <w:rPr>
          <w:rFonts w:ascii="Times New Roman"/>
          <w:b w:val="false"/>
          <w:i w:val="false"/>
          <w:color w:val="000000"/>
          <w:sz w:val="28"/>
        </w:rPr>
        <w:t>
      22) белгіленген құзырет шегінде Қазақстан Республикасының кедендік аумағынан тыс өнімдердің экспортын, кері экспортын, импортын, кері импортын, транзитін және қайта өңделуін бақылауды жүзеге асырады;</w:t>
      </w:r>
    </w:p>
    <w:bookmarkEnd w:id="80"/>
    <w:bookmarkStart w:name="z85" w:id="81"/>
    <w:p>
      <w:pPr>
        <w:spacing w:after="0"/>
        <w:ind w:left="0"/>
        <w:jc w:val="both"/>
      </w:pPr>
      <w:r>
        <w:rPr>
          <w:rFonts w:ascii="Times New Roman"/>
          <w:b w:val="false"/>
          <w:i w:val="false"/>
          <w:color w:val="000000"/>
          <w:sz w:val="28"/>
        </w:rPr>
        <w:t>
      23) Қазақстан Республикасының мемлекеттік органдарымен бірлесіп, экспорттық бақылау жүйесінің экспорттық бақылауға жататын өнімдерін тиеу алдындағы кезеңде және түпкілікті пайдалануда қажет болғанда тексеруді жүзеге асырады;</w:t>
      </w:r>
    </w:p>
    <w:bookmarkEnd w:id="81"/>
    <w:bookmarkStart w:name="z86" w:id="82"/>
    <w:p>
      <w:pPr>
        <w:spacing w:after="0"/>
        <w:ind w:left="0"/>
        <w:jc w:val="both"/>
      </w:pPr>
      <w:r>
        <w:rPr>
          <w:rFonts w:ascii="Times New Roman"/>
          <w:b w:val="false"/>
          <w:i w:val="false"/>
          <w:color w:val="000000"/>
          <w:sz w:val="28"/>
        </w:rPr>
        <w:t xml:space="preserve">
      24) "Машиналар мен жабдықтардың қауіпсіздігі туралы"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және машиналар мен жабдықтардың қауіпсіздігі саласындағы техникалық регламенттер талаптарына сәйкес келмейтін машиналар мен жабдықтарды айқындау мақсатында тұтыну нарығы мониторингін және оларды сатуға жол бермеу жөніндегі шараларды әзірлеуді жүзеге асырады;</w:t>
      </w:r>
    </w:p>
    <w:bookmarkEnd w:id="82"/>
    <w:bookmarkStart w:name="z87" w:id="83"/>
    <w:p>
      <w:pPr>
        <w:spacing w:after="0"/>
        <w:ind w:left="0"/>
        <w:jc w:val="both"/>
      </w:pPr>
      <w:r>
        <w:rPr>
          <w:rFonts w:ascii="Times New Roman"/>
          <w:b w:val="false"/>
          <w:i w:val="false"/>
          <w:color w:val="000000"/>
          <w:sz w:val="28"/>
        </w:rPr>
        <w:t xml:space="preserve">
      25) өз құзыреті шегінде </w:t>
      </w:r>
      <w:r>
        <w:rPr>
          <w:rFonts w:ascii="Times New Roman"/>
          <w:b w:val="false"/>
          <w:i w:val="false"/>
          <w:color w:val="000000"/>
          <w:sz w:val="28"/>
        </w:rPr>
        <w:t xml:space="preserve"> "Машиналар мен жабдықтардың қауіпсіздігі туралы"</w:t>
      </w:r>
      <w:r>
        <w:rPr>
          <w:rFonts w:ascii="Times New Roman"/>
          <w:b w:val="false"/>
          <w:i w:val="false"/>
          <w:color w:val="000000"/>
          <w:sz w:val="28"/>
        </w:rPr>
        <w:t xml:space="preserve"> Заңда белгіленген талаптардың сақталуын мемлекеттік бақылауды және қадағалауды жүзеге асырады;</w:t>
      </w:r>
    </w:p>
    <w:bookmarkEnd w:id="83"/>
    <w:bookmarkStart w:name="z88" w:id="84"/>
    <w:p>
      <w:pPr>
        <w:spacing w:after="0"/>
        <w:ind w:left="0"/>
        <w:jc w:val="both"/>
      </w:pPr>
      <w:r>
        <w:rPr>
          <w:rFonts w:ascii="Times New Roman"/>
          <w:b w:val="false"/>
          <w:i w:val="false"/>
          <w:color w:val="000000"/>
          <w:sz w:val="28"/>
        </w:rPr>
        <w:t xml:space="preserve">
      26) "Машиналар мен жабдықтардың қауіпсіздігі туралы"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белгіленген қауіпсіздік талаптарына сәйкес келмейтін машиналар мен жабдықтардың өндірісін, өткізілуі мен нарықтағы айналымын тоқтата тұру туралы нұсқамалар береді;</w:t>
      </w:r>
    </w:p>
    <w:bookmarkEnd w:id="84"/>
    <w:bookmarkStart w:name="z89" w:id="85"/>
    <w:p>
      <w:pPr>
        <w:spacing w:after="0"/>
        <w:ind w:left="0"/>
        <w:jc w:val="both"/>
      </w:pPr>
      <w:r>
        <w:rPr>
          <w:rFonts w:ascii="Times New Roman"/>
          <w:b w:val="false"/>
          <w:i w:val="false"/>
          <w:color w:val="000000"/>
          <w:sz w:val="28"/>
        </w:rPr>
        <w:t>
      27) химиялық өнімнің қауіпсіздігі саласындағы техникалық регламенттердің жобаларын әзірлеу және химиялық өнімді техникалық реттеу саласында ұсыныстар дайындау үшін сараптамалық кеңестерді құрады;</w:t>
      </w:r>
    </w:p>
    <w:bookmarkEnd w:id="85"/>
    <w:bookmarkStart w:name="z90" w:id="86"/>
    <w:p>
      <w:pPr>
        <w:spacing w:after="0"/>
        <w:ind w:left="0"/>
        <w:jc w:val="both"/>
      </w:pPr>
      <w:r>
        <w:rPr>
          <w:rFonts w:ascii="Times New Roman"/>
          <w:b w:val="false"/>
          <w:i w:val="false"/>
          <w:color w:val="000000"/>
          <w:sz w:val="28"/>
        </w:rPr>
        <w:t xml:space="preserve">
      28) "Химиялық өнімдердің қауіпсіздігі туралы" </w:t>
      </w:r>
      <w:r>
        <w:rPr>
          <w:rFonts w:ascii="Times New Roman"/>
          <w:b w:val="false"/>
          <w:i w:val="false"/>
          <w:color w:val="000000"/>
          <w:sz w:val="28"/>
        </w:rPr>
        <w:t xml:space="preserve"> Заңның</w:t>
      </w:r>
      <w:r>
        <w:rPr>
          <w:rFonts w:ascii="Times New Roman"/>
          <w:b w:val="false"/>
          <w:i w:val="false"/>
          <w:color w:val="000000"/>
          <w:sz w:val="28"/>
        </w:rPr>
        <w:t xml:space="preserve"> және химиялық өнімнің қауіпсіздігі саласындағы техникалық регламент талаптарына сәйкес келмейтін химиялық өнімді айқындау мақсатында тұтыну нарығы мониторингін жүргізеді және оларды сатуға жол бермеу жөніндегі шараларды әзірлейді;</w:t>
      </w:r>
    </w:p>
    <w:bookmarkEnd w:id="86"/>
    <w:bookmarkStart w:name="z91" w:id="87"/>
    <w:p>
      <w:pPr>
        <w:spacing w:after="0"/>
        <w:ind w:left="0"/>
        <w:jc w:val="both"/>
      </w:pPr>
      <w:r>
        <w:rPr>
          <w:rFonts w:ascii="Times New Roman"/>
          <w:b w:val="false"/>
          <w:i w:val="false"/>
          <w:color w:val="000000"/>
          <w:sz w:val="28"/>
        </w:rPr>
        <w:t>
      29) химиялық өнімнің қауіпсіздігі саласындағы техникалық құжаттаманы келіседі;</w:t>
      </w:r>
    </w:p>
    <w:bookmarkEnd w:id="87"/>
    <w:bookmarkStart w:name="z92" w:id="88"/>
    <w:p>
      <w:pPr>
        <w:spacing w:after="0"/>
        <w:ind w:left="0"/>
        <w:jc w:val="both"/>
      </w:pPr>
      <w:r>
        <w:rPr>
          <w:rFonts w:ascii="Times New Roman"/>
          <w:b w:val="false"/>
          <w:i w:val="false"/>
          <w:color w:val="000000"/>
          <w:sz w:val="28"/>
        </w:rPr>
        <w:t>
      30) Қазақстан Республикасының аумағында химиялық өнімдерді тіркейді және оның есебін жүргізеді;</w:t>
      </w:r>
    </w:p>
    <w:bookmarkEnd w:id="88"/>
    <w:bookmarkStart w:name="z93" w:id="89"/>
    <w:p>
      <w:pPr>
        <w:spacing w:after="0"/>
        <w:ind w:left="0"/>
        <w:jc w:val="both"/>
      </w:pPr>
      <w:r>
        <w:rPr>
          <w:rFonts w:ascii="Times New Roman"/>
          <w:b w:val="false"/>
          <w:i w:val="false"/>
          <w:color w:val="000000"/>
          <w:sz w:val="28"/>
        </w:rPr>
        <w:t xml:space="preserve">
      31) өз құзыреті шегінде </w:t>
      </w:r>
      <w:r>
        <w:rPr>
          <w:rFonts w:ascii="Times New Roman"/>
          <w:b w:val="false"/>
          <w:i w:val="false"/>
          <w:color w:val="000000"/>
          <w:sz w:val="28"/>
        </w:rPr>
        <w:t xml:space="preserve"> "Химиялық өнімдердің қауіпсіздігі туралы"</w:t>
      </w:r>
      <w:r>
        <w:rPr>
          <w:rFonts w:ascii="Times New Roman"/>
          <w:b w:val="false"/>
          <w:i w:val="false"/>
          <w:color w:val="000000"/>
          <w:sz w:val="28"/>
        </w:rPr>
        <w:t xml:space="preserve"> Заңда белгіленген талаптардың сақталуын мемлекеттік бақылауды жүзеге асырады;</w:t>
      </w:r>
    </w:p>
    <w:bookmarkEnd w:id="89"/>
    <w:bookmarkStart w:name="z94" w:id="90"/>
    <w:p>
      <w:pPr>
        <w:spacing w:after="0"/>
        <w:ind w:left="0"/>
        <w:jc w:val="both"/>
      </w:pPr>
      <w:r>
        <w:rPr>
          <w:rFonts w:ascii="Times New Roman"/>
          <w:b w:val="false"/>
          <w:i w:val="false"/>
          <w:color w:val="000000"/>
          <w:sz w:val="28"/>
        </w:rPr>
        <w:t>
      32) химиялық өнімдердің өтініш берушінің (өндірушінің, жеткізушінің, импорттаушының) ұсынған ақпараттары негізінде адамның денсаулығы мен өміріне, қоршаған орта үшін қатерін бағалауды тексереді;</w:t>
      </w:r>
    </w:p>
    <w:bookmarkEnd w:id="90"/>
    <w:bookmarkStart w:name="z95" w:id="91"/>
    <w:p>
      <w:pPr>
        <w:spacing w:after="0"/>
        <w:ind w:left="0"/>
        <w:jc w:val="both"/>
      </w:pPr>
      <w:r>
        <w:rPr>
          <w:rFonts w:ascii="Times New Roman"/>
          <w:b w:val="false"/>
          <w:i w:val="false"/>
          <w:color w:val="000000"/>
          <w:sz w:val="28"/>
        </w:rPr>
        <w:t xml:space="preserve">
      33) "Химиялық өнімдердің қауіпсіздігі туралы"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белгіленген қауіпсіздік талаптарына сәйкес келмейтін химиялық өнімдердің өміршеңдігінің бір немесе бірнеше процестерін тоқтата тұру туралы нұсқамалар береді;</w:t>
      </w:r>
    </w:p>
    <w:bookmarkEnd w:id="91"/>
    <w:bookmarkStart w:name="z96" w:id="92"/>
    <w:p>
      <w:pPr>
        <w:spacing w:after="0"/>
        <w:ind w:left="0"/>
        <w:jc w:val="both"/>
      </w:pPr>
      <w:r>
        <w:rPr>
          <w:rFonts w:ascii="Times New Roman"/>
          <w:b w:val="false"/>
          <w:i w:val="false"/>
          <w:color w:val="000000"/>
          <w:sz w:val="28"/>
        </w:rPr>
        <w:t>
      34) офсеттік саясатты іске асыруға әдістемелік басшылық пен бақылауды жүзеге асырады;</w:t>
      </w:r>
    </w:p>
    <w:bookmarkEnd w:id="92"/>
    <w:bookmarkStart w:name="z97" w:id="93"/>
    <w:p>
      <w:pPr>
        <w:spacing w:after="0"/>
        <w:ind w:left="0"/>
        <w:jc w:val="both"/>
      </w:pPr>
      <w:r>
        <w:rPr>
          <w:rFonts w:ascii="Times New Roman"/>
          <w:b w:val="false"/>
          <w:i w:val="false"/>
          <w:color w:val="000000"/>
          <w:sz w:val="28"/>
        </w:rPr>
        <w:t>
      35) Қазақстан Республикасының аумағында жүзеге асырылатын ұйымдар мен органдардың тауарларды, жұмыстарды және қызметтерді сатып алуы кезінде қазақстандық қамту үлесін ұлғайту жөніндегі шараларды әзірлеуді жүзеге асырады;</w:t>
      </w:r>
    </w:p>
    <w:bookmarkEnd w:id="93"/>
    <w:bookmarkStart w:name="z98" w:id="94"/>
    <w:p>
      <w:pPr>
        <w:spacing w:after="0"/>
        <w:ind w:left="0"/>
        <w:jc w:val="both"/>
      </w:pPr>
      <w:r>
        <w:rPr>
          <w:rFonts w:ascii="Times New Roman"/>
          <w:b w:val="false"/>
          <w:i w:val="false"/>
          <w:color w:val="000000"/>
          <w:sz w:val="28"/>
        </w:rPr>
        <w:t>
      36) мемлекеттік органдардың қазақстандық қамту мәселелері бойынша қызметін әдіснамалық қамтамасыз етуді жүзеге асырады;</w:t>
      </w:r>
    </w:p>
    <w:bookmarkEnd w:id="94"/>
    <w:bookmarkStart w:name="z99" w:id="95"/>
    <w:p>
      <w:pPr>
        <w:spacing w:after="0"/>
        <w:ind w:left="0"/>
        <w:jc w:val="both"/>
      </w:pPr>
      <w:r>
        <w:rPr>
          <w:rFonts w:ascii="Times New Roman"/>
          <w:b w:val="false"/>
          <w:i w:val="false"/>
          <w:color w:val="000000"/>
          <w:sz w:val="28"/>
        </w:rPr>
        <w:t>
      37) бірлесіп бекітілген нысандар негізінде Қазақстан Республикасы Қаржы, Мұнай және газ министрліктері тұрақты негізде ұсынатын қазақстандық қамту жөніндегі жалпы ақпаратты жинақтау мен талдауды қамтамасыз етеді;</w:t>
      </w:r>
    </w:p>
    <w:bookmarkEnd w:id="95"/>
    <w:bookmarkStart w:name="z100" w:id="96"/>
    <w:p>
      <w:pPr>
        <w:spacing w:after="0"/>
        <w:ind w:left="0"/>
        <w:jc w:val="both"/>
      </w:pPr>
      <w:r>
        <w:rPr>
          <w:rFonts w:ascii="Times New Roman"/>
          <w:b w:val="false"/>
          <w:i w:val="false"/>
          <w:color w:val="000000"/>
          <w:sz w:val="28"/>
        </w:rPr>
        <w:t xml:space="preserve">
      38) Қазақстан Республикасының Үкіметі бекіткен </w:t>
      </w:r>
      <w:r>
        <w:rPr>
          <w:rFonts w:ascii="Times New Roman"/>
          <w:b w:val="false"/>
          <w:i w:val="false"/>
          <w:color w:val="000000"/>
          <w:sz w:val="28"/>
        </w:rPr>
        <w:t xml:space="preserve"> тізбе</w:t>
      </w:r>
      <w:r>
        <w:rPr>
          <w:rFonts w:ascii="Times New Roman"/>
          <w:b w:val="false"/>
          <w:i w:val="false"/>
          <w:color w:val="000000"/>
          <w:sz w:val="28"/>
        </w:rPr>
        <w:t xml:space="preserve"> бойынша ұйымдардың тауарларды, жұмыстар мен қызметтерді сатып алудағы қазақстандық қамту мониторингін және тиісті ұйымдар ұсынатын өткізілген, өткізілетін әрі келесі жылға жоспарланған сатып алынатын тауарлар, жұмыстар мен қызметтер туралы ақпаратты талдауды жүзеге асырады;</w:t>
      </w:r>
    </w:p>
    <w:bookmarkEnd w:id="96"/>
    <w:bookmarkStart w:name="z101" w:id="97"/>
    <w:p>
      <w:pPr>
        <w:spacing w:after="0"/>
        <w:ind w:left="0"/>
        <w:jc w:val="both"/>
      </w:pPr>
      <w:r>
        <w:rPr>
          <w:rFonts w:ascii="Times New Roman"/>
          <w:b w:val="false"/>
          <w:i w:val="false"/>
          <w:color w:val="000000"/>
          <w:sz w:val="28"/>
        </w:rPr>
        <w:t>
      39) ұлттық басқарушы холдингтің, ұлттық холдингтердің, ұлттық компаниялардың, олардың еншілес және аффилиирленген компанияларының, мемлекет қатысатын өзге де заңды тұлғалардың сатып алуындағы қазақстандық қамту мониторингін жүзеге асырады;</w:t>
      </w:r>
    </w:p>
    <w:bookmarkEnd w:id="97"/>
    <w:bookmarkStart w:name="z102" w:id="98"/>
    <w:p>
      <w:pPr>
        <w:spacing w:after="0"/>
        <w:ind w:left="0"/>
        <w:jc w:val="both"/>
      </w:pPr>
      <w:r>
        <w:rPr>
          <w:rFonts w:ascii="Times New Roman"/>
          <w:b w:val="false"/>
          <w:i w:val="false"/>
          <w:color w:val="000000"/>
          <w:sz w:val="28"/>
        </w:rPr>
        <w:t>
      40) облыстардың (республикалық маңызы бар қаланың, астананың) жергілікті атқарушы органдарының облыстардың (республикалық маңызы бар қаланың, астананың) аумағында өндірілетін тауарлардың, жұмыстардың және қызметтердің, оларды өндірушілердің тізбесін қалыптастыру жөніндегі қызметіне әдістемелік басшылықты жүзеге асырады;</w:t>
      </w:r>
    </w:p>
    <w:bookmarkEnd w:id="98"/>
    <w:bookmarkStart w:name="z103" w:id="99"/>
    <w:p>
      <w:pPr>
        <w:spacing w:after="0"/>
        <w:ind w:left="0"/>
        <w:jc w:val="both"/>
      </w:pPr>
      <w:r>
        <w:rPr>
          <w:rFonts w:ascii="Times New Roman"/>
          <w:b w:val="false"/>
          <w:i w:val="false"/>
          <w:color w:val="000000"/>
          <w:sz w:val="28"/>
        </w:rPr>
        <w:t>
      41) қазақстандық өндірушілер өндіретін тауарлардың, жұмыстар мен қызметтердің тізілімін қалыптастыруды және жүргізуді жүзеге асырады;</w:t>
      </w:r>
    </w:p>
    <w:bookmarkEnd w:id="99"/>
    <w:bookmarkStart w:name="z104" w:id="100"/>
    <w:p>
      <w:pPr>
        <w:spacing w:after="0"/>
        <w:ind w:left="0"/>
        <w:jc w:val="both"/>
      </w:pPr>
      <w:r>
        <w:rPr>
          <w:rFonts w:ascii="Times New Roman"/>
          <w:b w:val="false"/>
          <w:i w:val="false"/>
          <w:color w:val="000000"/>
          <w:sz w:val="28"/>
        </w:rPr>
        <w:t>
      42) ұлттық басқарушы холдингтің, ұлттық холдингтердің, ұлттық компаниялардың, олардың еншілес және аффилиирленген компанияларының, мемлекеттік қатысатын өзге де заңды тұлғалардың сатып алуындағы қазақстандық қамтуды бақылауды жүзеге асырады және жолсыздықтар анықталған жағдайда шаралар қабылдайды;</w:t>
      </w:r>
    </w:p>
    <w:bookmarkEnd w:id="100"/>
    <w:bookmarkStart w:name="z105" w:id="101"/>
    <w:p>
      <w:pPr>
        <w:spacing w:after="0"/>
        <w:ind w:left="0"/>
        <w:jc w:val="both"/>
      </w:pPr>
      <w:r>
        <w:rPr>
          <w:rFonts w:ascii="Times New Roman"/>
          <w:b w:val="false"/>
          <w:i w:val="false"/>
          <w:color w:val="000000"/>
          <w:sz w:val="28"/>
        </w:rPr>
        <w:t xml:space="preserve">
      43) Қазақстан Республикасының резидент заңды тұлғаларымен Моторлы көлік құралдарын өнеркәсіптік құрастыру туралы келісімді жасасу </w:t>
      </w:r>
      <w:r>
        <w:rPr>
          <w:rFonts w:ascii="Times New Roman"/>
          <w:b w:val="false"/>
          <w:i w:val="false"/>
          <w:color w:val="000000"/>
          <w:sz w:val="28"/>
        </w:rPr>
        <w:t xml:space="preserve"> тәртібін</w:t>
      </w:r>
      <w:r>
        <w:rPr>
          <w:rFonts w:ascii="Times New Roman"/>
          <w:b w:val="false"/>
          <w:i w:val="false"/>
          <w:color w:val="000000"/>
          <w:sz w:val="28"/>
        </w:rPr>
        <w:t>, шарттары мен үлгі нысанын айқындайды;</w:t>
      </w:r>
    </w:p>
    <w:bookmarkEnd w:id="101"/>
    <w:bookmarkStart w:name="z106" w:id="102"/>
    <w:p>
      <w:pPr>
        <w:spacing w:after="0"/>
        <w:ind w:left="0"/>
        <w:jc w:val="both"/>
      </w:pPr>
      <w:r>
        <w:rPr>
          <w:rFonts w:ascii="Times New Roman"/>
          <w:b w:val="false"/>
          <w:i w:val="false"/>
          <w:color w:val="000000"/>
          <w:sz w:val="28"/>
        </w:rPr>
        <w:t xml:space="preserve">
      44) белгіленген </w:t>
      </w:r>
      <w:r>
        <w:rPr>
          <w:rFonts w:ascii="Times New Roman"/>
          <w:b w:val="false"/>
          <w:i w:val="false"/>
          <w:color w:val="000000"/>
          <w:sz w:val="28"/>
        </w:rPr>
        <w:t xml:space="preserve"> нысанда</w:t>
      </w:r>
      <w:r>
        <w:rPr>
          <w:rFonts w:ascii="Times New Roman"/>
          <w:b w:val="false"/>
          <w:i w:val="false"/>
          <w:color w:val="000000"/>
          <w:sz w:val="28"/>
        </w:rPr>
        <w:t xml:space="preserve"> Қазақстан Республикасының резидент заңды тұлғаларымен Моторлы көлік құралдарын өнеркәсіптік құрастыру туралы келісім жасасады;</w:t>
      </w:r>
    </w:p>
    <w:bookmarkEnd w:id="102"/>
    <w:bookmarkStart w:name="z107" w:id="103"/>
    <w:p>
      <w:pPr>
        <w:spacing w:after="0"/>
        <w:ind w:left="0"/>
        <w:jc w:val="both"/>
      </w:pPr>
      <w:r>
        <w:rPr>
          <w:rFonts w:ascii="Times New Roman"/>
          <w:b w:val="false"/>
          <w:i w:val="false"/>
          <w:color w:val="000000"/>
          <w:sz w:val="28"/>
        </w:rPr>
        <w:t xml:space="preserve">
      45) электр энергетикасы саласындағы Қазақстан Республикасының нормативтік құқықтық актілері техникалық </w:t>
      </w:r>
      <w:r>
        <w:rPr>
          <w:rFonts w:ascii="Times New Roman"/>
          <w:b w:val="false"/>
          <w:i w:val="false"/>
          <w:color w:val="000000"/>
          <w:sz w:val="28"/>
        </w:rPr>
        <w:t xml:space="preserve"> талаптарының</w:t>
      </w:r>
      <w:r>
        <w:rPr>
          <w:rFonts w:ascii="Times New Roman"/>
          <w:b w:val="false"/>
          <w:i w:val="false"/>
          <w:color w:val="000000"/>
          <w:sz w:val="28"/>
        </w:rPr>
        <w:t xml:space="preserve"> орындалуын қадағалауды жүзеге асырады;</w:t>
      </w:r>
    </w:p>
    <w:bookmarkEnd w:id="103"/>
    <w:bookmarkStart w:name="z108" w:id="104"/>
    <w:p>
      <w:pPr>
        <w:spacing w:after="0"/>
        <w:ind w:left="0"/>
        <w:jc w:val="both"/>
      </w:pPr>
      <w:r>
        <w:rPr>
          <w:rFonts w:ascii="Times New Roman"/>
          <w:b w:val="false"/>
          <w:i w:val="false"/>
          <w:color w:val="000000"/>
          <w:sz w:val="28"/>
        </w:rPr>
        <w:t>
      46) электр станцияларының, электр және жылу желілерінің энергетикалық жабдығының, сондай-ақ тұтынушылардың электр мен жылу пайдаланатын қондырғыларын пайдалануды және олардың техникалық жай-күйін қадағалауды жүзеге асырады;</w:t>
      </w:r>
    </w:p>
    <w:bookmarkEnd w:id="104"/>
    <w:bookmarkStart w:name="z109" w:id="105"/>
    <w:p>
      <w:pPr>
        <w:spacing w:after="0"/>
        <w:ind w:left="0"/>
        <w:jc w:val="both"/>
      </w:pPr>
      <w:r>
        <w:rPr>
          <w:rFonts w:ascii="Times New Roman"/>
          <w:b w:val="false"/>
          <w:i w:val="false"/>
          <w:color w:val="000000"/>
          <w:sz w:val="28"/>
        </w:rPr>
        <w:t>
      47) объектілер мен жабдықтардың қысқы жағдайда жұмыс істеуге дайындығын бағалау жөніндегі электр энергетикасы кәсіпорындары комиссияларының жұмысына қатысады;</w:t>
      </w:r>
    </w:p>
    <w:bookmarkEnd w:id="105"/>
    <w:bookmarkStart w:name="z110" w:id="106"/>
    <w:p>
      <w:pPr>
        <w:spacing w:after="0"/>
        <w:ind w:left="0"/>
        <w:jc w:val="both"/>
      </w:pPr>
      <w:r>
        <w:rPr>
          <w:rFonts w:ascii="Times New Roman"/>
          <w:b w:val="false"/>
          <w:i w:val="false"/>
          <w:color w:val="000000"/>
          <w:sz w:val="28"/>
        </w:rPr>
        <w:t>
      48) министрліктердің, ведомстволар мен ұйымдардың тиісті қызметтерін энергияны үнемдеу бағдарламаларының орындалуын қамтамасыз ету бөлігінде бақылау мен үйлестіруді жүзеге асырады;</w:t>
      </w:r>
    </w:p>
    <w:bookmarkEnd w:id="106"/>
    <w:bookmarkStart w:name="z111" w:id="107"/>
    <w:p>
      <w:pPr>
        <w:spacing w:after="0"/>
        <w:ind w:left="0"/>
        <w:jc w:val="both"/>
      </w:pPr>
      <w:r>
        <w:rPr>
          <w:rFonts w:ascii="Times New Roman"/>
          <w:b w:val="false"/>
          <w:i w:val="false"/>
          <w:color w:val="000000"/>
          <w:sz w:val="28"/>
        </w:rPr>
        <w:t>
      49) отын-энергетикалық ресурстардың тиімді пайдаланылуын мемлекеттік қадағалауды жүзеге асырады;</w:t>
      </w:r>
    </w:p>
    <w:bookmarkEnd w:id="107"/>
    <w:bookmarkStart w:name="z112" w:id="108"/>
    <w:p>
      <w:pPr>
        <w:spacing w:after="0"/>
        <w:ind w:left="0"/>
        <w:jc w:val="both"/>
      </w:pPr>
      <w:r>
        <w:rPr>
          <w:rFonts w:ascii="Times New Roman"/>
          <w:b w:val="false"/>
          <w:i w:val="false"/>
          <w:color w:val="000000"/>
          <w:sz w:val="28"/>
        </w:rPr>
        <w:t>
      50) энергия үнемдеудің бағдарламаларын, нормативтік-әдістемелік актілерін, құқықтық және экономикалық тетіктерін әзірлеуді ұйымдастырады;</w:t>
      </w:r>
    </w:p>
    <w:bookmarkEnd w:id="108"/>
    <w:bookmarkStart w:name="z113" w:id="109"/>
    <w:p>
      <w:pPr>
        <w:spacing w:after="0"/>
        <w:ind w:left="0"/>
        <w:jc w:val="both"/>
      </w:pPr>
      <w:r>
        <w:rPr>
          <w:rFonts w:ascii="Times New Roman"/>
          <w:b w:val="false"/>
          <w:i w:val="false"/>
          <w:color w:val="000000"/>
          <w:sz w:val="28"/>
        </w:rPr>
        <w:t xml:space="preserve">
      51) Қазақстан Республикасының электр энергетикасы туралы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жаңартылған электр көздерін пайдалану объектілерін электр тарататын ұйымдардың электр немесе жылу желілеріне қосуға бақылауды жүзеге асырады;</w:t>
      </w:r>
    </w:p>
    <w:bookmarkEnd w:id="109"/>
    <w:bookmarkStart w:name="z114" w:id="110"/>
    <w:p>
      <w:pPr>
        <w:spacing w:after="0"/>
        <w:ind w:left="0"/>
        <w:jc w:val="both"/>
      </w:pPr>
      <w:r>
        <w:rPr>
          <w:rFonts w:ascii="Times New Roman"/>
          <w:b w:val="false"/>
          <w:i w:val="false"/>
          <w:color w:val="000000"/>
          <w:sz w:val="28"/>
        </w:rPr>
        <w:t>
      52) отын-энергетикалық ресурстардың шығыс нормативтерінің сақталуын бақылауды жүзеге асырады;</w:t>
      </w:r>
    </w:p>
    <w:bookmarkEnd w:id="110"/>
    <w:bookmarkStart w:name="z115" w:id="111"/>
    <w:p>
      <w:pPr>
        <w:spacing w:after="0"/>
        <w:ind w:left="0"/>
        <w:jc w:val="both"/>
      </w:pPr>
      <w:r>
        <w:rPr>
          <w:rFonts w:ascii="Times New Roman"/>
          <w:b w:val="false"/>
          <w:i w:val="false"/>
          <w:color w:val="000000"/>
          <w:sz w:val="28"/>
        </w:rPr>
        <w:t>
      53) Қазақстанның бірыңғай электр энергетикасы жүйесін бірнеше бөлікке бөлінуге, тұтынушыларды электр және жылу энергиясы бойынша жаппай шектеуге, ірі энергетикалық жабдықтың бұзылуына әкеп соқтырған электр станцияларының, жылу және электр желілерінің жұмысындағы ірі технологиялық бұзылуларды тексерудің есебін жүргізеді;</w:t>
      </w:r>
    </w:p>
    <w:bookmarkEnd w:id="111"/>
    <w:bookmarkStart w:name="z116" w:id="112"/>
    <w:p>
      <w:pPr>
        <w:spacing w:after="0"/>
        <w:ind w:left="0"/>
        <w:jc w:val="both"/>
      </w:pPr>
      <w:r>
        <w:rPr>
          <w:rFonts w:ascii="Times New Roman"/>
          <w:b w:val="false"/>
          <w:i w:val="false"/>
          <w:color w:val="000000"/>
          <w:sz w:val="28"/>
        </w:rPr>
        <w:t xml:space="preserve">
      54) электр энергетикасы туралы </w:t>
      </w:r>
      <w:r>
        <w:rPr>
          <w:rFonts w:ascii="Times New Roman"/>
          <w:b w:val="false"/>
          <w:i w:val="false"/>
          <w:color w:val="000000"/>
          <w:sz w:val="28"/>
        </w:rPr>
        <w:t xml:space="preserve"> заңнаманы</w:t>
      </w:r>
      <w:r>
        <w:rPr>
          <w:rFonts w:ascii="Times New Roman"/>
          <w:b w:val="false"/>
          <w:i w:val="false"/>
          <w:color w:val="000000"/>
          <w:sz w:val="28"/>
        </w:rPr>
        <w:t xml:space="preserve"> бұзушылықтар айқындалған жағдайда, электр энергетикасы объектілерінің басшыларына белгіленген үлгідегі нұсқамалар береді;</w:t>
      </w:r>
    </w:p>
    <w:bookmarkEnd w:id="112"/>
    <w:bookmarkStart w:name="z117" w:id="113"/>
    <w:p>
      <w:pPr>
        <w:spacing w:after="0"/>
        <w:ind w:left="0"/>
        <w:jc w:val="both"/>
      </w:pPr>
      <w:r>
        <w:rPr>
          <w:rFonts w:ascii="Times New Roman"/>
          <w:b w:val="false"/>
          <w:i w:val="false"/>
          <w:color w:val="000000"/>
          <w:sz w:val="28"/>
        </w:rPr>
        <w:t>
      55) мыналарды:</w:t>
      </w:r>
    </w:p>
    <w:bookmarkEnd w:id="113"/>
    <w:p>
      <w:pPr>
        <w:spacing w:after="0"/>
        <w:ind w:left="0"/>
        <w:jc w:val="both"/>
      </w:pPr>
      <w:r>
        <w:rPr>
          <w:rFonts w:ascii="Times New Roman"/>
          <w:b w:val="false"/>
          <w:i w:val="false"/>
          <w:color w:val="000000"/>
          <w:sz w:val="28"/>
        </w:rPr>
        <w:t xml:space="preserve">
      электр және жылу энергиясының </w:t>
      </w:r>
      <w:r>
        <w:rPr>
          <w:rFonts w:ascii="Times New Roman"/>
          <w:b w:val="false"/>
          <w:i w:val="false"/>
          <w:color w:val="000000"/>
          <w:sz w:val="28"/>
        </w:rPr>
        <w:t xml:space="preserve"> сапасы</w:t>
      </w:r>
      <w:r>
        <w:rPr>
          <w:rFonts w:ascii="Times New Roman"/>
          <w:b w:val="false"/>
          <w:i w:val="false"/>
          <w:color w:val="000000"/>
          <w:sz w:val="28"/>
        </w:rPr>
        <w:t xml:space="preserve"> бойынша техникалық шарттар талаптарының сақталуын;</w:t>
      </w:r>
    </w:p>
    <w:p>
      <w:pPr>
        <w:spacing w:after="0"/>
        <w:ind w:left="0"/>
        <w:jc w:val="both"/>
      </w:pPr>
      <w:r>
        <w:rPr>
          <w:rFonts w:ascii="Times New Roman"/>
          <w:b w:val="false"/>
          <w:i w:val="false"/>
          <w:color w:val="000000"/>
          <w:sz w:val="28"/>
        </w:rPr>
        <w:t xml:space="preserve">
      өз құзыреті шегінде </w:t>
      </w:r>
      <w:r>
        <w:rPr>
          <w:rFonts w:ascii="Times New Roman"/>
          <w:b w:val="false"/>
          <w:i w:val="false"/>
          <w:color w:val="000000"/>
          <w:sz w:val="28"/>
        </w:rPr>
        <w:t xml:space="preserve"> электр</w:t>
      </w:r>
      <w:r>
        <w:rPr>
          <w:rFonts w:ascii="Times New Roman"/>
          <w:b w:val="false"/>
          <w:i w:val="false"/>
          <w:color w:val="000000"/>
          <w:sz w:val="28"/>
        </w:rPr>
        <w:t xml:space="preserve"> және жылу </w:t>
      </w:r>
      <w:r>
        <w:rPr>
          <w:rFonts w:ascii="Times New Roman"/>
          <w:b w:val="false"/>
          <w:i w:val="false"/>
          <w:color w:val="000000"/>
          <w:sz w:val="28"/>
        </w:rPr>
        <w:t xml:space="preserve"> энергиясын пайдалану</w:t>
      </w:r>
      <w:r>
        <w:rPr>
          <w:rFonts w:ascii="Times New Roman"/>
          <w:b w:val="false"/>
          <w:i w:val="false"/>
          <w:color w:val="000000"/>
          <w:sz w:val="28"/>
        </w:rPr>
        <w:t xml:space="preserve"> ережесінің сақталуын;</w:t>
      </w:r>
    </w:p>
    <w:p>
      <w:pPr>
        <w:spacing w:after="0"/>
        <w:ind w:left="0"/>
        <w:jc w:val="both"/>
      </w:pPr>
      <w:r>
        <w:rPr>
          <w:rFonts w:ascii="Times New Roman"/>
          <w:b w:val="false"/>
          <w:i w:val="false"/>
          <w:color w:val="000000"/>
          <w:sz w:val="28"/>
        </w:rPr>
        <w:t>
      электр және жылу энергиясын өндіру, тарату, тұтыну режимдерінің ұтымды және үнемді пайдаланылуын, оңтайландырылуын;</w:t>
      </w:r>
    </w:p>
    <w:p>
      <w:pPr>
        <w:spacing w:after="0"/>
        <w:ind w:left="0"/>
        <w:jc w:val="both"/>
      </w:pPr>
      <w:r>
        <w:rPr>
          <w:rFonts w:ascii="Times New Roman"/>
          <w:b w:val="false"/>
          <w:i w:val="false"/>
          <w:color w:val="000000"/>
          <w:sz w:val="28"/>
        </w:rPr>
        <w:t>
      күзгі-қысқы жағдайларда электр станцияларының, электр және жылу желілерінің жұмысқа дайындығын мемлекеттік энергетикалық қадағалау мен бақылауды жүзеге асырады;</w:t>
      </w:r>
    </w:p>
    <w:bookmarkStart w:name="z118" w:id="114"/>
    <w:p>
      <w:pPr>
        <w:spacing w:after="0"/>
        <w:ind w:left="0"/>
        <w:jc w:val="both"/>
      </w:pPr>
      <w:r>
        <w:rPr>
          <w:rFonts w:ascii="Times New Roman"/>
          <w:b w:val="false"/>
          <w:i w:val="false"/>
          <w:color w:val="000000"/>
          <w:sz w:val="28"/>
        </w:rPr>
        <w:t>
      56) электр станцияларының, электр және жылу желілерінің энергетикалық жабдығының, сондай-ақ тұтынушылардың энергетикалық жабдығының жай-күйін мерзімдік тексеруді жүзеге асырады;</w:t>
      </w:r>
    </w:p>
    <w:bookmarkEnd w:id="114"/>
    <w:bookmarkStart w:name="z119" w:id="115"/>
    <w:p>
      <w:pPr>
        <w:spacing w:after="0"/>
        <w:ind w:left="0"/>
        <w:jc w:val="both"/>
      </w:pPr>
      <w:r>
        <w:rPr>
          <w:rFonts w:ascii="Times New Roman"/>
          <w:b w:val="false"/>
          <w:i w:val="false"/>
          <w:color w:val="000000"/>
          <w:sz w:val="28"/>
        </w:rPr>
        <w:t>
      57) электр және энергия қондырғыларын пайдаланудың техникалық жай-күйі мен қауіпсіздігін бақылауды жүзеге асыру үшін энергия үнемдеу мақсатында электр және жылу энергиясын өндіру, беру және таратуды және оларды сатып алуды жүзеге асыратын ұйымдар басшыларының техникалық пайдалануға беру және қауіпсіздік ережесін білуін біліктілік тексеруді ұйымдастырады;</w:t>
      </w:r>
    </w:p>
    <w:bookmarkEnd w:id="115"/>
    <w:bookmarkStart w:name="z120" w:id="116"/>
    <w:p>
      <w:pPr>
        <w:spacing w:after="0"/>
        <w:ind w:left="0"/>
        <w:jc w:val="both"/>
      </w:pPr>
      <w:r>
        <w:rPr>
          <w:rFonts w:ascii="Times New Roman"/>
          <w:b w:val="false"/>
          <w:i w:val="false"/>
          <w:color w:val="000000"/>
          <w:sz w:val="28"/>
        </w:rPr>
        <w:t>
      58) энергетикалық объектілерде қауіпсіз және ұтымды өндіріс, электр және жылу энергиясын беру, бөлу және пайдалану, жылу үнемдеу саясатын орындау, заңды тұлғалардың энергетикалық тиімділігін тексеру жөнінде энергетикалық сараптамалар жүргізуді ұйымдастырады;</w:t>
      </w:r>
    </w:p>
    <w:bookmarkEnd w:id="116"/>
    <w:bookmarkStart w:name="z121" w:id="117"/>
    <w:p>
      <w:pPr>
        <w:spacing w:after="0"/>
        <w:ind w:left="0"/>
        <w:jc w:val="both"/>
      </w:pPr>
      <w:r>
        <w:rPr>
          <w:rFonts w:ascii="Times New Roman"/>
          <w:b w:val="false"/>
          <w:i w:val="false"/>
          <w:color w:val="000000"/>
          <w:sz w:val="28"/>
        </w:rPr>
        <w:t>
      59) электр энергетикасы саласындағы Қазақстан Республикасының заңнамасын жетілдіру бойынша ұсыныстар дайындайды;</w:t>
      </w:r>
    </w:p>
    <w:bookmarkEnd w:id="117"/>
    <w:bookmarkStart w:name="z122" w:id="118"/>
    <w:p>
      <w:pPr>
        <w:spacing w:after="0"/>
        <w:ind w:left="0"/>
        <w:jc w:val="both"/>
      </w:pPr>
      <w:r>
        <w:rPr>
          <w:rFonts w:ascii="Times New Roman"/>
          <w:b w:val="false"/>
          <w:i w:val="false"/>
          <w:color w:val="000000"/>
          <w:sz w:val="28"/>
        </w:rPr>
        <w:t>
      60) бақылауға алынған энергиялық жабдықтарды тексеру, энергетикалық ұйымдарға кешенді тексеру және электр станцияларының, электр және жылу жүйелерінің энергетикалық жабдықтарының жұмысында техникалық жөнсіздіктерге тексеру жүргізу кезінде сарапшыларды тартады;</w:t>
      </w:r>
    </w:p>
    <w:bookmarkEnd w:id="118"/>
    <w:bookmarkStart w:name="z123" w:id="119"/>
    <w:p>
      <w:pPr>
        <w:spacing w:after="0"/>
        <w:ind w:left="0"/>
        <w:jc w:val="both"/>
      </w:pPr>
      <w:r>
        <w:rPr>
          <w:rFonts w:ascii="Times New Roman"/>
          <w:b w:val="false"/>
          <w:i w:val="false"/>
          <w:color w:val="000000"/>
          <w:sz w:val="28"/>
        </w:rPr>
        <w:t>
      61) тиісті мемлекеттік органдарға авариялардың, жазатайым оқиғаның болуына себепші және өзге де электр энергетикасы саласындағы нормативтік құқықтық актілердің техникалық талаптарын өрескел бұзған жауапты тұлғаларды тәртіптік жазаға тарту туралы ұйымдардың иелеріне ұсыныс енгізеді немесе Қазақстан Республикасының электр энергетикасы туралы заңнамасының бұзылуына кінәлі тұлғаларды Қазақстан Республикасының заңдарына сәйкес әкімшілік немесе қылмыстық жауапқа тарту туралы материалдар жібереді;</w:t>
      </w:r>
    </w:p>
    <w:bookmarkEnd w:id="119"/>
    <w:bookmarkStart w:name="z124" w:id="120"/>
    <w:p>
      <w:pPr>
        <w:spacing w:after="0"/>
        <w:ind w:left="0"/>
        <w:jc w:val="both"/>
      </w:pPr>
      <w:r>
        <w:rPr>
          <w:rFonts w:ascii="Times New Roman"/>
          <w:b w:val="false"/>
          <w:i w:val="false"/>
          <w:color w:val="000000"/>
          <w:sz w:val="28"/>
        </w:rPr>
        <w:t>
      62) электр энергиясын өндіру, беру және тұтыну (желілер бойынша 0,4 кВт электр энергиясын беру мен тұтынудан басқа) және ЖЭО мен белгіленген қуаты 100 Гкал/сағат және одан жоғары қазандықтардың жылу энергиясын өндіруі саласында, техникалық пайдалану және қауіпсіздік техникасы, жабдықтың пайдалану сипаттамасы, энергия өндіретін, энергия беретін, энергиямен жабдықтайтын ұйымдардың (жылу желілерінен және белгіленген қуаты 100 Гкал/сағаттан кем қазандықтардан басқа) технологиялық мұқтаждықтарына электр энергиясы мен жылу энергиясын жұмсау нормалары саласында Қазақстан Республикасының нормативтік құқықтық актілерін (техникалық регламенттерді қоспағанда) әзірлейді және бекітеді;</w:t>
      </w:r>
    </w:p>
    <w:bookmarkEnd w:id="120"/>
    <w:bookmarkStart w:name="z125" w:id="121"/>
    <w:p>
      <w:pPr>
        <w:spacing w:after="0"/>
        <w:ind w:left="0"/>
        <w:jc w:val="both"/>
      </w:pPr>
      <w:r>
        <w:rPr>
          <w:rFonts w:ascii="Times New Roman"/>
          <w:b w:val="false"/>
          <w:i w:val="false"/>
          <w:color w:val="000000"/>
          <w:sz w:val="28"/>
        </w:rPr>
        <w:t>
      63) объектілерді жобалау, салу, пайдалану және техникалық қауіпсіздігі, жабдықтардың пайдалану және техника-экономикалық сипаттамалары, табиғи монополиялар субъектілері болып табылмайтын энергия өндіруші ұйымдардың технологиялық мұқтаждықтарына арналған электр және жылу энергиясының шығыс нормалары салаларындағы нормативтік техникалық құжаттарды әзірлейді және бекітеді;</w:t>
      </w:r>
    </w:p>
    <w:bookmarkEnd w:id="121"/>
    <w:bookmarkStart w:name="z126" w:id="122"/>
    <w:p>
      <w:pPr>
        <w:spacing w:after="0"/>
        <w:ind w:left="0"/>
        <w:jc w:val="both"/>
      </w:pPr>
      <w:r>
        <w:rPr>
          <w:rFonts w:ascii="Times New Roman"/>
          <w:b w:val="false"/>
          <w:i w:val="false"/>
          <w:color w:val="000000"/>
          <w:sz w:val="28"/>
        </w:rPr>
        <w:t>
      64) инвестициялық бағдарламаларды әзірлеуге арналған техникалық тапсырманы бекітеді;</w:t>
      </w:r>
    </w:p>
    <w:bookmarkEnd w:id="122"/>
    <w:bookmarkStart w:name="z127" w:id="123"/>
    <w:p>
      <w:pPr>
        <w:spacing w:after="0"/>
        <w:ind w:left="0"/>
        <w:jc w:val="both"/>
      </w:pPr>
      <w:r>
        <w:rPr>
          <w:rFonts w:ascii="Times New Roman"/>
          <w:b w:val="false"/>
          <w:i w:val="false"/>
          <w:color w:val="000000"/>
          <w:sz w:val="28"/>
        </w:rPr>
        <w:t>
      65) энергия өндіруші ұйымдармен келісімдер және инвестициялық шарттар жасасады;</w:t>
      </w:r>
    </w:p>
    <w:bookmarkEnd w:id="123"/>
    <w:bookmarkStart w:name="z128" w:id="124"/>
    <w:p>
      <w:pPr>
        <w:spacing w:after="0"/>
        <w:ind w:left="0"/>
        <w:jc w:val="both"/>
      </w:pPr>
      <w:r>
        <w:rPr>
          <w:rFonts w:ascii="Times New Roman"/>
          <w:b w:val="false"/>
          <w:i w:val="false"/>
          <w:color w:val="000000"/>
          <w:sz w:val="28"/>
        </w:rPr>
        <w:t>
      66) энергия өндіруші ұйымдардың келісімдерде көзделген инвестициялық міндеттемелерді және инвестициялық шарттарда көзделген инвестициялық бағдарламаларды орындауына мониторинг жүргізеді;</w:t>
      </w:r>
    </w:p>
    <w:bookmarkEnd w:id="124"/>
    <w:bookmarkStart w:name="z129" w:id="125"/>
    <w:p>
      <w:pPr>
        <w:spacing w:after="0"/>
        <w:ind w:left="0"/>
        <w:jc w:val="both"/>
      </w:pPr>
      <w:r>
        <w:rPr>
          <w:rFonts w:ascii="Times New Roman"/>
          <w:b w:val="false"/>
          <w:i w:val="false"/>
          <w:color w:val="000000"/>
          <w:sz w:val="28"/>
        </w:rPr>
        <w:t>
      67) энергия өндіруші ұйымдар тобын құрады;</w:t>
      </w:r>
    </w:p>
    <w:bookmarkEnd w:id="125"/>
    <w:bookmarkStart w:name="z130" w:id="126"/>
    <w:p>
      <w:pPr>
        <w:spacing w:after="0"/>
        <w:ind w:left="0"/>
        <w:jc w:val="both"/>
      </w:pPr>
      <w:r>
        <w:rPr>
          <w:rFonts w:ascii="Times New Roman"/>
          <w:b w:val="false"/>
          <w:i w:val="false"/>
          <w:color w:val="000000"/>
          <w:sz w:val="28"/>
        </w:rPr>
        <w:t>
      68) жеке тариф есептік тарифтен жоғары болып бекітілетін жағдайда инвестициялық бағдарламаның құнын көтеруді келіседі;</w:t>
      </w:r>
    </w:p>
    <w:bookmarkEnd w:id="126"/>
    <w:bookmarkStart w:name="z131" w:id="127"/>
    <w:p>
      <w:pPr>
        <w:spacing w:after="0"/>
        <w:ind w:left="0"/>
        <w:jc w:val="both"/>
      </w:pPr>
      <w:r>
        <w:rPr>
          <w:rFonts w:ascii="Times New Roman"/>
          <w:b w:val="false"/>
          <w:i w:val="false"/>
          <w:color w:val="000000"/>
          <w:sz w:val="28"/>
        </w:rPr>
        <w:t>
      69) тарифтерді (бағаларды, алымдар ставкаларын) немесе олардың шекті деңгейлерін, тарифтік сметаларды бекіту кезінде ескерілетін инвестициялық бағдарламаларды және (немесе) инвестициялық жобаларды табиғи монополиялар саласындағы және реттелетін нарықтардағы басшылықты жүзеге асыратын мемлекеттік органмен бірлесіп бекітеді;</w:t>
      </w:r>
    </w:p>
    <w:bookmarkEnd w:id="127"/>
    <w:bookmarkStart w:name="z132" w:id="128"/>
    <w:p>
      <w:pPr>
        <w:spacing w:after="0"/>
        <w:ind w:left="0"/>
        <w:jc w:val="both"/>
      </w:pPr>
      <w:r>
        <w:rPr>
          <w:rFonts w:ascii="Times New Roman"/>
          <w:b w:val="false"/>
          <w:i w:val="false"/>
          <w:color w:val="000000"/>
          <w:sz w:val="28"/>
        </w:rPr>
        <w:t>
      70) инвестициялық жобаның бизнес-жоспарын жасауға қойылатын талаптарды белгілейді;</w:t>
      </w:r>
    </w:p>
    <w:bookmarkEnd w:id="128"/>
    <w:bookmarkStart w:name="z133" w:id="129"/>
    <w:p>
      <w:pPr>
        <w:spacing w:after="0"/>
        <w:ind w:left="0"/>
        <w:jc w:val="both"/>
      </w:pPr>
      <w:r>
        <w:rPr>
          <w:rFonts w:ascii="Times New Roman"/>
          <w:b w:val="false"/>
          <w:i w:val="false"/>
          <w:color w:val="000000"/>
          <w:sz w:val="28"/>
        </w:rPr>
        <w:t>
      71) электр энергиясын орталықтандырылған сауда нарығының операторын және жүйелік операторын айқындайды;</w:t>
      </w:r>
    </w:p>
    <w:bookmarkEnd w:id="129"/>
    <w:bookmarkStart w:name="z134" w:id="130"/>
    <w:p>
      <w:pPr>
        <w:spacing w:after="0"/>
        <w:ind w:left="0"/>
        <w:jc w:val="both"/>
      </w:pPr>
      <w:r>
        <w:rPr>
          <w:rFonts w:ascii="Times New Roman"/>
          <w:b w:val="false"/>
          <w:i w:val="false"/>
          <w:color w:val="000000"/>
          <w:sz w:val="28"/>
        </w:rPr>
        <w:t>
      72) Қазақстан Республикасының аумағы бойынша Қазақстан Республикасының бірыңғай электр энергетикасы жүйесімен электр байланысы жоқ өңірлер үшін электр энергиясы көтерме сауда нарығының жұмыс істеу және ұйымдастырылу ерекшеліктерін айқындайды;</w:t>
      </w:r>
    </w:p>
    <w:bookmarkEnd w:id="130"/>
    <w:bookmarkStart w:name="z135" w:id="131"/>
    <w:p>
      <w:pPr>
        <w:spacing w:after="0"/>
        <w:ind w:left="0"/>
        <w:jc w:val="both"/>
      </w:pPr>
      <w:r>
        <w:rPr>
          <w:rFonts w:ascii="Times New Roman"/>
          <w:b w:val="false"/>
          <w:i w:val="false"/>
          <w:color w:val="000000"/>
          <w:sz w:val="28"/>
        </w:rPr>
        <w:t>
      73) қосарлас (шунттаушы) электр желілері мен қосалқы станцияларды жобалау мен салуды келіседі;</w:t>
      </w:r>
    </w:p>
    <w:bookmarkEnd w:id="131"/>
    <w:bookmarkStart w:name="z136" w:id="132"/>
    <w:p>
      <w:pPr>
        <w:spacing w:after="0"/>
        <w:ind w:left="0"/>
        <w:jc w:val="both"/>
      </w:pPr>
      <w:r>
        <w:rPr>
          <w:rFonts w:ascii="Times New Roman"/>
          <w:b w:val="false"/>
          <w:i w:val="false"/>
          <w:color w:val="000000"/>
          <w:sz w:val="28"/>
        </w:rPr>
        <w:t>
      74) меншік нысандарына қарамастан, электр энергетикасы объектілерін және (немесе) оның жекелеген бөліктерін сатып алу-сату, жалға немесе сенімгерлік басқаруға беруді келіседі;</w:t>
      </w:r>
    </w:p>
    <w:bookmarkEnd w:id="132"/>
    <w:bookmarkStart w:name="z137" w:id="133"/>
    <w:p>
      <w:pPr>
        <w:spacing w:after="0"/>
        <w:ind w:left="0"/>
        <w:jc w:val="both"/>
      </w:pPr>
      <w:r>
        <w:rPr>
          <w:rFonts w:ascii="Times New Roman"/>
          <w:b w:val="false"/>
          <w:i w:val="false"/>
          <w:color w:val="000000"/>
          <w:sz w:val="28"/>
        </w:rPr>
        <w:t>
      75) заттай мәндегі ұлттық отын-энергетикалық теңгерімді әзірлейді;</w:t>
      </w:r>
    </w:p>
    <w:bookmarkEnd w:id="133"/>
    <w:bookmarkStart w:name="z138" w:id="134"/>
    <w:p>
      <w:pPr>
        <w:spacing w:after="0"/>
        <w:ind w:left="0"/>
        <w:jc w:val="both"/>
      </w:pPr>
      <w:r>
        <w:rPr>
          <w:rFonts w:ascii="Times New Roman"/>
          <w:b w:val="false"/>
          <w:i w:val="false"/>
          <w:color w:val="000000"/>
          <w:sz w:val="28"/>
        </w:rPr>
        <w:t>
      76) энергия үнемдеу саласында ғылыми зерттеулерді ұйымдастырады;</w:t>
      </w:r>
    </w:p>
    <w:bookmarkEnd w:id="134"/>
    <w:bookmarkStart w:name="z139" w:id="135"/>
    <w:p>
      <w:pPr>
        <w:spacing w:after="0"/>
        <w:ind w:left="0"/>
        <w:jc w:val="both"/>
      </w:pPr>
      <w:r>
        <w:rPr>
          <w:rFonts w:ascii="Times New Roman"/>
          <w:b w:val="false"/>
          <w:i w:val="false"/>
          <w:color w:val="000000"/>
          <w:sz w:val="28"/>
        </w:rPr>
        <w:t>
      77) Энергия үнемдеу сараптамасы туралы ережені әзірлейді;</w:t>
      </w:r>
    </w:p>
    <w:bookmarkEnd w:id="135"/>
    <w:bookmarkStart w:name="z140" w:id="136"/>
    <w:p>
      <w:pPr>
        <w:spacing w:after="0"/>
        <w:ind w:left="0"/>
        <w:jc w:val="both"/>
      </w:pPr>
      <w:r>
        <w:rPr>
          <w:rFonts w:ascii="Times New Roman"/>
          <w:b w:val="false"/>
          <w:i w:val="false"/>
          <w:color w:val="000000"/>
          <w:sz w:val="28"/>
        </w:rPr>
        <w:t>
      78) энергия үнемдеу мен жаңартылған энергия ресурстарын пайдалануды ынталандырудың нормативтік-әдістемелік, құқықтық және экономикалық тетіктерін әзірлейді;</w:t>
      </w:r>
    </w:p>
    <w:bookmarkEnd w:id="136"/>
    <w:bookmarkStart w:name="z141" w:id="137"/>
    <w:p>
      <w:pPr>
        <w:spacing w:after="0"/>
        <w:ind w:left="0"/>
        <w:jc w:val="both"/>
      </w:pPr>
      <w:r>
        <w:rPr>
          <w:rFonts w:ascii="Times New Roman"/>
          <w:b w:val="false"/>
          <w:i w:val="false"/>
          <w:color w:val="000000"/>
          <w:sz w:val="28"/>
        </w:rPr>
        <w:t>
      79) жаңартылатын энергия көздерін пайдалану бойынша объектілерді орналастыру жоспарын (бағдарламасын) бекітеді;</w:t>
      </w:r>
    </w:p>
    <w:bookmarkEnd w:id="137"/>
    <w:bookmarkStart w:name="z142" w:id="138"/>
    <w:p>
      <w:pPr>
        <w:spacing w:after="0"/>
        <w:ind w:left="0"/>
        <w:jc w:val="both"/>
      </w:pPr>
      <w:r>
        <w:rPr>
          <w:rFonts w:ascii="Times New Roman"/>
          <w:b w:val="false"/>
          <w:i w:val="false"/>
          <w:color w:val="000000"/>
          <w:sz w:val="28"/>
        </w:rPr>
        <w:t>
      80) жаңартылатын энергия көздерін пайдалану мониторингін жүзеге асырады;</w:t>
      </w:r>
    </w:p>
    <w:bookmarkEnd w:id="138"/>
    <w:bookmarkStart w:name="z143" w:id="139"/>
    <w:p>
      <w:pPr>
        <w:spacing w:after="0"/>
        <w:ind w:left="0"/>
        <w:jc w:val="both"/>
      </w:pPr>
      <w:r>
        <w:rPr>
          <w:rFonts w:ascii="Times New Roman"/>
          <w:b w:val="false"/>
          <w:i w:val="false"/>
          <w:color w:val="000000"/>
          <w:sz w:val="28"/>
        </w:rPr>
        <w:t>
      81) жаңартылатын энергия көздерін пайдалану бойынша объектілер салу жобаларын келіседі;</w:t>
      </w:r>
    </w:p>
    <w:bookmarkEnd w:id="139"/>
    <w:bookmarkStart w:name="z144" w:id="140"/>
    <w:p>
      <w:pPr>
        <w:spacing w:after="0"/>
        <w:ind w:left="0"/>
        <w:jc w:val="both"/>
      </w:pPr>
      <w:r>
        <w:rPr>
          <w:rFonts w:ascii="Times New Roman"/>
          <w:b w:val="false"/>
          <w:i w:val="false"/>
          <w:color w:val="000000"/>
          <w:sz w:val="28"/>
        </w:rPr>
        <w:t>
      82) техникалық пайдалану және электр энергетикасы объектілерінің қауіпсіздік техникасы саласындағы нормативтік техникалық құжаттарды әзірлейді және бекітеді;</w:t>
      </w:r>
    </w:p>
    <w:bookmarkEnd w:id="140"/>
    <w:bookmarkStart w:name="z145" w:id="141"/>
    <w:p>
      <w:pPr>
        <w:spacing w:after="0"/>
        <w:ind w:left="0"/>
        <w:jc w:val="both"/>
      </w:pPr>
      <w:r>
        <w:rPr>
          <w:rFonts w:ascii="Times New Roman"/>
          <w:b w:val="false"/>
          <w:i w:val="false"/>
          <w:color w:val="000000"/>
          <w:sz w:val="28"/>
        </w:rPr>
        <w:t>
      83) жеке кәсіпкерлік субъектілері бірлестіктерін аккредиттеуді жүзеге асырады;</w:t>
      </w:r>
    </w:p>
    <w:bookmarkEnd w:id="141"/>
    <w:bookmarkStart w:name="z146" w:id="142"/>
    <w:p>
      <w:pPr>
        <w:spacing w:after="0"/>
        <w:ind w:left="0"/>
        <w:jc w:val="both"/>
      </w:pPr>
      <w:r>
        <w:rPr>
          <w:rFonts w:ascii="Times New Roman"/>
          <w:b w:val="false"/>
          <w:i w:val="false"/>
          <w:color w:val="000000"/>
          <w:sz w:val="28"/>
        </w:rPr>
        <w:t xml:space="preserve">
      84) "Жеке кәсіпкерлік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кәсіпкерлік мәселелері бойынша сараптамалық кеңес құрады;</w:t>
      </w:r>
    </w:p>
    <w:bookmarkEnd w:id="142"/>
    <w:bookmarkStart w:name="z147" w:id="143"/>
    <w:p>
      <w:pPr>
        <w:spacing w:after="0"/>
        <w:ind w:left="0"/>
        <w:jc w:val="both"/>
      </w:pPr>
      <w:r>
        <w:rPr>
          <w:rFonts w:ascii="Times New Roman"/>
          <w:b w:val="false"/>
          <w:i w:val="false"/>
          <w:color w:val="000000"/>
          <w:sz w:val="28"/>
        </w:rPr>
        <w:t xml:space="preserve">
      85) "Жеке кәсіпкерлік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ведомстволық статистикалық есептіліктің, тексеру парағының, тәуекел деңгейін бағалау өлшемдерінің, жыл сайынғы тексеру жоспарларының нысандарын әзірлейді және бекітеді;</w:t>
      </w:r>
    </w:p>
    <w:bookmarkEnd w:id="143"/>
    <w:bookmarkStart w:name="z148" w:id="144"/>
    <w:p>
      <w:pPr>
        <w:spacing w:after="0"/>
        <w:ind w:left="0"/>
        <w:jc w:val="both"/>
      </w:pPr>
      <w:r>
        <w:rPr>
          <w:rFonts w:ascii="Times New Roman"/>
          <w:b w:val="false"/>
          <w:i w:val="false"/>
          <w:color w:val="000000"/>
          <w:sz w:val="28"/>
        </w:rPr>
        <w:t>
      86) инвестицияларды мемлекеттік қолдауды жүзеге асырады;</w:t>
      </w:r>
    </w:p>
    <w:bookmarkEnd w:id="144"/>
    <w:bookmarkStart w:name="z149" w:id="145"/>
    <w:p>
      <w:pPr>
        <w:spacing w:after="0"/>
        <w:ind w:left="0"/>
        <w:jc w:val="both"/>
      </w:pPr>
      <w:r>
        <w:rPr>
          <w:rFonts w:ascii="Times New Roman"/>
          <w:b w:val="false"/>
          <w:i w:val="false"/>
          <w:color w:val="000000"/>
          <w:sz w:val="28"/>
        </w:rPr>
        <w:t>
      87) белгіленген тәртіппен мемлекеттік заттай гранттарды беру туралы шешімдерді қабылдайды;</w:t>
      </w:r>
    </w:p>
    <w:bookmarkEnd w:id="145"/>
    <w:bookmarkStart w:name="z150" w:id="146"/>
    <w:p>
      <w:pPr>
        <w:spacing w:after="0"/>
        <w:ind w:left="0"/>
        <w:jc w:val="both"/>
      </w:pPr>
      <w:r>
        <w:rPr>
          <w:rFonts w:ascii="Times New Roman"/>
          <w:b w:val="false"/>
          <w:i w:val="false"/>
          <w:color w:val="000000"/>
          <w:sz w:val="28"/>
        </w:rPr>
        <w:t>
      88) инвестициялық преференциялар беру туралы шешім қабылдайды;</w:t>
      </w:r>
    </w:p>
    <w:bookmarkEnd w:id="146"/>
    <w:bookmarkStart w:name="z151" w:id="147"/>
    <w:p>
      <w:pPr>
        <w:spacing w:after="0"/>
        <w:ind w:left="0"/>
        <w:jc w:val="both"/>
      </w:pPr>
      <w:r>
        <w:rPr>
          <w:rFonts w:ascii="Times New Roman"/>
          <w:b w:val="false"/>
          <w:i w:val="false"/>
          <w:color w:val="000000"/>
          <w:sz w:val="28"/>
        </w:rPr>
        <w:t>
      89) инвестициялық преференциялар беруге өтінімдер қабылдайды және тіркейді;</w:t>
      </w:r>
    </w:p>
    <w:bookmarkEnd w:id="147"/>
    <w:bookmarkStart w:name="z152" w:id="148"/>
    <w:p>
      <w:pPr>
        <w:spacing w:after="0"/>
        <w:ind w:left="0"/>
        <w:jc w:val="both"/>
      </w:pPr>
      <w:r>
        <w:rPr>
          <w:rFonts w:ascii="Times New Roman"/>
          <w:b w:val="false"/>
          <w:i w:val="false"/>
          <w:color w:val="000000"/>
          <w:sz w:val="28"/>
        </w:rPr>
        <w:t>
      90) инвестициялық преференциялар беруге келісімшарттар жасасады, тіркейді және оларды бұзады;</w:t>
      </w:r>
    </w:p>
    <w:bookmarkEnd w:id="148"/>
    <w:bookmarkStart w:name="z153" w:id="149"/>
    <w:p>
      <w:pPr>
        <w:spacing w:after="0"/>
        <w:ind w:left="0"/>
        <w:jc w:val="both"/>
      </w:pPr>
      <w:r>
        <w:rPr>
          <w:rFonts w:ascii="Times New Roman"/>
          <w:b w:val="false"/>
          <w:i w:val="false"/>
          <w:color w:val="000000"/>
          <w:sz w:val="28"/>
        </w:rPr>
        <w:t>
      91) инвестициялық преференцияларды беруге арналған келісімшарттар талаптарының сақталуын бақылауды жүзеге асырады;</w:t>
      </w:r>
    </w:p>
    <w:bookmarkEnd w:id="149"/>
    <w:bookmarkStart w:name="z154" w:id="150"/>
    <w:p>
      <w:pPr>
        <w:spacing w:after="0"/>
        <w:ind w:left="0"/>
        <w:jc w:val="both"/>
      </w:pPr>
      <w:r>
        <w:rPr>
          <w:rFonts w:ascii="Times New Roman"/>
          <w:b w:val="false"/>
          <w:i w:val="false"/>
          <w:color w:val="000000"/>
          <w:sz w:val="28"/>
        </w:rPr>
        <w:t>
      92) техникалық реттеудің мемлекеттік жүйесін қалыптастыруға қатысады;</w:t>
      </w:r>
    </w:p>
    <w:bookmarkEnd w:id="150"/>
    <w:bookmarkStart w:name="z155" w:id="151"/>
    <w:p>
      <w:pPr>
        <w:spacing w:after="0"/>
        <w:ind w:left="0"/>
        <w:jc w:val="both"/>
      </w:pPr>
      <w:r>
        <w:rPr>
          <w:rFonts w:ascii="Times New Roman"/>
          <w:b w:val="false"/>
          <w:i w:val="false"/>
          <w:color w:val="000000"/>
          <w:sz w:val="28"/>
        </w:rPr>
        <w:t>
      93) стандарттау, метрология, сертификаттау, аккредиттеу жөніндегі стандарттар мен нормативтік құжаттарды, стандарттар мен олар туралы ақпараттардың каталогтары мен нұсқауларын басып шығару және пайдаланушыларды олармен қамтамасыз ету тәртібін белгілейді;</w:t>
      </w:r>
    </w:p>
    <w:bookmarkEnd w:id="151"/>
    <w:bookmarkStart w:name="z156" w:id="152"/>
    <w:p>
      <w:pPr>
        <w:spacing w:after="0"/>
        <w:ind w:left="0"/>
        <w:jc w:val="both"/>
      </w:pPr>
      <w:r>
        <w:rPr>
          <w:rFonts w:ascii="Times New Roman"/>
          <w:b w:val="false"/>
          <w:i w:val="false"/>
          <w:color w:val="000000"/>
          <w:sz w:val="28"/>
        </w:rPr>
        <w:t>
      94) мемлекеттік басқару органдарының, жеке және заңды тұлғалардың метрологиялық қызметтерінің жұмысын жүзеге асыру жөніндегі нормативтік құжаттарды келіседі;</w:t>
      </w:r>
    </w:p>
    <w:bookmarkEnd w:id="152"/>
    <w:bookmarkStart w:name="z157" w:id="153"/>
    <w:p>
      <w:pPr>
        <w:spacing w:after="0"/>
        <w:ind w:left="0"/>
        <w:jc w:val="both"/>
      </w:pPr>
      <w:r>
        <w:rPr>
          <w:rFonts w:ascii="Times New Roman"/>
          <w:b w:val="false"/>
          <w:i w:val="false"/>
          <w:color w:val="000000"/>
          <w:sz w:val="28"/>
        </w:rPr>
        <w:t>
      95) ішкі айналымға арналған тауарлардың шығу тегі туралы сертификатты береді;</w:t>
      </w:r>
    </w:p>
    <w:bookmarkEnd w:id="153"/>
    <w:bookmarkStart w:name="z158" w:id="154"/>
    <w:p>
      <w:pPr>
        <w:spacing w:after="0"/>
        <w:ind w:left="0"/>
        <w:jc w:val="both"/>
      </w:pPr>
      <w:r>
        <w:rPr>
          <w:rFonts w:ascii="Times New Roman"/>
          <w:b w:val="false"/>
          <w:i w:val="false"/>
          <w:color w:val="000000"/>
          <w:sz w:val="28"/>
        </w:rPr>
        <w:t>
      96) техникалық реттеу саласындағы заңды тұлғаларды аккредиттеу жөніндегі жұмыстарды ұйымдастыруды жүзеге асырады;</w:t>
      </w:r>
    </w:p>
    <w:bookmarkEnd w:id="154"/>
    <w:bookmarkStart w:name="z159" w:id="155"/>
    <w:p>
      <w:pPr>
        <w:spacing w:after="0"/>
        <w:ind w:left="0"/>
        <w:jc w:val="both"/>
      </w:pPr>
      <w:r>
        <w:rPr>
          <w:rFonts w:ascii="Times New Roman"/>
          <w:b w:val="false"/>
          <w:i w:val="false"/>
          <w:color w:val="000000"/>
          <w:sz w:val="28"/>
        </w:rPr>
        <w:t>
      97) өлшем бірліктерін қамтамасыз ету жөніндегі нормативтік құжаттарды бекітеді;</w:t>
      </w:r>
    </w:p>
    <w:bookmarkEnd w:id="155"/>
    <w:bookmarkStart w:name="z160" w:id="156"/>
    <w:p>
      <w:pPr>
        <w:spacing w:after="0"/>
        <w:ind w:left="0"/>
        <w:jc w:val="both"/>
      </w:pPr>
      <w:r>
        <w:rPr>
          <w:rFonts w:ascii="Times New Roman"/>
          <w:b w:val="false"/>
          <w:i w:val="false"/>
          <w:color w:val="000000"/>
          <w:sz w:val="28"/>
        </w:rPr>
        <w:t>
      98) өлшем құралдарының үлгісін бекіту туралы шешім қабылдайды;</w:t>
      </w:r>
    </w:p>
    <w:bookmarkEnd w:id="156"/>
    <w:bookmarkStart w:name="z161" w:id="157"/>
    <w:p>
      <w:pPr>
        <w:spacing w:after="0"/>
        <w:ind w:left="0"/>
        <w:jc w:val="both"/>
      </w:pPr>
      <w:r>
        <w:rPr>
          <w:rFonts w:ascii="Times New Roman"/>
          <w:b w:val="false"/>
          <w:i w:val="false"/>
          <w:color w:val="000000"/>
          <w:sz w:val="28"/>
        </w:rPr>
        <w:t>
      99) техникалық реттеу саласындағы мемлекеттік бақылауды жүзеге асырады;</w:t>
      </w:r>
    </w:p>
    <w:bookmarkEnd w:id="157"/>
    <w:bookmarkStart w:name="z162" w:id="158"/>
    <w:p>
      <w:pPr>
        <w:spacing w:after="0"/>
        <w:ind w:left="0"/>
        <w:jc w:val="both"/>
      </w:pPr>
      <w:r>
        <w:rPr>
          <w:rFonts w:ascii="Times New Roman"/>
          <w:b w:val="false"/>
          <w:i w:val="false"/>
          <w:color w:val="000000"/>
          <w:sz w:val="28"/>
        </w:rPr>
        <w:t>
      100) аумақтық сауда-өнеркәсіп палаталарының қызметіне жыл сайын тексеру жүргізу арқылы тауардың шығу тегі туралы сертификатты беру тәртібінің сақталуын бақылауды жүзеге асырады;</w:t>
      </w:r>
    </w:p>
    <w:bookmarkEnd w:id="158"/>
    <w:bookmarkStart w:name="z163" w:id="159"/>
    <w:p>
      <w:pPr>
        <w:spacing w:after="0"/>
        <w:ind w:left="0"/>
        <w:jc w:val="both"/>
      </w:pPr>
      <w:r>
        <w:rPr>
          <w:rFonts w:ascii="Times New Roman"/>
          <w:b w:val="false"/>
          <w:i w:val="false"/>
          <w:color w:val="000000"/>
          <w:sz w:val="28"/>
        </w:rPr>
        <w:t xml:space="preserve">
      101) әкімшілік құқық бұзушылық туралы </w:t>
      </w:r>
      <w:r>
        <w:rPr>
          <w:rFonts w:ascii="Times New Roman"/>
          <w:b w:val="false"/>
          <w:i w:val="false"/>
          <w:color w:val="000000"/>
          <w:sz w:val="28"/>
        </w:rPr>
        <w:t xml:space="preserve"> заңнамада</w:t>
      </w:r>
      <w:r>
        <w:rPr>
          <w:rFonts w:ascii="Times New Roman"/>
          <w:b w:val="false"/>
          <w:i w:val="false"/>
          <w:color w:val="000000"/>
          <w:sz w:val="28"/>
        </w:rPr>
        <w:t xml:space="preserve"> көзделген тәртіппен аккредиттеу аттестатын тоқтата тұру, алып қою мәселелерін реттейді;</w:t>
      </w:r>
    </w:p>
    <w:bookmarkEnd w:id="159"/>
    <w:bookmarkStart w:name="z164" w:id="160"/>
    <w:p>
      <w:pPr>
        <w:spacing w:after="0"/>
        <w:ind w:left="0"/>
        <w:jc w:val="both"/>
      </w:pPr>
      <w:r>
        <w:rPr>
          <w:rFonts w:ascii="Times New Roman"/>
          <w:b w:val="false"/>
          <w:i w:val="false"/>
          <w:color w:val="000000"/>
          <w:sz w:val="28"/>
        </w:rPr>
        <w:t>
      102) Техника-экономикалық ақпараттарды мемлекеттік сыныптаушылардың тізілімін жүргізеді;</w:t>
      </w:r>
    </w:p>
    <w:bookmarkEnd w:id="160"/>
    <w:bookmarkStart w:name="z165" w:id="161"/>
    <w:p>
      <w:pPr>
        <w:spacing w:after="0"/>
        <w:ind w:left="0"/>
        <w:jc w:val="both"/>
      </w:pPr>
      <w:r>
        <w:rPr>
          <w:rFonts w:ascii="Times New Roman"/>
          <w:b w:val="false"/>
          <w:i w:val="false"/>
          <w:color w:val="000000"/>
          <w:sz w:val="28"/>
        </w:rPr>
        <w:t>
      103) Қазақстан Республикасында техника-экономикалық ақпаратты сыныптау мен кодтау жүйесін құру және оның жұмыс істеуін бақылау жөніндегі жұмысты үйлестіреді;</w:t>
      </w:r>
    </w:p>
    <w:bookmarkEnd w:id="161"/>
    <w:bookmarkStart w:name="z166" w:id="162"/>
    <w:p>
      <w:pPr>
        <w:spacing w:after="0"/>
        <w:ind w:left="0"/>
        <w:jc w:val="both"/>
      </w:pPr>
      <w:r>
        <w:rPr>
          <w:rFonts w:ascii="Times New Roman"/>
          <w:b w:val="false"/>
          <w:i w:val="false"/>
          <w:color w:val="000000"/>
          <w:sz w:val="28"/>
        </w:rPr>
        <w:t xml:space="preserve">
      104) жобалар мен техникалық регламенттердің техникалық реттеу саласындағы мемлекеттік саясатқа және "Техникалық реттеу туралы" Заңның 4-бабының </w:t>
      </w:r>
      <w:r>
        <w:rPr>
          <w:rFonts w:ascii="Times New Roman"/>
          <w:b w:val="false"/>
          <w:i w:val="false"/>
          <w:color w:val="000000"/>
          <w:sz w:val="28"/>
        </w:rPr>
        <w:t xml:space="preserve"> 1-тармағында</w:t>
      </w:r>
      <w:r>
        <w:rPr>
          <w:rFonts w:ascii="Times New Roman"/>
          <w:b w:val="false"/>
          <w:i w:val="false"/>
          <w:color w:val="000000"/>
          <w:sz w:val="28"/>
        </w:rPr>
        <w:t xml:space="preserve"> көзделген мақсаттарға сәйкестігін талдауды және сараптама жүргізуді ұйымдастырады;</w:t>
      </w:r>
    </w:p>
    <w:bookmarkEnd w:id="162"/>
    <w:bookmarkStart w:name="z167" w:id="163"/>
    <w:p>
      <w:pPr>
        <w:spacing w:after="0"/>
        <w:ind w:left="0"/>
        <w:jc w:val="both"/>
      </w:pPr>
      <w:r>
        <w:rPr>
          <w:rFonts w:ascii="Times New Roman"/>
          <w:b w:val="false"/>
          <w:i w:val="false"/>
          <w:color w:val="000000"/>
          <w:sz w:val="28"/>
        </w:rPr>
        <w:t>
      105) стандарттау жөніндегі техникалық комитеттермен және техникалық реттеу мәселелері бойынша жеке және заңды тұлғалармен өзара іс-қимыл жасайды;</w:t>
      </w:r>
    </w:p>
    <w:bookmarkEnd w:id="163"/>
    <w:bookmarkStart w:name="z168" w:id="164"/>
    <w:p>
      <w:pPr>
        <w:spacing w:after="0"/>
        <w:ind w:left="0"/>
        <w:jc w:val="both"/>
      </w:pPr>
      <w:r>
        <w:rPr>
          <w:rFonts w:ascii="Times New Roman"/>
          <w:b w:val="false"/>
          <w:i w:val="false"/>
          <w:color w:val="000000"/>
          <w:sz w:val="28"/>
        </w:rPr>
        <w:t>
      106) техникалық реттеудің мемлекеттік жүйесінің тізілімін жүргізуді ұйымдастырады;</w:t>
      </w:r>
    </w:p>
    <w:bookmarkEnd w:id="164"/>
    <w:bookmarkStart w:name="z169" w:id="165"/>
    <w:p>
      <w:pPr>
        <w:spacing w:after="0"/>
        <w:ind w:left="0"/>
        <w:jc w:val="both"/>
      </w:pPr>
      <w:r>
        <w:rPr>
          <w:rFonts w:ascii="Times New Roman"/>
          <w:b w:val="false"/>
          <w:i w:val="false"/>
          <w:color w:val="000000"/>
          <w:sz w:val="28"/>
        </w:rPr>
        <w:t>
      107) техникалық регламенттер мен стандарттардың мемлекеттік қорының жұмысын ұйымдастырады және үйлестіреді;</w:t>
      </w:r>
    </w:p>
    <w:bookmarkEnd w:id="165"/>
    <w:bookmarkStart w:name="z170" w:id="166"/>
    <w:p>
      <w:pPr>
        <w:spacing w:after="0"/>
        <w:ind w:left="0"/>
        <w:jc w:val="both"/>
      </w:pPr>
      <w:r>
        <w:rPr>
          <w:rFonts w:ascii="Times New Roman"/>
          <w:b w:val="false"/>
          <w:i w:val="false"/>
          <w:color w:val="000000"/>
          <w:sz w:val="28"/>
        </w:rPr>
        <w:t>
      108) Ақпараттық орталықтың жұмыс істеуін қамтамасыз етеді;</w:t>
      </w:r>
    </w:p>
    <w:bookmarkEnd w:id="166"/>
    <w:bookmarkStart w:name="z171" w:id="167"/>
    <w:p>
      <w:pPr>
        <w:spacing w:after="0"/>
        <w:ind w:left="0"/>
        <w:jc w:val="both"/>
      </w:pPr>
      <w:r>
        <w:rPr>
          <w:rFonts w:ascii="Times New Roman"/>
          <w:b w:val="false"/>
          <w:i w:val="false"/>
          <w:color w:val="000000"/>
          <w:sz w:val="28"/>
        </w:rPr>
        <w:t>
      109) сәйкестікті растау, тауардың шыққан елін айқындау, аккредиттеу жөніндегі сарапшы-аудиторларды аттестаттауды ұйымдастырады, сондай-ақ оларды кәсіптік даярлауды және қайта даярлауды ұйымдастырады;</w:t>
      </w:r>
    </w:p>
    <w:bookmarkEnd w:id="167"/>
    <w:bookmarkStart w:name="z172" w:id="168"/>
    <w:p>
      <w:pPr>
        <w:spacing w:after="0"/>
        <w:ind w:left="0"/>
        <w:jc w:val="both"/>
      </w:pPr>
      <w:r>
        <w:rPr>
          <w:rFonts w:ascii="Times New Roman"/>
          <w:b w:val="false"/>
          <w:i w:val="false"/>
          <w:color w:val="000000"/>
          <w:sz w:val="28"/>
        </w:rPr>
        <w:t>
      110) техникалық регламенттерде белгіленген талаптардың сақталуын мемлекеттік бақылауды жүргізу бойынша жұмыстарды ұйымдастырады және үйлестіреді;</w:t>
      </w:r>
    </w:p>
    <w:bookmarkEnd w:id="168"/>
    <w:bookmarkStart w:name="z173" w:id="169"/>
    <w:p>
      <w:pPr>
        <w:spacing w:after="0"/>
        <w:ind w:left="0"/>
        <w:jc w:val="both"/>
      </w:pPr>
      <w:r>
        <w:rPr>
          <w:rFonts w:ascii="Times New Roman"/>
          <w:b w:val="false"/>
          <w:i w:val="false"/>
          <w:color w:val="000000"/>
          <w:sz w:val="28"/>
        </w:rPr>
        <w:t>
      111) техникалық регламенттермен үйлестірілген стандарттарды талдауды  және әзірлеуді ұйымдастырады;</w:t>
      </w:r>
    </w:p>
    <w:bookmarkEnd w:id="169"/>
    <w:bookmarkStart w:name="z174" w:id="170"/>
    <w:p>
      <w:pPr>
        <w:spacing w:after="0"/>
        <w:ind w:left="0"/>
        <w:jc w:val="both"/>
      </w:pPr>
      <w:r>
        <w:rPr>
          <w:rFonts w:ascii="Times New Roman"/>
          <w:b w:val="false"/>
          <w:i w:val="false"/>
          <w:color w:val="000000"/>
          <w:sz w:val="28"/>
        </w:rPr>
        <w:t>
      112) мемлекеттік стандарттар мен техника-экономикалық ақпараттарды сыныптаушыларды әзірлеуді, келісуді, есепке алуды, бекітуді, сараптауды, өзгертуді, күшін жоюды және қолданысқа енгізуді ұйымдастырады;</w:t>
      </w:r>
    </w:p>
    <w:bookmarkEnd w:id="170"/>
    <w:bookmarkStart w:name="z175" w:id="171"/>
    <w:p>
      <w:pPr>
        <w:spacing w:after="0"/>
        <w:ind w:left="0"/>
        <w:jc w:val="both"/>
      </w:pPr>
      <w:r>
        <w:rPr>
          <w:rFonts w:ascii="Times New Roman"/>
          <w:b w:val="false"/>
          <w:i w:val="false"/>
          <w:color w:val="000000"/>
          <w:sz w:val="28"/>
        </w:rPr>
        <w:t>
      113) мемлекеттік, халықаралық, өңірлік стандарттарды, шет мемлекеттердің стандарттарын, стандарттау, сәйкестікті растау және аккредиттеу жөніндегі ережелер мен ұсынымдарды ресми басылымдарда басып шығаруды және таратуды ұйымдастырады, олар туралы ақпаратты жариялайды;</w:t>
      </w:r>
    </w:p>
    <w:bookmarkEnd w:id="171"/>
    <w:bookmarkStart w:name="z176" w:id="172"/>
    <w:p>
      <w:pPr>
        <w:spacing w:after="0"/>
        <w:ind w:left="0"/>
        <w:jc w:val="both"/>
      </w:pPr>
      <w:r>
        <w:rPr>
          <w:rFonts w:ascii="Times New Roman"/>
          <w:b w:val="false"/>
          <w:i w:val="false"/>
          <w:color w:val="000000"/>
          <w:sz w:val="28"/>
        </w:rPr>
        <w:t>
      114) стандарттау жөніндегі нормативтік құжаттардың мемлекеттік және орыс тілдеріндегі аудармаларын растауды ұйымдастырады;</w:t>
      </w:r>
    </w:p>
    <w:bookmarkEnd w:id="172"/>
    <w:bookmarkStart w:name="z177" w:id="173"/>
    <w:p>
      <w:pPr>
        <w:spacing w:after="0"/>
        <w:ind w:left="0"/>
        <w:jc w:val="both"/>
      </w:pPr>
      <w:r>
        <w:rPr>
          <w:rFonts w:ascii="Times New Roman"/>
          <w:b w:val="false"/>
          <w:i w:val="false"/>
          <w:color w:val="000000"/>
          <w:sz w:val="28"/>
        </w:rPr>
        <w:t>
      115) сәйкестікті растау саласындағы шағымдарды (апелляцияларды) қарау үшін апелляциялық комиссия құрады;</w:t>
      </w:r>
    </w:p>
    <w:bookmarkEnd w:id="173"/>
    <w:bookmarkStart w:name="z178" w:id="174"/>
    <w:p>
      <w:pPr>
        <w:spacing w:after="0"/>
        <w:ind w:left="0"/>
        <w:jc w:val="both"/>
      </w:pPr>
      <w:r>
        <w:rPr>
          <w:rFonts w:ascii="Times New Roman"/>
          <w:b w:val="false"/>
          <w:i w:val="false"/>
          <w:color w:val="000000"/>
          <w:sz w:val="28"/>
        </w:rPr>
        <w:t xml:space="preserve">
      116) басқа ұйымдар шығарған сәйкестікті растау мәселелері бойынша, егер олар Қазақстан Республикасының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техникалық реттеудің мемлекеттік жүйесінің талаптарына жауап бермейтін болса, құжаттардың күшін жою туралы ұсыныстар дайындайды;</w:t>
      </w:r>
    </w:p>
    <w:bookmarkEnd w:id="174"/>
    <w:bookmarkStart w:name="z179" w:id="175"/>
    <w:p>
      <w:pPr>
        <w:spacing w:after="0"/>
        <w:ind w:left="0"/>
        <w:jc w:val="both"/>
      </w:pPr>
      <w:r>
        <w:rPr>
          <w:rFonts w:ascii="Times New Roman"/>
          <w:b w:val="false"/>
          <w:i w:val="false"/>
          <w:color w:val="000000"/>
          <w:sz w:val="28"/>
        </w:rPr>
        <w:t>
      117) өнімдерді таңбалауды бақылауды жүзеге асырады;</w:t>
      </w:r>
    </w:p>
    <w:bookmarkEnd w:id="175"/>
    <w:bookmarkStart w:name="z180" w:id="176"/>
    <w:p>
      <w:pPr>
        <w:spacing w:after="0"/>
        <w:ind w:left="0"/>
        <w:jc w:val="both"/>
      </w:pPr>
      <w:r>
        <w:rPr>
          <w:rFonts w:ascii="Times New Roman"/>
          <w:b w:val="false"/>
          <w:i w:val="false"/>
          <w:color w:val="000000"/>
          <w:sz w:val="28"/>
        </w:rPr>
        <w:t>
      118) зертханааралық салыстырмалы сынау (салыстыру) жөніндегі жұмыстарды ұйымдастырады;</w:t>
      </w:r>
    </w:p>
    <w:bookmarkEnd w:id="176"/>
    <w:bookmarkStart w:name="z181" w:id="177"/>
    <w:p>
      <w:pPr>
        <w:spacing w:after="0"/>
        <w:ind w:left="0"/>
        <w:jc w:val="both"/>
      </w:pPr>
      <w:r>
        <w:rPr>
          <w:rFonts w:ascii="Times New Roman"/>
          <w:b w:val="false"/>
          <w:i w:val="false"/>
          <w:color w:val="000000"/>
          <w:sz w:val="28"/>
        </w:rPr>
        <w:t>
      119) Қазақстан Республикасының метрологиялық қызмет жұмысын үйлестіруді жүзеге асырады;</w:t>
      </w:r>
    </w:p>
    <w:bookmarkEnd w:id="177"/>
    <w:bookmarkStart w:name="z182" w:id="178"/>
    <w:p>
      <w:pPr>
        <w:spacing w:after="0"/>
        <w:ind w:left="0"/>
        <w:jc w:val="both"/>
      </w:pPr>
      <w:r>
        <w:rPr>
          <w:rFonts w:ascii="Times New Roman"/>
          <w:b w:val="false"/>
          <w:i w:val="false"/>
          <w:color w:val="000000"/>
          <w:sz w:val="28"/>
        </w:rPr>
        <w:t xml:space="preserve">
      120) шама бірлігінің мемлекеттік </w:t>
      </w:r>
      <w:r>
        <w:rPr>
          <w:rFonts w:ascii="Times New Roman"/>
          <w:b w:val="false"/>
          <w:i w:val="false"/>
          <w:color w:val="000000"/>
          <w:sz w:val="28"/>
        </w:rPr>
        <w:t xml:space="preserve"> эталондарын</w:t>
      </w:r>
      <w:r>
        <w:rPr>
          <w:rFonts w:ascii="Times New Roman"/>
          <w:b w:val="false"/>
          <w:i w:val="false"/>
          <w:color w:val="000000"/>
          <w:sz w:val="28"/>
        </w:rPr>
        <w:t xml:space="preserve"> бекітеді;</w:t>
      </w:r>
    </w:p>
    <w:bookmarkEnd w:id="178"/>
    <w:bookmarkStart w:name="z183" w:id="179"/>
    <w:p>
      <w:pPr>
        <w:spacing w:after="0"/>
        <w:ind w:left="0"/>
        <w:jc w:val="both"/>
      </w:pPr>
      <w:r>
        <w:rPr>
          <w:rFonts w:ascii="Times New Roman"/>
          <w:b w:val="false"/>
          <w:i w:val="false"/>
          <w:color w:val="000000"/>
          <w:sz w:val="28"/>
        </w:rPr>
        <w:t>
      121) Қазақстан Республикасының аумағында қолданылуға жол берілуі мүмкін бірліктердің халықаралық жүйесіне кірмейтін шамаларды айқындайды;</w:t>
      </w:r>
    </w:p>
    <w:bookmarkEnd w:id="179"/>
    <w:bookmarkStart w:name="z184" w:id="180"/>
    <w:p>
      <w:pPr>
        <w:spacing w:after="0"/>
        <w:ind w:left="0"/>
        <w:jc w:val="both"/>
      </w:pPr>
      <w:r>
        <w:rPr>
          <w:rFonts w:ascii="Times New Roman"/>
          <w:b w:val="false"/>
          <w:i w:val="false"/>
          <w:color w:val="000000"/>
          <w:sz w:val="28"/>
        </w:rPr>
        <w:t>
      122) метрология саласында ғылыми зерттеулер жүргізуді ұйымдастырады;</w:t>
      </w:r>
    </w:p>
    <w:bookmarkEnd w:id="180"/>
    <w:bookmarkStart w:name="z185" w:id="181"/>
    <w:p>
      <w:pPr>
        <w:spacing w:after="0"/>
        <w:ind w:left="0"/>
        <w:jc w:val="both"/>
      </w:pPr>
      <w:r>
        <w:rPr>
          <w:rFonts w:ascii="Times New Roman"/>
          <w:b w:val="false"/>
          <w:i w:val="false"/>
          <w:color w:val="000000"/>
          <w:sz w:val="28"/>
        </w:rPr>
        <w:t>
      123) Қазақстан Республикасының аумағында қолданылатын шама бірліктерінің мемлекеттік эталондарының сыныптамасын белгілейді;</w:t>
      </w:r>
    </w:p>
    <w:bookmarkEnd w:id="181"/>
    <w:bookmarkStart w:name="z186" w:id="182"/>
    <w:p>
      <w:pPr>
        <w:spacing w:after="0"/>
        <w:ind w:left="0"/>
        <w:jc w:val="both"/>
      </w:pPr>
      <w:r>
        <w:rPr>
          <w:rFonts w:ascii="Times New Roman"/>
          <w:b w:val="false"/>
          <w:i w:val="false"/>
          <w:color w:val="000000"/>
          <w:sz w:val="28"/>
        </w:rPr>
        <w:t>
      124) өлшем құралдарына, әдістері мен нәтижелеріне, өлшем құралдарын тексеру әдістемелеріне жалпы метрологиялық талаптарды айқындайды;</w:t>
      </w:r>
    </w:p>
    <w:bookmarkEnd w:id="182"/>
    <w:bookmarkStart w:name="z187" w:id="183"/>
    <w:p>
      <w:pPr>
        <w:spacing w:after="0"/>
        <w:ind w:left="0"/>
        <w:jc w:val="both"/>
      </w:pPr>
      <w:r>
        <w:rPr>
          <w:rFonts w:ascii="Times New Roman"/>
          <w:b w:val="false"/>
          <w:i w:val="false"/>
          <w:color w:val="000000"/>
          <w:sz w:val="28"/>
        </w:rPr>
        <w:t>
      125) өлшем құралдарын тексеру және калибрлеу нәтижелерін салыстыруды ұйымдастырады;</w:t>
      </w:r>
    </w:p>
    <w:bookmarkEnd w:id="183"/>
    <w:bookmarkStart w:name="z188" w:id="184"/>
    <w:p>
      <w:pPr>
        <w:spacing w:after="0"/>
        <w:ind w:left="0"/>
        <w:jc w:val="both"/>
      </w:pPr>
      <w:r>
        <w:rPr>
          <w:rFonts w:ascii="Times New Roman"/>
          <w:b w:val="false"/>
          <w:i w:val="false"/>
          <w:color w:val="000000"/>
          <w:sz w:val="28"/>
        </w:rPr>
        <w:t>
      126) өлшем бірліктерін қамтамасыз ету мемлекеттік жүйесінің тізілімін жүргізуді ұйымдастырады;</w:t>
      </w:r>
    </w:p>
    <w:bookmarkEnd w:id="184"/>
    <w:bookmarkStart w:name="z189" w:id="185"/>
    <w:p>
      <w:pPr>
        <w:spacing w:after="0"/>
        <w:ind w:left="0"/>
        <w:jc w:val="both"/>
      </w:pPr>
      <w:r>
        <w:rPr>
          <w:rFonts w:ascii="Times New Roman"/>
          <w:b w:val="false"/>
          <w:i w:val="false"/>
          <w:color w:val="000000"/>
          <w:sz w:val="28"/>
        </w:rPr>
        <w:t>
      127) мемлекеттік метрологиялық бақылауды жүзеге асырады;</w:t>
      </w:r>
    </w:p>
    <w:bookmarkEnd w:id="185"/>
    <w:bookmarkStart w:name="z190" w:id="186"/>
    <w:p>
      <w:pPr>
        <w:spacing w:after="0"/>
        <w:ind w:left="0"/>
        <w:jc w:val="both"/>
      </w:pPr>
      <w:r>
        <w:rPr>
          <w:rFonts w:ascii="Times New Roman"/>
          <w:b w:val="false"/>
          <w:i w:val="false"/>
          <w:color w:val="000000"/>
          <w:sz w:val="28"/>
        </w:rPr>
        <w:t>
      128) Қазақстан Республикасының атом энергиясын пайдалану мәселелері жөніндегі заңнамалық актілерін әзірлеу және өзгерту жөнінде Қазақстан Республикасының Үкіметіне ұсыныстар енгізеді;</w:t>
      </w:r>
    </w:p>
    <w:bookmarkEnd w:id="186"/>
    <w:bookmarkStart w:name="z191" w:id="187"/>
    <w:p>
      <w:pPr>
        <w:spacing w:after="0"/>
        <w:ind w:left="0"/>
        <w:jc w:val="both"/>
      </w:pPr>
      <w:r>
        <w:rPr>
          <w:rFonts w:ascii="Times New Roman"/>
          <w:b w:val="false"/>
          <w:i w:val="false"/>
          <w:color w:val="000000"/>
          <w:sz w:val="28"/>
        </w:rPr>
        <w:t>
      129) атом энергиясын пайдалануға байланысты қызметті регламенттейтін нормалар мен ережелерді әзірлейді, белгілейді және қабылдайды;</w:t>
      </w:r>
    </w:p>
    <w:bookmarkEnd w:id="187"/>
    <w:bookmarkStart w:name="z192" w:id="188"/>
    <w:p>
      <w:pPr>
        <w:spacing w:after="0"/>
        <w:ind w:left="0"/>
        <w:jc w:val="both"/>
      </w:pPr>
      <w:r>
        <w:rPr>
          <w:rFonts w:ascii="Times New Roman"/>
          <w:b w:val="false"/>
          <w:i w:val="false"/>
          <w:color w:val="000000"/>
          <w:sz w:val="28"/>
        </w:rPr>
        <w:t>
      130) радиациялық қауіпсіздікке, табиғи қорғанысқа және аварияға қарсы жоспарлауға, ядролық материалдар мен иондаушы сәуле көздерін есепке алуға және бақылауға қатысты нормалар мен ережелерді әзірлейді және келіседі;</w:t>
      </w:r>
    </w:p>
    <w:bookmarkEnd w:id="188"/>
    <w:bookmarkStart w:name="z193" w:id="189"/>
    <w:p>
      <w:pPr>
        <w:spacing w:after="0"/>
        <w:ind w:left="0"/>
        <w:jc w:val="both"/>
      </w:pPr>
      <w:r>
        <w:rPr>
          <w:rFonts w:ascii="Times New Roman"/>
          <w:b w:val="false"/>
          <w:i w:val="false"/>
          <w:color w:val="000000"/>
          <w:sz w:val="28"/>
        </w:rPr>
        <w:t>
      131) атом энергиясы пайдаланылатын объектілерде жұмыс істейтін персоналға қойылатын біліктілік талаптарын белгілейді;</w:t>
      </w:r>
    </w:p>
    <w:bookmarkEnd w:id="189"/>
    <w:bookmarkStart w:name="z194" w:id="190"/>
    <w:p>
      <w:pPr>
        <w:spacing w:after="0"/>
        <w:ind w:left="0"/>
        <w:jc w:val="both"/>
      </w:pPr>
      <w:r>
        <w:rPr>
          <w:rFonts w:ascii="Times New Roman"/>
          <w:b w:val="false"/>
          <w:i w:val="false"/>
          <w:color w:val="000000"/>
          <w:sz w:val="28"/>
        </w:rPr>
        <w:t>
      132) атом энергиясын пайдалану саласындағы нормалар мен ережелердің сақталуын қадағалауды жүзеге асырады;</w:t>
      </w:r>
    </w:p>
    <w:bookmarkEnd w:id="190"/>
    <w:bookmarkStart w:name="z195" w:id="191"/>
    <w:p>
      <w:pPr>
        <w:spacing w:after="0"/>
        <w:ind w:left="0"/>
        <w:jc w:val="both"/>
      </w:pPr>
      <w:r>
        <w:rPr>
          <w:rFonts w:ascii="Times New Roman"/>
          <w:b w:val="false"/>
          <w:i w:val="false"/>
          <w:color w:val="000000"/>
          <w:sz w:val="28"/>
        </w:rPr>
        <w:t>
      133) атом энергиясы саласында өз өкілеттіктерін орындауға байланысты инспекциялар жүргізеді;</w:t>
      </w:r>
    </w:p>
    <w:bookmarkEnd w:id="191"/>
    <w:bookmarkStart w:name="z196" w:id="192"/>
    <w:p>
      <w:pPr>
        <w:spacing w:after="0"/>
        <w:ind w:left="0"/>
        <w:jc w:val="both"/>
      </w:pPr>
      <w:r>
        <w:rPr>
          <w:rFonts w:ascii="Times New Roman"/>
          <w:b w:val="false"/>
          <w:i w:val="false"/>
          <w:color w:val="000000"/>
          <w:sz w:val="28"/>
        </w:rPr>
        <w:t>
      134) Қазақстан Республикасының аумағында радиациялық жағдайды мемлекеттік бақылауды жүзеге асырады;</w:t>
      </w:r>
    </w:p>
    <w:bookmarkEnd w:id="192"/>
    <w:bookmarkStart w:name="z197" w:id="193"/>
    <w:p>
      <w:pPr>
        <w:spacing w:after="0"/>
        <w:ind w:left="0"/>
        <w:jc w:val="both"/>
      </w:pPr>
      <w:r>
        <w:rPr>
          <w:rFonts w:ascii="Times New Roman"/>
          <w:b w:val="false"/>
          <w:i w:val="false"/>
          <w:color w:val="000000"/>
          <w:sz w:val="28"/>
        </w:rPr>
        <w:t>
      135) ядролық материалдар мен иондаушы сәуле көздерін мемлекеттік есепке алу мен бақылауды жүзеге асырады;</w:t>
      </w:r>
    </w:p>
    <w:bookmarkEnd w:id="193"/>
    <w:bookmarkStart w:name="z198" w:id="194"/>
    <w:p>
      <w:pPr>
        <w:spacing w:after="0"/>
        <w:ind w:left="0"/>
        <w:jc w:val="both"/>
      </w:pPr>
      <w:r>
        <w:rPr>
          <w:rFonts w:ascii="Times New Roman"/>
          <w:b w:val="false"/>
          <w:i w:val="false"/>
          <w:color w:val="000000"/>
          <w:sz w:val="28"/>
        </w:rPr>
        <w:t>
      136) радиациялық қауіпсіздікті бағалау нәтижелерін бекітеді;</w:t>
      </w:r>
    </w:p>
    <w:bookmarkEnd w:id="194"/>
    <w:bookmarkStart w:name="z199" w:id="195"/>
    <w:p>
      <w:pPr>
        <w:spacing w:after="0"/>
        <w:ind w:left="0"/>
        <w:jc w:val="both"/>
      </w:pPr>
      <w:r>
        <w:rPr>
          <w:rFonts w:ascii="Times New Roman"/>
          <w:b w:val="false"/>
          <w:i w:val="false"/>
          <w:color w:val="000000"/>
          <w:sz w:val="28"/>
        </w:rPr>
        <w:t>
      137) ядролық қондырғылар мен ядролық материалдарды табиғи жағынан қорғаудың қамтамасыз етілуін қадағалауды жүзеге асырады;</w:t>
      </w:r>
    </w:p>
    <w:bookmarkEnd w:id="195"/>
    <w:bookmarkStart w:name="z200" w:id="196"/>
    <w:p>
      <w:pPr>
        <w:spacing w:after="0"/>
        <w:ind w:left="0"/>
        <w:jc w:val="both"/>
      </w:pPr>
      <w:r>
        <w:rPr>
          <w:rFonts w:ascii="Times New Roman"/>
          <w:b w:val="false"/>
          <w:i w:val="false"/>
          <w:color w:val="000000"/>
          <w:sz w:val="28"/>
        </w:rPr>
        <w:t>
      138) ядролық материалдар мен иондаушы сәуле көздерін есепке алу мен бақылаудың мемлекеттік жүйесін құрады;</w:t>
      </w:r>
    </w:p>
    <w:bookmarkEnd w:id="196"/>
    <w:bookmarkStart w:name="z201" w:id="197"/>
    <w:p>
      <w:pPr>
        <w:spacing w:after="0"/>
        <w:ind w:left="0"/>
        <w:jc w:val="both"/>
      </w:pPr>
      <w:r>
        <w:rPr>
          <w:rFonts w:ascii="Times New Roman"/>
          <w:b w:val="false"/>
          <w:i w:val="false"/>
          <w:color w:val="000000"/>
          <w:sz w:val="28"/>
        </w:rPr>
        <w:t>
      139) коммерциялық мақсаттарда беруді, сатуды немесе сатып алуды немесе коммерциялық сипаты жоқ беруді қамтитын атом энергиясын пайдалану саласындағы тауарлар мен қызметтердің экспорты мен импортын бақылауды жүзеге асырады;</w:t>
      </w:r>
    </w:p>
    <w:bookmarkEnd w:id="197"/>
    <w:bookmarkStart w:name="z202" w:id="198"/>
    <w:p>
      <w:pPr>
        <w:spacing w:after="0"/>
        <w:ind w:left="0"/>
        <w:jc w:val="both"/>
      </w:pPr>
      <w:r>
        <w:rPr>
          <w:rFonts w:ascii="Times New Roman"/>
          <w:b w:val="false"/>
          <w:i w:val="false"/>
          <w:color w:val="000000"/>
          <w:sz w:val="28"/>
        </w:rPr>
        <w:t>
      140) радиациялық қауіпсіздік нормалары мен ережелерінің, лицензиялар шарттарының сақталуын қадағалауды жүзеге асырады;</w:t>
      </w:r>
    </w:p>
    <w:bookmarkEnd w:id="198"/>
    <w:bookmarkStart w:name="z203" w:id="199"/>
    <w:p>
      <w:pPr>
        <w:spacing w:after="0"/>
        <w:ind w:left="0"/>
        <w:jc w:val="both"/>
      </w:pPr>
      <w:r>
        <w:rPr>
          <w:rFonts w:ascii="Times New Roman"/>
          <w:b w:val="false"/>
          <w:i w:val="false"/>
          <w:color w:val="000000"/>
          <w:sz w:val="28"/>
        </w:rPr>
        <w:t>
      141) радиациялық қорғау жөніндегі ұлттық комиссияның жұмысын қамтамасыз етеді;</w:t>
      </w:r>
    </w:p>
    <w:bookmarkEnd w:id="199"/>
    <w:bookmarkStart w:name="z204" w:id="200"/>
    <w:p>
      <w:pPr>
        <w:spacing w:after="0"/>
        <w:ind w:left="0"/>
        <w:jc w:val="both"/>
      </w:pPr>
      <w:r>
        <w:rPr>
          <w:rFonts w:ascii="Times New Roman"/>
          <w:b w:val="false"/>
          <w:i w:val="false"/>
          <w:color w:val="000000"/>
          <w:sz w:val="28"/>
        </w:rPr>
        <w:t>
      142) радиациялық қауіпсіздікті қамтамасыз ету саласындағы нормалар мен ережелердің сақталуын бақылауды жүзеге асырады;</w:t>
      </w:r>
    </w:p>
    <w:bookmarkEnd w:id="200"/>
    <w:bookmarkStart w:name="z205" w:id="201"/>
    <w:p>
      <w:pPr>
        <w:spacing w:after="0"/>
        <w:ind w:left="0"/>
        <w:jc w:val="both"/>
      </w:pPr>
      <w:r>
        <w:rPr>
          <w:rFonts w:ascii="Times New Roman"/>
          <w:b w:val="false"/>
          <w:i w:val="false"/>
          <w:color w:val="000000"/>
          <w:sz w:val="28"/>
        </w:rPr>
        <w:t>
      143) радиациялық қауіпсіздікті қамтамасыз ету саласында, оның ішінде халықтың сәуле алу мөлшерін бақылау мен есепке алуда мемлекеттік басқарудың бірыңғай жүйесін құруды және оның жұмыс істеуін қамтамасыз етеді;</w:t>
      </w:r>
    </w:p>
    <w:bookmarkEnd w:id="201"/>
    <w:bookmarkStart w:name="z206" w:id="202"/>
    <w:p>
      <w:pPr>
        <w:spacing w:after="0"/>
        <w:ind w:left="0"/>
        <w:jc w:val="both"/>
      </w:pPr>
      <w:r>
        <w:rPr>
          <w:rFonts w:ascii="Times New Roman"/>
          <w:b w:val="false"/>
          <w:i w:val="false"/>
          <w:color w:val="000000"/>
          <w:sz w:val="28"/>
        </w:rPr>
        <w:t>
      144) ядролық материалдар мен басқа иондаушы сәуле көздерінің экспортын, импортын, тасымалдануын, транзитін және олардың орналастырылуын бақылауды жүзеге асырады;</w:t>
      </w:r>
    </w:p>
    <w:bookmarkEnd w:id="202"/>
    <w:bookmarkStart w:name="z207" w:id="203"/>
    <w:p>
      <w:pPr>
        <w:spacing w:after="0"/>
        <w:ind w:left="0"/>
        <w:jc w:val="both"/>
      </w:pPr>
      <w:r>
        <w:rPr>
          <w:rFonts w:ascii="Times New Roman"/>
          <w:b w:val="false"/>
          <w:i w:val="false"/>
          <w:color w:val="000000"/>
          <w:sz w:val="28"/>
        </w:rPr>
        <w:t>
      145) конкурсқа, оның ішінде қатты пайдалы қазбалар, жер асты сулары және емдік балшық бөлігінде ұлттық компанияның үлестік қатысуымен шығарылатын блоктардың тізбесі бойынша Қазақстан Республикасының Үкіметіне ұсыныстар дайындайды;</w:t>
      </w:r>
    </w:p>
    <w:bookmarkEnd w:id="203"/>
    <w:bookmarkStart w:name="z208" w:id="204"/>
    <w:p>
      <w:pPr>
        <w:spacing w:after="0"/>
        <w:ind w:left="0"/>
        <w:jc w:val="both"/>
      </w:pPr>
      <w:r>
        <w:rPr>
          <w:rFonts w:ascii="Times New Roman"/>
          <w:b w:val="false"/>
          <w:i w:val="false"/>
          <w:color w:val="000000"/>
          <w:sz w:val="28"/>
        </w:rPr>
        <w:t>
      146) жыл сайын Қазақстан Республикасының Үкіметіне жер қойнауын пайдалану салаларындағы, оның ішінде қатты пайдалы қазбалар, жер асты сулары және емдік балшық бөлігіндегі келісімшарттардың орындалу барысы туралы есеп береді;</w:t>
      </w:r>
    </w:p>
    <w:bookmarkEnd w:id="204"/>
    <w:bookmarkStart w:name="z209" w:id="205"/>
    <w:p>
      <w:pPr>
        <w:spacing w:after="0"/>
        <w:ind w:left="0"/>
        <w:jc w:val="both"/>
      </w:pPr>
      <w:r>
        <w:rPr>
          <w:rFonts w:ascii="Times New Roman"/>
          <w:b w:val="false"/>
          <w:i w:val="false"/>
          <w:color w:val="000000"/>
          <w:sz w:val="28"/>
        </w:rPr>
        <w:t>
      147) мемлекеттік статистикалық есептілік нысандарын әзірлейді және мемлекеттік статистика саласындағы құзыретті органмен келісім бойынша отын-энергетикалық ресурстарды өндіру мен тұтынудың көлемі мен номенклатурасы және меншік нысанына қарамастан, кәсіпорындар мен ұйымдар үшін оларды пайдаланудың тиімділік көрсеткіштері туралы мемлекеттік статистикалық есептіліктің енгізілуін қамтамасыз етеді;</w:t>
      </w:r>
    </w:p>
    <w:bookmarkEnd w:id="205"/>
    <w:bookmarkStart w:name="z210" w:id="206"/>
    <w:p>
      <w:pPr>
        <w:spacing w:after="0"/>
        <w:ind w:left="0"/>
        <w:jc w:val="both"/>
      </w:pPr>
      <w:r>
        <w:rPr>
          <w:rFonts w:ascii="Times New Roman"/>
          <w:b w:val="false"/>
          <w:i w:val="false"/>
          <w:color w:val="000000"/>
          <w:sz w:val="28"/>
        </w:rPr>
        <w:t>
      148) жер қойнауын пайдалану және оларды өндірушілер бойынша операцияларды жүргізу кезінде пайдаланылатын тауарлардың, жұмыстар мен қызметтердің тізілімін қалыптастырады және жүргізеді, сондай-ақ осы тізілімге енгізу үшін оларды бағалау өлшемдерін әзірлейді;</w:t>
      </w:r>
    </w:p>
    <w:bookmarkEnd w:id="206"/>
    <w:bookmarkStart w:name="z211" w:id="207"/>
    <w:p>
      <w:pPr>
        <w:spacing w:after="0"/>
        <w:ind w:left="0"/>
        <w:jc w:val="both"/>
      </w:pPr>
      <w:r>
        <w:rPr>
          <w:rFonts w:ascii="Times New Roman"/>
          <w:b w:val="false"/>
          <w:i w:val="false"/>
          <w:color w:val="000000"/>
          <w:sz w:val="28"/>
        </w:rPr>
        <w:t>
      149) өз қызметі барысында жер қойнауын пайдалану саласындағы, оның ішінде қатты пайдалы қазбалар, жер асты сулары және емдік балшық бөлігіндегі келісімшарттардың жасалуы мен орындалуы бойынша Қазақстан Республикасы мүдделерінің сақталуын қамтамасыз етеді;</w:t>
      </w:r>
    </w:p>
    <w:bookmarkEnd w:id="207"/>
    <w:bookmarkStart w:name="z212" w:id="208"/>
    <w:p>
      <w:pPr>
        <w:spacing w:after="0"/>
        <w:ind w:left="0"/>
        <w:jc w:val="both"/>
      </w:pPr>
      <w:r>
        <w:rPr>
          <w:rFonts w:ascii="Times New Roman"/>
          <w:b w:val="false"/>
          <w:i w:val="false"/>
          <w:color w:val="000000"/>
          <w:sz w:val="28"/>
        </w:rPr>
        <w:t>
      150) жер қойнауын пайдалануға, оның ішінде қатты пайдалы қазбалар, жер асты сулары және емдік балшық бөлігіндегі құқық беруге арналған келісімшарттарда Қазақстан Республикасының мүдделерін білдіреді;</w:t>
      </w:r>
    </w:p>
    <w:bookmarkEnd w:id="208"/>
    <w:bookmarkStart w:name="z213" w:id="209"/>
    <w:p>
      <w:pPr>
        <w:spacing w:after="0"/>
        <w:ind w:left="0"/>
        <w:jc w:val="both"/>
      </w:pPr>
      <w:r>
        <w:rPr>
          <w:rFonts w:ascii="Times New Roman"/>
          <w:b w:val="false"/>
          <w:i w:val="false"/>
          <w:color w:val="000000"/>
          <w:sz w:val="28"/>
        </w:rPr>
        <w:t>
      151) қатты пайдалы қазбаларды, жер асты суларын және емдік балшықты барлауға, өндіруге және бірлескен барлау мен өндіруге жер қойнауын пайдалану құқығын береді;</w:t>
      </w:r>
    </w:p>
    <w:bookmarkEnd w:id="209"/>
    <w:bookmarkStart w:name="z214" w:id="210"/>
    <w:p>
      <w:pPr>
        <w:spacing w:after="0"/>
        <w:ind w:left="0"/>
        <w:jc w:val="both"/>
      </w:pPr>
      <w:r>
        <w:rPr>
          <w:rFonts w:ascii="Times New Roman"/>
          <w:b w:val="false"/>
          <w:i w:val="false"/>
          <w:color w:val="000000"/>
          <w:sz w:val="28"/>
        </w:rPr>
        <w:t>
      152) өндіруші салалар, оның ішінде қатты пайдалы қазбалар, жер асты сулары және емдік балшық бөлігіндегі қызметінің ашықтығы бастамасын іске асыруды жүзеге асырады;</w:t>
      </w:r>
    </w:p>
    <w:bookmarkEnd w:id="210"/>
    <w:bookmarkStart w:name="z215" w:id="211"/>
    <w:p>
      <w:pPr>
        <w:spacing w:after="0"/>
        <w:ind w:left="0"/>
        <w:jc w:val="both"/>
      </w:pPr>
      <w:r>
        <w:rPr>
          <w:rFonts w:ascii="Times New Roman"/>
          <w:b w:val="false"/>
          <w:i w:val="false"/>
          <w:color w:val="000000"/>
          <w:sz w:val="28"/>
        </w:rPr>
        <w:t xml:space="preserve">
      153) "Жер қойнауы және жер қойнауын пайдалану туралы"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көзделген жағдайларда тәулігіне екі мың және одан да көп текше метр көлемінде жер асты өндірістік-техникалық суларын барлау және өндіру құқығын береді;</w:t>
      </w:r>
    </w:p>
    <w:bookmarkEnd w:id="211"/>
    <w:bookmarkStart w:name="z216" w:id="212"/>
    <w:p>
      <w:pPr>
        <w:spacing w:after="0"/>
        <w:ind w:left="0"/>
        <w:jc w:val="both"/>
      </w:pPr>
      <w:r>
        <w:rPr>
          <w:rFonts w:ascii="Times New Roman"/>
          <w:b w:val="false"/>
          <w:i w:val="false"/>
          <w:color w:val="000000"/>
          <w:sz w:val="28"/>
        </w:rPr>
        <w:t>
      154) жер қойнауын пайдаланушылар және (немесе) жер қойнауын пайдаланушылар жер қойнауын пайдалану жөніндегі қатты пайдалы қазбалар, жер асты сулары және емдік балшықтар бөлігінде операцияларды жүргізу үшін тауарларды, жұмыстар мен қызметтерді сатып алуды жүзеге асыруға уәкілеттік берген тұлғалар ұсынатын тауарларды, жұмыстар мен қызметтерді жүргізілген, жүргізілетін және есепті кезеңнен кейінгі келесі жылға жоспарланатын сатып алу туралы ақпарат жинауды және талдауды жүзеге асырады;</w:t>
      </w:r>
    </w:p>
    <w:bookmarkEnd w:id="212"/>
    <w:bookmarkStart w:name="z217" w:id="213"/>
    <w:p>
      <w:pPr>
        <w:spacing w:after="0"/>
        <w:ind w:left="0"/>
        <w:jc w:val="both"/>
      </w:pPr>
      <w:r>
        <w:rPr>
          <w:rFonts w:ascii="Times New Roman"/>
          <w:b w:val="false"/>
          <w:i w:val="false"/>
          <w:color w:val="000000"/>
          <w:sz w:val="28"/>
        </w:rPr>
        <w:t>
      155) геологиялық және тау-кен бөлінісін дайындайды және береді;</w:t>
      </w:r>
    </w:p>
    <w:bookmarkEnd w:id="213"/>
    <w:bookmarkStart w:name="z218" w:id="214"/>
    <w:p>
      <w:pPr>
        <w:spacing w:after="0"/>
        <w:ind w:left="0"/>
        <w:jc w:val="both"/>
      </w:pPr>
      <w:r>
        <w:rPr>
          <w:rFonts w:ascii="Times New Roman"/>
          <w:b w:val="false"/>
          <w:i w:val="false"/>
          <w:color w:val="000000"/>
          <w:sz w:val="28"/>
        </w:rPr>
        <w:t>
      156) барлауды немесе өндіруді жүзеге асыруға арналған жұмыс бағдарламаларын келіседі;</w:t>
      </w:r>
    </w:p>
    <w:bookmarkEnd w:id="214"/>
    <w:bookmarkStart w:name="z219" w:id="215"/>
    <w:p>
      <w:pPr>
        <w:spacing w:after="0"/>
        <w:ind w:left="0"/>
        <w:jc w:val="both"/>
      </w:pPr>
      <w:r>
        <w:rPr>
          <w:rFonts w:ascii="Times New Roman"/>
          <w:b w:val="false"/>
          <w:i w:val="false"/>
          <w:color w:val="000000"/>
          <w:sz w:val="28"/>
        </w:rPr>
        <w:t>
      157) жылдық жұмыс бағдарламасына мердігер ұсынған өзгерістерді келіседі;</w:t>
      </w:r>
    </w:p>
    <w:bookmarkEnd w:id="215"/>
    <w:bookmarkStart w:name="z220" w:id="216"/>
    <w:p>
      <w:pPr>
        <w:spacing w:after="0"/>
        <w:ind w:left="0"/>
        <w:jc w:val="both"/>
      </w:pPr>
      <w:r>
        <w:rPr>
          <w:rFonts w:ascii="Times New Roman"/>
          <w:b w:val="false"/>
          <w:i w:val="false"/>
          <w:color w:val="000000"/>
          <w:sz w:val="28"/>
        </w:rPr>
        <w:t>
      158) жылдық жұмыс бағдарламаларын келіседі;</w:t>
      </w:r>
    </w:p>
    <w:bookmarkEnd w:id="216"/>
    <w:bookmarkStart w:name="z221" w:id="217"/>
    <w:p>
      <w:pPr>
        <w:spacing w:after="0"/>
        <w:ind w:left="0"/>
        <w:jc w:val="both"/>
      </w:pPr>
      <w:r>
        <w:rPr>
          <w:rFonts w:ascii="Times New Roman"/>
          <w:b w:val="false"/>
          <w:i w:val="false"/>
          <w:color w:val="000000"/>
          <w:sz w:val="28"/>
        </w:rPr>
        <w:t>
      159) барлауды немесе өндіруді жүзеге асыруға арналған жылдық жұмыс бағдарламасын келіседі;</w:t>
      </w:r>
    </w:p>
    <w:bookmarkEnd w:id="217"/>
    <w:bookmarkStart w:name="z222" w:id="218"/>
    <w:p>
      <w:pPr>
        <w:spacing w:after="0"/>
        <w:ind w:left="0"/>
        <w:jc w:val="both"/>
      </w:pPr>
      <w:r>
        <w:rPr>
          <w:rFonts w:ascii="Times New Roman"/>
          <w:b w:val="false"/>
          <w:i w:val="false"/>
          <w:color w:val="000000"/>
          <w:sz w:val="28"/>
        </w:rPr>
        <w:t>
      160) жер қойнауын пайдаланушылардың келісімшарттар талаптарын орындауына мониторингті жүзеге асырады;</w:t>
      </w:r>
    </w:p>
    <w:bookmarkEnd w:id="218"/>
    <w:bookmarkStart w:name="z223" w:id="219"/>
    <w:p>
      <w:pPr>
        <w:spacing w:after="0"/>
        <w:ind w:left="0"/>
        <w:jc w:val="both"/>
      </w:pPr>
      <w:r>
        <w:rPr>
          <w:rFonts w:ascii="Times New Roman"/>
          <w:b w:val="false"/>
          <w:i w:val="false"/>
          <w:color w:val="000000"/>
          <w:sz w:val="28"/>
        </w:rPr>
        <w:t>
      161) жер қойнауын пайдаланушылардың және (немесе) жер қойнауын пайдаланушылар тауарларды, жұмыстар мен қызметтерді сатып алуды жүзеге асыруға уәкілеттік берген тұлғалардың сатып алуында жер қойнауын пайдаланушылардың қазақстандық қамту жөніндегі келісімшарттық міндеттемелерінің қатты пайдалы қазбалар, жер асты сулары және емдік балшықтар бөлігінде мониторингін және оларды бақылауды жүзеге асырады, оның ішінде жолсыздықтар анықталған жағдайда шаралар қабылдайды;</w:t>
      </w:r>
    </w:p>
    <w:bookmarkEnd w:id="219"/>
    <w:bookmarkStart w:name="z224" w:id="220"/>
    <w:p>
      <w:pPr>
        <w:spacing w:after="0"/>
        <w:ind w:left="0"/>
        <w:jc w:val="both"/>
      </w:pPr>
      <w:r>
        <w:rPr>
          <w:rFonts w:ascii="Times New Roman"/>
          <w:b w:val="false"/>
          <w:i w:val="false"/>
          <w:color w:val="000000"/>
          <w:sz w:val="28"/>
        </w:rPr>
        <w:t>
      162) жер қойнауын пайдалану жөніндегі операцияларды жүргізу кезінде пайдаланылатын тауарлардың, жұмыстар мен қызметтердің тізілімін қалыптастырады және жүргізеді;</w:t>
      </w:r>
    </w:p>
    <w:bookmarkEnd w:id="220"/>
    <w:bookmarkStart w:name="z225" w:id="221"/>
    <w:p>
      <w:pPr>
        <w:spacing w:after="0"/>
        <w:ind w:left="0"/>
        <w:jc w:val="both"/>
      </w:pPr>
      <w:r>
        <w:rPr>
          <w:rFonts w:ascii="Times New Roman"/>
          <w:b w:val="false"/>
          <w:i w:val="false"/>
          <w:color w:val="000000"/>
          <w:sz w:val="28"/>
        </w:rPr>
        <w:t>
      163) жер қойнауын пайдаланушының келісімшарттардың талаптарын, оның ішінде жұмыс бағдарламасын орындауын қатты пайдалы қазбалар, жер асты сулары және емдік балшықтар бөлігінде бақылауды жүзеге асырады;</w:t>
      </w:r>
    </w:p>
    <w:bookmarkEnd w:id="221"/>
    <w:bookmarkStart w:name="z226" w:id="222"/>
    <w:p>
      <w:pPr>
        <w:spacing w:after="0"/>
        <w:ind w:left="0"/>
        <w:jc w:val="both"/>
      </w:pPr>
      <w:r>
        <w:rPr>
          <w:rFonts w:ascii="Times New Roman"/>
          <w:b w:val="false"/>
          <w:i w:val="false"/>
          <w:color w:val="000000"/>
          <w:sz w:val="28"/>
        </w:rPr>
        <w:t>
      164) жер қойнауын пайдаланушының қызметін бақылауды жүзеге асырады;</w:t>
      </w:r>
    </w:p>
    <w:bookmarkEnd w:id="222"/>
    <w:bookmarkStart w:name="z227" w:id="223"/>
    <w:p>
      <w:pPr>
        <w:spacing w:after="0"/>
        <w:ind w:left="0"/>
        <w:jc w:val="both"/>
      </w:pPr>
      <w:r>
        <w:rPr>
          <w:rFonts w:ascii="Times New Roman"/>
          <w:b w:val="false"/>
          <w:i w:val="false"/>
          <w:color w:val="000000"/>
          <w:sz w:val="28"/>
        </w:rPr>
        <w:t>
      165) тау-кен жұмыстарын дамыту жоспарларын (жобаларын) бекітеді;</w:t>
      </w:r>
    </w:p>
    <w:bookmarkEnd w:id="223"/>
    <w:bookmarkStart w:name="z228" w:id="224"/>
    <w:p>
      <w:pPr>
        <w:spacing w:after="0"/>
        <w:ind w:left="0"/>
        <w:jc w:val="both"/>
      </w:pPr>
      <w:r>
        <w:rPr>
          <w:rFonts w:ascii="Times New Roman"/>
          <w:b w:val="false"/>
          <w:i w:val="false"/>
          <w:color w:val="000000"/>
          <w:sz w:val="28"/>
        </w:rPr>
        <w:t>
      166) көмірсутек шикізатын қоспағанда, пайдалы қазбаларды өндіру бойынша кен орындарын игеру жобаларын бекітеді;</w:t>
      </w:r>
    </w:p>
    <w:bookmarkEnd w:id="224"/>
    <w:bookmarkStart w:name="z229" w:id="225"/>
    <w:p>
      <w:pPr>
        <w:spacing w:after="0"/>
        <w:ind w:left="0"/>
        <w:jc w:val="both"/>
      </w:pPr>
      <w:r>
        <w:rPr>
          <w:rFonts w:ascii="Times New Roman"/>
          <w:b w:val="false"/>
          <w:i w:val="false"/>
          <w:color w:val="000000"/>
          <w:sz w:val="28"/>
        </w:rPr>
        <w:t>
      167) пайдалы қазбалардың қорларына, пайдалануға берілетін жер қойнауы учаскелері туралы геологиялық және экономикалық ақпаратқа, жер қойнауын мемлекеттік геологиялық зерделеу және мониторингі бойынша жұмыстарды жүргізуге арналған жобалау-сметалық құжаттамаға мемлекеттік сараптаманы ұйымдастырады және жүргізеді, пайдалы қазбалардың қорларын бекітеді;</w:t>
      </w:r>
    </w:p>
    <w:bookmarkEnd w:id="225"/>
    <w:bookmarkStart w:name="z230" w:id="226"/>
    <w:p>
      <w:pPr>
        <w:spacing w:after="0"/>
        <w:ind w:left="0"/>
        <w:jc w:val="both"/>
      </w:pPr>
      <w:r>
        <w:rPr>
          <w:rFonts w:ascii="Times New Roman"/>
          <w:b w:val="false"/>
          <w:i w:val="false"/>
          <w:color w:val="000000"/>
          <w:sz w:val="28"/>
        </w:rPr>
        <w:t>
      168) пайдалы қазбалар қорларының мемлекеттік теңгерімін, кен орындарының және пайдалы қазбалардың білінулері, қауіпті геологиялық процестердің мемлекеттік кадастрларын жасауды ұйымдастырады және жүргізеді;</w:t>
      </w:r>
    </w:p>
    <w:bookmarkEnd w:id="226"/>
    <w:bookmarkStart w:name="z231" w:id="227"/>
    <w:p>
      <w:pPr>
        <w:spacing w:after="0"/>
        <w:ind w:left="0"/>
        <w:jc w:val="both"/>
      </w:pPr>
      <w:r>
        <w:rPr>
          <w:rFonts w:ascii="Times New Roman"/>
          <w:b w:val="false"/>
          <w:i w:val="false"/>
          <w:color w:val="000000"/>
          <w:sz w:val="28"/>
        </w:rPr>
        <w:t>
      169) тарихи шығындардың мөлшерін, жер қойнауы туралы геологиялық ақпараттың құнын және алу шартын айқындайды;</w:t>
      </w:r>
    </w:p>
    <w:bookmarkEnd w:id="227"/>
    <w:bookmarkStart w:name="z232" w:id="228"/>
    <w:p>
      <w:pPr>
        <w:spacing w:after="0"/>
        <w:ind w:left="0"/>
        <w:jc w:val="both"/>
      </w:pPr>
      <w:r>
        <w:rPr>
          <w:rFonts w:ascii="Times New Roman"/>
          <w:b w:val="false"/>
          <w:i w:val="false"/>
          <w:color w:val="000000"/>
          <w:sz w:val="28"/>
        </w:rPr>
        <w:t>
      170) жер қойнауы геологиялық ақпаратының республикалық және аумақтың қорларын ұйымдастырады және олардың жұмыс істеуін қамтамасыз етеді;</w:t>
      </w:r>
    </w:p>
    <w:bookmarkEnd w:id="228"/>
    <w:bookmarkStart w:name="z233" w:id="229"/>
    <w:p>
      <w:pPr>
        <w:spacing w:after="0"/>
        <w:ind w:left="0"/>
        <w:jc w:val="both"/>
      </w:pPr>
      <w:r>
        <w:rPr>
          <w:rFonts w:ascii="Times New Roman"/>
          <w:b w:val="false"/>
          <w:i w:val="false"/>
          <w:color w:val="000000"/>
          <w:sz w:val="28"/>
        </w:rPr>
        <w:t>
      171) атқарушы органдар мен жер қойнауын пайдаланушылардың Қазақстан Республикасының жер қойнауы мен жер қойнауын пайдалану туралы заңнамасын және кең таралған пайдалы қазбаларға қатысты бөлігінде жер қойнауын пайдаланудың белгіленген тәртібінің сақталуын бақылауды жүзеге асырады;</w:t>
      </w:r>
    </w:p>
    <w:bookmarkEnd w:id="229"/>
    <w:bookmarkStart w:name="z234" w:id="230"/>
    <w:p>
      <w:pPr>
        <w:spacing w:after="0"/>
        <w:ind w:left="0"/>
        <w:jc w:val="both"/>
      </w:pPr>
      <w:r>
        <w:rPr>
          <w:rFonts w:ascii="Times New Roman"/>
          <w:b w:val="false"/>
          <w:i w:val="false"/>
          <w:color w:val="000000"/>
          <w:sz w:val="28"/>
        </w:rPr>
        <w:t>
      172) жер қойнауын зерделеу және пайдалану мониторингін жүзеге асырады;</w:t>
      </w:r>
    </w:p>
    <w:bookmarkEnd w:id="230"/>
    <w:bookmarkStart w:name="z235" w:id="231"/>
    <w:p>
      <w:pPr>
        <w:spacing w:after="0"/>
        <w:ind w:left="0"/>
        <w:jc w:val="both"/>
      </w:pPr>
      <w:r>
        <w:rPr>
          <w:rFonts w:ascii="Times New Roman"/>
          <w:b w:val="false"/>
          <w:i w:val="false"/>
          <w:color w:val="000000"/>
          <w:sz w:val="28"/>
        </w:rPr>
        <w:t>
      173) жер қойнауының мемлекеттік мониторингін жүзеге асырады;</w:t>
      </w:r>
    </w:p>
    <w:bookmarkEnd w:id="231"/>
    <w:bookmarkStart w:name="z236" w:id="232"/>
    <w:p>
      <w:pPr>
        <w:spacing w:after="0"/>
        <w:ind w:left="0"/>
        <w:jc w:val="both"/>
      </w:pPr>
      <w:r>
        <w:rPr>
          <w:rFonts w:ascii="Times New Roman"/>
          <w:b w:val="false"/>
          <w:i w:val="false"/>
          <w:color w:val="000000"/>
          <w:sz w:val="28"/>
        </w:rPr>
        <w:t>
      174) жер қойнауын ұтымды және кешенді пайдалануды бақылауды жүзеге асырады;</w:t>
      </w:r>
    </w:p>
    <w:bookmarkEnd w:id="232"/>
    <w:bookmarkStart w:name="z237" w:id="233"/>
    <w:p>
      <w:pPr>
        <w:spacing w:after="0"/>
        <w:ind w:left="0"/>
        <w:jc w:val="both"/>
      </w:pPr>
      <w:r>
        <w:rPr>
          <w:rFonts w:ascii="Times New Roman"/>
          <w:b w:val="false"/>
          <w:i w:val="false"/>
          <w:color w:val="000000"/>
          <w:sz w:val="28"/>
        </w:rPr>
        <w:t>
      175) жер қойнауын мемлекеттік геологиялық зерделеу жөніндегі операцияларды жүргізуге қатты пайдалы қазбалар, жер асты сулары және емдік балшықтар бөлігінде шарттар жасайды;</w:t>
      </w:r>
    </w:p>
    <w:bookmarkEnd w:id="233"/>
    <w:bookmarkStart w:name="z238" w:id="234"/>
    <w:p>
      <w:pPr>
        <w:spacing w:after="0"/>
        <w:ind w:left="0"/>
        <w:jc w:val="both"/>
      </w:pPr>
      <w:r>
        <w:rPr>
          <w:rFonts w:ascii="Times New Roman"/>
          <w:b w:val="false"/>
          <w:i w:val="false"/>
          <w:color w:val="000000"/>
          <w:sz w:val="28"/>
        </w:rPr>
        <w:t>
      176) келісімшарт негізінде жер қойнауын пайдаланушыға берілген жер қойнауын мемлекеттік геологиялық зерделеуге жер қойнауын пайдалану құқығын беруді келіседі;</w:t>
      </w:r>
    </w:p>
    <w:bookmarkEnd w:id="234"/>
    <w:bookmarkStart w:name="z239" w:id="235"/>
    <w:p>
      <w:pPr>
        <w:spacing w:after="0"/>
        <w:ind w:left="0"/>
        <w:jc w:val="both"/>
      </w:pPr>
      <w:r>
        <w:rPr>
          <w:rFonts w:ascii="Times New Roman"/>
          <w:b w:val="false"/>
          <w:i w:val="false"/>
          <w:color w:val="000000"/>
          <w:sz w:val="28"/>
        </w:rPr>
        <w:t>
      177) жер қойнауын пайдаланушылармен бірлесіп, Қазақстан Республикасының Үкіметі белгілеген тәртіппен жер қойнауын ұтымды пайдалану саласындағы талаптардың бұзылуы салдарынан келтірілген зиянның мөлшерін анықтайды;</w:t>
      </w:r>
    </w:p>
    <w:bookmarkEnd w:id="235"/>
    <w:bookmarkStart w:name="z240" w:id="236"/>
    <w:p>
      <w:pPr>
        <w:spacing w:after="0"/>
        <w:ind w:left="0"/>
        <w:jc w:val="both"/>
      </w:pPr>
      <w:r>
        <w:rPr>
          <w:rFonts w:ascii="Times New Roman"/>
          <w:b w:val="false"/>
          <w:i w:val="false"/>
          <w:color w:val="000000"/>
          <w:sz w:val="28"/>
        </w:rPr>
        <w:t>
      178) жер қойнауын зерделеу мен пайдалануды мемлекеттік бақылауды жүзеге асырады;</w:t>
      </w:r>
    </w:p>
    <w:bookmarkEnd w:id="236"/>
    <w:bookmarkStart w:name="z241" w:id="237"/>
    <w:p>
      <w:pPr>
        <w:spacing w:after="0"/>
        <w:ind w:left="0"/>
        <w:jc w:val="both"/>
      </w:pPr>
      <w:r>
        <w:rPr>
          <w:rFonts w:ascii="Times New Roman"/>
          <w:b w:val="false"/>
          <w:i w:val="false"/>
          <w:color w:val="000000"/>
          <w:sz w:val="28"/>
        </w:rPr>
        <w:t>
      179) Қазақстан Республикасының заңнамасында белгіленген тәртіппен мемлекеттік органдарға пайдалы қазбалар қорларының мемлекеттік теңгерімі бойынша ақпарат береді;</w:t>
      </w:r>
    </w:p>
    <w:bookmarkEnd w:id="237"/>
    <w:bookmarkStart w:name="z242" w:id="238"/>
    <w:p>
      <w:pPr>
        <w:spacing w:after="0"/>
        <w:ind w:left="0"/>
        <w:jc w:val="both"/>
      </w:pPr>
      <w:r>
        <w:rPr>
          <w:rFonts w:ascii="Times New Roman"/>
          <w:b w:val="false"/>
          <w:i w:val="false"/>
          <w:color w:val="000000"/>
          <w:sz w:val="28"/>
        </w:rPr>
        <w:t>
      180) техногендік минералдық тізілімдердің мемлекеттік кадастрын жүргізеді;</w:t>
      </w:r>
    </w:p>
    <w:bookmarkEnd w:id="238"/>
    <w:bookmarkStart w:name="z243" w:id="239"/>
    <w:p>
      <w:pPr>
        <w:spacing w:after="0"/>
        <w:ind w:left="0"/>
        <w:jc w:val="both"/>
      </w:pPr>
      <w:r>
        <w:rPr>
          <w:rFonts w:ascii="Times New Roman"/>
          <w:b w:val="false"/>
          <w:i w:val="false"/>
          <w:color w:val="000000"/>
          <w:sz w:val="28"/>
        </w:rPr>
        <w:t>
      181) тарату қорының, оның ішінде қатты пайдалы қазбалар, жер асты сулары және емдік балшық бөлігіндегі қаражатты пайдалануға рұқсат береді;</w:t>
      </w:r>
    </w:p>
    <w:bookmarkEnd w:id="239"/>
    <w:bookmarkStart w:name="z244" w:id="240"/>
    <w:p>
      <w:pPr>
        <w:spacing w:after="0"/>
        <w:ind w:left="0"/>
        <w:jc w:val="both"/>
      </w:pPr>
      <w:r>
        <w:rPr>
          <w:rFonts w:ascii="Times New Roman"/>
          <w:b w:val="false"/>
          <w:i w:val="false"/>
          <w:color w:val="000000"/>
          <w:sz w:val="28"/>
        </w:rPr>
        <w:t>
      182) жер асты суларын мемлекеттік есепке алуды жүзеге асырады;</w:t>
      </w:r>
    </w:p>
    <w:bookmarkEnd w:id="240"/>
    <w:bookmarkStart w:name="z245" w:id="241"/>
    <w:p>
      <w:pPr>
        <w:spacing w:after="0"/>
        <w:ind w:left="0"/>
        <w:jc w:val="both"/>
      </w:pPr>
      <w:r>
        <w:rPr>
          <w:rFonts w:ascii="Times New Roman"/>
          <w:b w:val="false"/>
          <w:i w:val="false"/>
          <w:color w:val="000000"/>
          <w:sz w:val="28"/>
        </w:rPr>
        <w:t>
      183) барлау және (немесе) өңдеумен байланысты емес, жер асты құрылыстарын салуға және (немесе) пайдалануға арналған құқықты ұсынады;</w:t>
      </w:r>
    </w:p>
    <w:bookmarkEnd w:id="241"/>
    <w:bookmarkStart w:name="z246" w:id="242"/>
    <w:p>
      <w:pPr>
        <w:spacing w:after="0"/>
        <w:ind w:left="0"/>
        <w:jc w:val="both"/>
      </w:pPr>
      <w:r>
        <w:rPr>
          <w:rFonts w:ascii="Times New Roman"/>
          <w:b w:val="false"/>
          <w:i w:val="false"/>
          <w:color w:val="000000"/>
          <w:sz w:val="28"/>
        </w:rPr>
        <w:t>
      184) жер асты суларының мемлекеттік су кадастрын жүргізуді жүзеге асырады;</w:t>
      </w:r>
    </w:p>
    <w:bookmarkEnd w:id="242"/>
    <w:bookmarkStart w:name="z247" w:id="243"/>
    <w:p>
      <w:pPr>
        <w:spacing w:after="0"/>
        <w:ind w:left="0"/>
        <w:jc w:val="both"/>
      </w:pPr>
      <w:r>
        <w:rPr>
          <w:rFonts w:ascii="Times New Roman"/>
          <w:b w:val="false"/>
          <w:i w:val="false"/>
          <w:color w:val="000000"/>
          <w:sz w:val="28"/>
        </w:rPr>
        <w:t>
      185) су бетіндегі су объектілері жоқ, бірақ ауыз су ретінде жер асты суларының жеткілікті қоры бар аумақта ауыз су және шаруашылық сулармен қамтумен байланысты емес мақсаттар үшін ауыз су ретінде жер асты суларын пайдалануға рұқсатты келіседі;</w:t>
      </w:r>
    </w:p>
    <w:bookmarkEnd w:id="243"/>
    <w:bookmarkStart w:name="z248" w:id="244"/>
    <w:p>
      <w:pPr>
        <w:spacing w:after="0"/>
        <w:ind w:left="0"/>
        <w:jc w:val="both"/>
      </w:pPr>
      <w:r>
        <w:rPr>
          <w:rFonts w:ascii="Times New Roman"/>
          <w:b w:val="false"/>
          <w:i w:val="false"/>
          <w:color w:val="000000"/>
          <w:sz w:val="28"/>
        </w:rPr>
        <w:t>
      186) су объектілерінде, су қорғау аймақтарында және жолақтарында кәсіпорындар мен басқа да ғимараттарды орналастыру, жобалау, салу, қайта жаңарту және пайдалануға енгізу шарттарын келіседі;</w:t>
      </w:r>
    </w:p>
    <w:bookmarkEnd w:id="244"/>
    <w:bookmarkStart w:name="z249" w:id="245"/>
    <w:p>
      <w:pPr>
        <w:spacing w:after="0"/>
        <w:ind w:left="0"/>
        <w:jc w:val="both"/>
      </w:pPr>
      <w:r>
        <w:rPr>
          <w:rFonts w:ascii="Times New Roman"/>
          <w:b w:val="false"/>
          <w:i w:val="false"/>
          <w:color w:val="000000"/>
          <w:sz w:val="28"/>
        </w:rPr>
        <w:t>
      187) бұрғылау және басқа да тау-кен жұмыстарын өткізуге жобалық құжаттаманы, жер асты су объектілері арқылы коммуникация құрылыстарының жобаларын келіседі;</w:t>
      </w:r>
    </w:p>
    <w:bookmarkEnd w:id="245"/>
    <w:bookmarkStart w:name="z250" w:id="246"/>
    <w:p>
      <w:pPr>
        <w:spacing w:after="0"/>
        <w:ind w:left="0"/>
        <w:jc w:val="both"/>
      </w:pPr>
      <w:r>
        <w:rPr>
          <w:rFonts w:ascii="Times New Roman"/>
          <w:b w:val="false"/>
          <w:i w:val="false"/>
          <w:color w:val="000000"/>
          <w:sz w:val="28"/>
        </w:rPr>
        <w:t>
      188) Қазақстан Республикасының заңнамасына сәйкес қызмет түрлерін лицензиялауды жүзеге асырады;</w:t>
      </w:r>
    </w:p>
    <w:bookmarkEnd w:id="246"/>
    <w:bookmarkStart w:name="z251" w:id="247"/>
    <w:p>
      <w:pPr>
        <w:spacing w:after="0"/>
        <w:ind w:left="0"/>
        <w:jc w:val="both"/>
      </w:pPr>
      <w:r>
        <w:rPr>
          <w:rFonts w:ascii="Times New Roman"/>
          <w:b w:val="false"/>
          <w:i w:val="false"/>
          <w:color w:val="000000"/>
          <w:sz w:val="28"/>
        </w:rPr>
        <w:t>
      189) Қазақстан Республикасы Үкіметінің шешімі бойынша акционерлік қоғамдардың мемлекеттік акциялар пакеттерін иелену және пайдалану құқығын жүзеге асырады;</w:t>
      </w:r>
    </w:p>
    <w:bookmarkEnd w:id="247"/>
    <w:bookmarkStart w:name="z252" w:id="248"/>
    <w:p>
      <w:pPr>
        <w:spacing w:after="0"/>
        <w:ind w:left="0"/>
        <w:jc w:val="both"/>
      </w:pPr>
      <w:r>
        <w:rPr>
          <w:rFonts w:ascii="Times New Roman"/>
          <w:b w:val="false"/>
          <w:i w:val="false"/>
          <w:color w:val="000000"/>
          <w:sz w:val="28"/>
        </w:rPr>
        <w:t>
      190) өз қызметі саласында республикалық мемлекеттік кәсіпорындарды мемлекеттік басқару органының функциясын жүзеге асырады;</w:t>
      </w:r>
    </w:p>
    <w:bookmarkEnd w:id="248"/>
    <w:bookmarkStart w:name="z253" w:id="249"/>
    <w:p>
      <w:pPr>
        <w:spacing w:after="0"/>
        <w:ind w:left="0"/>
        <w:jc w:val="both"/>
      </w:pPr>
      <w:r>
        <w:rPr>
          <w:rFonts w:ascii="Times New Roman"/>
          <w:b w:val="false"/>
          <w:i w:val="false"/>
          <w:color w:val="000000"/>
          <w:sz w:val="28"/>
        </w:rPr>
        <w:t>
      191)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актілерінің сақталуын қамтамасыз етеді;</w:t>
      </w:r>
    </w:p>
    <w:bookmarkEnd w:id="249"/>
    <w:bookmarkStart w:name="z254" w:id="250"/>
    <w:p>
      <w:pPr>
        <w:spacing w:after="0"/>
        <w:ind w:left="0"/>
        <w:jc w:val="both"/>
      </w:pPr>
      <w:r>
        <w:rPr>
          <w:rFonts w:ascii="Times New Roman"/>
          <w:b w:val="false"/>
          <w:i w:val="false"/>
          <w:color w:val="000000"/>
          <w:sz w:val="28"/>
        </w:rPr>
        <w:t>
      192) Министрлік қызметінің бағыттары бойынша оның жұмысының сапасы мен өнімділігін арттыру мақсатында ішкі бақылауды жүзеге асырады.</w:t>
      </w:r>
    </w:p>
    <w:bookmarkEnd w:id="250"/>
    <w:bookmarkStart w:name="z255" w:id="251"/>
    <w:p>
      <w:pPr>
        <w:spacing w:after="0"/>
        <w:ind w:left="0"/>
        <w:jc w:val="left"/>
      </w:pPr>
      <w:r>
        <w:rPr>
          <w:rFonts w:ascii="Times New Roman"/>
          <w:b/>
          <w:i w:val="false"/>
          <w:color w:val="000000"/>
        </w:rPr>
        <w:t xml:space="preserve"> 3. Министрліктің қызметін ұйымдастыру</w:t>
      </w:r>
    </w:p>
    <w:bookmarkEnd w:id="251"/>
    <w:bookmarkStart w:name="z51" w:id="252"/>
    <w:p>
      <w:pPr>
        <w:spacing w:after="0"/>
        <w:ind w:left="0"/>
        <w:jc w:val="both"/>
      </w:pPr>
      <w:r>
        <w:rPr>
          <w:rFonts w:ascii="Times New Roman"/>
          <w:b w:val="false"/>
          <w:i w:val="false"/>
          <w:color w:val="000000"/>
          <w:sz w:val="28"/>
        </w:rPr>
        <w:t>
      14. Министрлікті Қазақстан Республикасының Президенті қызметке тағайындайтын және қызметтен босататын Министр басқарады.</w:t>
      </w:r>
    </w:p>
    <w:bookmarkEnd w:id="252"/>
    <w:p>
      <w:pPr>
        <w:spacing w:after="0"/>
        <w:ind w:left="0"/>
        <w:jc w:val="both"/>
      </w:pPr>
      <w:r>
        <w:rPr>
          <w:rFonts w:ascii="Times New Roman"/>
          <w:b w:val="false"/>
          <w:i w:val="false"/>
          <w:color w:val="000000"/>
          <w:sz w:val="28"/>
        </w:rPr>
        <w:t>
      Министрдің орынбасарлары (вице-министрлер) болады, оларды Министрдің ұсынысы бойынша Қазақстан Республикасының Үкіметі қызметке тағайындайды және босатады.</w:t>
      </w:r>
    </w:p>
    <w:bookmarkStart w:name="z256" w:id="253"/>
    <w:p>
      <w:pPr>
        <w:spacing w:after="0"/>
        <w:ind w:left="0"/>
        <w:jc w:val="both"/>
      </w:pPr>
      <w:r>
        <w:rPr>
          <w:rFonts w:ascii="Times New Roman"/>
          <w:b w:val="false"/>
          <w:i w:val="false"/>
          <w:color w:val="000000"/>
          <w:sz w:val="28"/>
        </w:rPr>
        <w:t>
      15. Министр басшылықты жүзеге асырады және Министрлікке жүктелген міндеттердің орындалуы және оның өз функцияларын жүзеге асыруы үшін дербес жауапты болады.</w:t>
      </w:r>
    </w:p>
    <w:bookmarkEnd w:id="253"/>
    <w:bookmarkStart w:name="z257" w:id="254"/>
    <w:p>
      <w:pPr>
        <w:spacing w:after="0"/>
        <w:ind w:left="0"/>
        <w:jc w:val="both"/>
      </w:pPr>
      <w:r>
        <w:rPr>
          <w:rFonts w:ascii="Times New Roman"/>
          <w:b w:val="false"/>
          <w:i w:val="false"/>
          <w:color w:val="000000"/>
          <w:sz w:val="28"/>
        </w:rPr>
        <w:t>
      16. Министр:</w:t>
      </w:r>
    </w:p>
    <w:bookmarkEnd w:id="254"/>
    <w:bookmarkStart w:name="z258" w:id="255"/>
    <w:p>
      <w:pPr>
        <w:spacing w:after="0"/>
        <w:ind w:left="0"/>
        <w:jc w:val="both"/>
      </w:pPr>
      <w:r>
        <w:rPr>
          <w:rFonts w:ascii="Times New Roman"/>
          <w:b w:val="false"/>
          <w:i w:val="false"/>
          <w:color w:val="000000"/>
          <w:sz w:val="28"/>
        </w:rPr>
        <w:t>
      1) реттелетін саладағы мемлекеттік саясатты қалыптастыру жөніндегі ұсыныстарды әзірлейді;</w:t>
      </w:r>
    </w:p>
    <w:bookmarkEnd w:id="255"/>
    <w:bookmarkStart w:name="z259" w:id="256"/>
    <w:p>
      <w:pPr>
        <w:spacing w:after="0"/>
        <w:ind w:left="0"/>
        <w:jc w:val="both"/>
      </w:pPr>
      <w:r>
        <w:rPr>
          <w:rFonts w:ascii="Times New Roman"/>
          <w:b w:val="false"/>
          <w:i w:val="false"/>
          <w:color w:val="000000"/>
          <w:sz w:val="28"/>
        </w:rPr>
        <w:t>
      2) өз орынбасарларының өкілеттіктерін айқындайды;</w:t>
      </w:r>
    </w:p>
    <w:bookmarkEnd w:id="256"/>
    <w:bookmarkStart w:name="z260" w:id="257"/>
    <w:p>
      <w:pPr>
        <w:spacing w:after="0"/>
        <w:ind w:left="0"/>
        <w:jc w:val="both"/>
      </w:pPr>
      <w:r>
        <w:rPr>
          <w:rFonts w:ascii="Times New Roman"/>
          <w:b w:val="false"/>
          <w:i w:val="false"/>
          <w:color w:val="000000"/>
          <w:sz w:val="28"/>
        </w:rPr>
        <w:t>
      3) вице-министрлердің біріне Қазақстан Республикасы Үкіметінің</w:t>
      </w:r>
    </w:p>
    <w:bookmarkEnd w:id="257"/>
    <w:p>
      <w:pPr>
        <w:spacing w:after="0"/>
        <w:ind w:left="0"/>
        <w:jc w:val="both"/>
      </w:pPr>
      <w:r>
        <w:rPr>
          <w:rFonts w:ascii="Times New Roman"/>
          <w:b w:val="false"/>
          <w:i w:val="false"/>
          <w:color w:val="000000"/>
          <w:sz w:val="28"/>
        </w:rPr>
        <w:t>
      басшылығына және Премьер-Министрі Кеңесінің Басшысына жіберілген</w:t>
      </w:r>
    </w:p>
    <w:p>
      <w:pPr>
        <w:spacing w:after="0"/>
        <w:ind w:left="0"/>
        <w:jc w:val="both"/>
      </w:pPr>
      <w:r>
        <w:rPr>
          <w:rFonts w:ascii="Times New Roman"/>
          <w:b w:val="false"/>
          <w:i w:val="false"/>
          <w:color w:val="000000"/>
          <w:sz w:val="28"/>
        </w:rPr>
        <w:t>
      құжаттарға қол қою бойынша өкілеттіктерді жүктейді;</w:t>
      </w:r>
    </w:p>
    <w:bookmarkStart w:name="z261" w:id="258"/>
    <w:p>
      <w:pPr>
        <w:spacing w:after="0"/>
        <w:ind w:left="0"/>
        <w:jc w:val="both"/>
      </w:pPr>
      <w:r>
        <w:rPr>
          <w:rFonts w:ascii="Times New Roman"/>
          <w:b w:val="false"/>
          <w:i w:val="false"/>
          <w:color w:val="000000"/>
          <w:sz w:val="28"/>
        </w:rPr>
        <w:t>
      4) ведомстволардың өзге де мемлекеттік органдармен өзара әрекет ету құзыреттілігін және тәртібін айқындайды;</w:t>
      </w:r>
    </w:p>
    <w:bookmarkEnd w:id="258"/>
    <w:bookmarkStart w:name="z262" w:id="259"/>
    <w:p>
      <w:pPr>
        <w:spacing w:after="0"/>
        <w:ind w:left="0"/>
        <w:jc w:val="both"/>
      </w:pPr>
      <w:r>
        <w:rPr>
          <w:rFonts w:ascii="Times New Roman"/>
          <w:b w:val="false"/>
          <w:i w:val="false"/>
          <w:color w:val="000000"/>
          <w:sz w:val="28"/>
        </w:rPr>
        <w:t>
      5) өз қызметінде оның бақылауында болатын ведомстволар басшыларын қызметке тағайындайды және қызметтен босатады;</w:t>
      </w:r>
    </w:p>
    <w:bookmarkEnd w:id="259"/>
    <w:bookmarkStart w:name="z263" w:id="260"/>
    <w:p>
      <w:pPr>
        <w:spacing w:after="0"/>
        <w:ind w:left="0"/>
        <w:jc w:val="both"/>
      </w:pPr>
      <w:r>
        <w:rPr>
          <w:rFonts w:ascii="Times New Roman"/>
          <w:b w:val="false"/>
          <w:i w:val="false"/>
          <w:color w:val="000000"/>
          <w:sz w:val="28"/>
        </w:rPr>
        <w:t>
      6) жауапты хатшының келісімі бойынша ведомстволар басшыларының орынбасарларын қызметке тағайындайды және қызметтен босатады;</w:t>
      </w:r>
    </w:p>
    <w:bookmarkEnd w:id="260"/>
    <w:bookmarkStart w:name="z264" w:id="261"/>
    <w:p>
      <w:pPr>
        <w:spacing w:after="0"/>
        <w:ind w:left="0"/>
        <w:jc w:val="both"/>
      </w:pPr>
      <w:r>
        <w:rPr>
          <w:rFonts w:ascii="Times New Roman"/>
          <w:b w:val="false"/>
          <w:i w:val="false"/>
          <w:color w:val="000000"/>
          <w:sz w:val="28"/>
        </w:rPr>
        <w:t>
      7) ведомстволар актілерінің қолданылуын толық немесе ішінара тоқтатады немесе тоқтата тұрады;</w:t>
      </w:r>
    </w:p>
    <w:bookmarkEnd w:id="261"/>
    <w:bookmarkStart w:name="z265" w:id="262"/>
    <w:p>
      <w:pPr>
        <w:spacing w:after="0"/>
        <w:ind w:left="0"/>
        <w:jc w:val="both"/>
      </w:pPr>
      <w:r>
        <w:rPr>
          <w:rFonts w:ascii="Times New Roman"/>
          <w:b w:val="false"/>
          <w:i w:val="false"/>
          <w:color w:val="000000"/>
          <w:sz w:val="28"/>
        </w:rPr>
        <w:t>
      8) Министрдің бұйрықтарына қол қояды;</w:t>
      </w:r>
    </w:p>
    <w:bookmarkEnd w:id="262"/>
    <w:bookmarkStart w:name="z266" w:id="263"/>
    <w:p>
      <w:pPr>
        <w:spacing w:after="0"/>
        <w:ind w:left="0"/>
        <w:jc w:val="both"/>
      </w:pPr>
      <w:r>
        <w:rPr>
          <w:rFonts w:ascii="Times New Roman"/>
          <w:b w:val="false"/>
          <w:i w:val="false"/>
          <w:color w:val="000000"/>
          <w:sz w:val="28"/>
        </w:rPr>
        <w:t>
      9) Министрлікті Қазақстан Республикасының Парламентінде,</w:t>
      </w:r>
    </w:p>
    <w:bookmarkEnd w:id="263"/>
    <w:p>
      <w:pPr>
        <w:spacing w:after="0"/>
        <w:ind w:left="0"/>
        <w:jc w:val="both"/>
      </w:pPr>
      <w:r>
        <w:rPr>
          <w:rFonts w:ascii="Times New Roman"/>
          <w:b w:val="false"/>
          <w:i w:val="false"/>
          <w:color w:val="000000"/>
          <w:sz w:val="28"/>
        </w:rPr>
        <w:t>
      мемлекеттік органдарда және өзге ұйымдарда білдіреді;</w:t>
      </w:r>
    </w:p>
    <w:bookmarkStart w:name="z267" w:id="264"/>
    <w:p>
      <w:pPr>
        <w:spacing w:after="0"/>
        <w:ind w:left="0"/>
        <w:jc w:val="both"/>
      </w:pPr>
      <w:r>
        <w:rPr>
          <w:rFonts w:ascii="Times New Roman"/>
          <w:b w:val="false"/>
          <w:i w:val="false"/>
          <w:color w:val="000000"/>
          <w:sz w:val="28"/>
        </w:rPr>
        <w:t>
      10) Министрліктің жұмыс регламентін бекітеді;</w:t>
      </w:r>
    </w:p>
    <w:bookmarkEnd w:id="264"/>
    <w:bookmarkStart w:name="z268" w:id="265"/>
    <w:p>
      <w:pPr>
        <w:spacing w:after="0"/>
        <w:ind w:left="0"/>
        <w:jc w:val="both"/>
      </w:pPr>
      <w:r>
        <w:rPr>
          <w:rFonts w:ascii="Times New Roman"/>
          <w:b w:val="false"/>
          <w:i w:val="false"/>
          <w:color w:val="000000"/>
          <w:sz w:val="28"/>
        </w:rPr>
        <w:t>
      11) Министрлікке келісуге келіп түскен нормативтік құқықтық актілердің жобаларын келіседі және қол қояды;</w:t>
      </w:r>
    </w:p>
    <w:bookmarkEnd w:id="265"/>
    <w:bookmarkStart w:name="z269" w:id="266"/>
    <w:p>
      <w:pPr>
        <w:spacing w:after="0"/>
        <w:ind w:left="0"/>
        <w:jc w:val="both"/>
      </w:pPr>
      <w:r>
        <w:rPr>
          <w:rFonts w:ascii="Times New Roman"/>
          <w:b w:val="false"/>
          <w:i w:val="false"/>
          <w:color w:val="000000"/>
          <w:sz w:val="28"/>
        </w:rPr>
        <w:t>
      12) Министрлікте сыбайлас жемқорлыққа қарсы күрес бойынша шаралар қабылдайды және оған дербес жауапты болады;</w:t>
      </w:r>
    </w:p>
    <w:bookmarkEnd w:id="266"/>
    <w:bookmarkStart w:name="z270" w:id="267"/>
    <w:p>
      <w:pPr>
        <w:spacing w:after="0"/>
        <w:ind w:left="0"/>
        <w:jc w:val="both"/>
      </w:pPr>
      <w:r>
        <w:rPr>
          <w:rFonts w:ascii="Times New Roman"/>
          <w:b w:val="false"/>
          <w:i w:val="false"/>
          <w:color w:val="000000"/>
          <w:sz w:val="28"/>
        </w:rPr>
        <w:t>
      13) Қазақстан Республикасының заңдарына сәйкес өзге де өкілеттіктерді жүзеге асырады.</w:t>
      </w:r>
    </w:p>
    <w:bookmarkEnd w:id="267"/>
    <w:bookmarkStart w:name="z271" w:id="268"/>
    <w:p>
      <w:pPr>
        <w:spacing w:after="0"/>
        <w:ind w:left="0"/>
        <w:jc w:val="both"/>
      </w:pPr>
      <w:r>
        <w:rPr>
          <w:rFonts w:ascii="Times New Roman"/>
          <w:b w:val="false"/>
          <w:i w:val="false"/>
          <w:color w:val="000000"/>
          <w:sz w:val="28"/>
        </w:rPr>
        <w:t>
      17. Министрлік қабылдайтын шешімдер Министрдің немесе оны</w:t>
      </w:r>
    </w:p>
    <w:bookmarkEnd w:id="268"/>
    <w:p>
      <w:pPr>
        <w:spacing w:after="0"/>
        <w:ind w:left="0"/>
        <w:jc w:val="both"/>
      </w:pPr>
      <w:r>
        <w:rPr>
          <w:rFonts w:ascii="Times New Roman"/>
          <w:b w:val="false"/>
          <w:i w:val="false"/>
          <w:color w:val="000000"/>
          <w:sz w:val="28"/>
        </w:rPr>
        <w:t>
      алмастыратын адамның бұйрығымен ресімделеді.</w:t>
      </w:r>
    </w:p>
    <w:bookmarkStart w:name="z272" w:id="269"/>
    <w:p>
      <w:pPr>
        <w:spacing w:after="0"/>
        <w:ind w:left="0"/>
        <w:jc w:val="both"/>
      </w:pPr>
      <w:r>
        <w:rPr>
          <w:rFonts w:ascii="Times New Roman"/>
          <w:b w:val="false"/>
          <w:i w:val="false"/>
          <w:color w:val="000000"/>
          <w:sz w:val="28"/>
        </w:rPr>
        <w:t>
      18. Министрлік аппаратын Қазақстан Республикасы Премьер-Министрімен келісім бойынша Қазақстан Республикасының Президенті қызметке тағайындайтын және қызметтен босататын жауапты хатшы басқарады.</w:t>
      </w:r>
    </w:p>
    <w:bookmarkEnd w:id="269"/>
    <w:bookmarkStart w:name="z273" w:id="270"/>
    <w:p>
      <w:pPr>
        <w:spacing w:after="0"/>
        <w:ind w:left="0"/>
        <w:jc w:val="both"/>
      </w:pPr>
      <w:r>
        <w:rPr>
          <w:rFonts w:ascii="Times New Roman"/>
          <w:b w:val="false"/>
          <w:i w:val="false"/>
          <w:color w:val="000000"/>
          <w:sz w:val="28"/>
        </w:rPr>
        <w:t>
      19. Үкімет, Министр отставкаға шыққан жағдайда жауапты хатшының өкілеттігі тоқтатылмайды.</w:t>
      </w:r>
    </w:p>
    <w:bookmarkEnd w:id="270"/>
    <w:bookmarkStart w:name="z274" w:id="271"/>
    <w:p>
      <w:pPr>
        <w:spacing w:after="0"/>
        <w:ind w:left="0"/>
        <w:jc w:val="both"/>
      </w:pPr>
      <w:r>
        <w:rPr>
          <w:rFonts w:ascii="Times New Roman"/>
          <w:b w:val="false"/>
          <w:i w:val="false"/>
          <w:color w:val="000000"/>
          <w:sz w:val="28"/>
        </w:rPr>
        <w:t>
      20. Жауапты хатшы өз қызметін жүзеге асыру кезінде Қазақстан Республикасының Президентіне, Премьер-Министрге, Министрге есеп береді.</w:t>
      </w:r>
    </w:p>
    <w:bookmarkEnd w:id="271"/>
    <w:bookmarkStart w:name="z275" w:id="272"/>
    <w:p>
      <w:pPr>
        <w:spacing w:after="0"/>
        <w:ind w:left="0"/>
        <w:jc w:val="both"/>
      </w:pPr>
      <w:r>
        <w:rPr>
          <w:rFonts w:ascii="Times New Roman"/>
          <w:b w:val="false"/>
          <w:i w:val="false"/>
          <w:color w:val="000000"/>
          <w:sz w:val="28"/>
        </w:rPr>
        <w:t>
      21. Жауапты хатшы:</w:t>
      </w:r>
    </w:p>
    <w:bookmarkEnd w:id="272"/>
    <w:bookmarkStart w:name="z276" w:id="273"/>
    <w:p>
      <w:pPr>
        <w:spacing w:after="0"/>
        <w:ind w:left="0"/>
        <w:jc w:val="both"/>
      </w:pPr>
      <w:r>
        <w:rPr>
          <w:rFonts w:ascii="Times New Roman"/>
          <w:b w:val="false"/>
          <w:i w:val="false"/>
          <w:color w:val="000000"/>
          <w:sz w:val="28"/>
        </w:rPr>
        <w:t>
      1) Министр қалыптастыратын саясатты іске асыруды қамтамасыз етеді және оның актілері мен тапсырмаларын орындайды;</w:t>
      </w:r>
    </w:p>
    <w:bookmarkEnd w:id="273"/>
    <w:bookmarkStart w:name="z277" w:id="274"/>
    <w:p>
      <w:pPr>
        <w:spacing w:after="0"/>
        <w:ind w:left="0"/>
        <w:jc w:val="both"/>
      </w:pPr>
      <w:r>
        <w:rPr>
          <w:rFonts w:ascii="Times New Roman"/>
          <w:b w:val="false"/>
          <w:i w:val="false"/>
          <w:color w:val="000000"/>
          <w:sz w:val="28"/>
        </w:rPr>
        <w:t>
      2) Министрлік аппаратына басшылықты жүзеге асырады: оның бөлімшелерінің жұмысын ұйымдастырады, үйлестіреді және бақылайды;</w:t>
      </w:r>
    </w:p>
    <w:bookmarkEnd w:id="274"/>
    <w:bookmarkStart w:name="z278" w:id="275"/>
    <w:p>
      <w:pPr>
        <w:spacing w:after="0"/>
        <w:ind w:left="0"/>
        <w:jc w:val="both"/>
      </w:pPr>
      <w:r>
        <w:rPr>
          <w:rFonts w:ascii="Times New Roman"/>
          <w:b w:val="false"/>
          <w:i w:val="false"/>
          <w:color w:val="000000"/>
          <w:sz w:val="28"/>
        </w:rPr>
        <w:t>
      3) Министрлік қызметін ақпараттық-талдамалық, ұйымдастырушылық-құқықтық, материалдық-техникалық және қаржылық қамтамасыз етуді ұйымдастырады;</w:t>
      </w:r>
    </w:p>
    <w:bookmarkEnd w:id="275"/>
    <w:bookmarkStart w:name="z279" w:id="276"/>
    <w:p>
      <w:pPr>
        <w:spacing w:after="0"/>
        <w:ind w:left="0"/>
        <w:jc w:val="both"/>
      </w:pPr>
      <w:r>
        <w:rPr>
          <w:rFonts w:ascii="Times New Roman"/>
          <w:b w:val="false"/>
          <w:i w:val="false"/>
          <w:color w:val="000000"/>
          <w:sz w:val="28"/>
        </w:rPr>
        <w:t xml:space="preserve">
      4) Министрдің келісімінен кейін Қазақстан Республикасының Үкіметі </w:t>
      </w:r>
      <w:r>
        <w:rPr>
          <w:rFonts w:ascii="Times New Roman"/>
          <w:b w:val="false"/>
          <w:i w:val="false"/>
          <w:color w:val="000000"/>
          <w:sz w:val="28"/>
        </w:rPr>
        <w:t xml:space="preserve"> бекіткен</w:t>
      </w:r>
      <w:r>
        <w:rPr>
          <w:rFonts w:ascii="Times New Roman"/>
          <w:b w:val="false"/>
          <w:i w:val="false"/>
          <w:color w:val="000000"/>
          <w:sz w:val="28"/>
        </w:rPr>
        <w:t xml:space="preserve"> Министрліктің штат санының лимиті шегінде Министрліктің, ведомстволардың құрылымын және штат санын бекітеді;</w:t>
      </w:r>
    </w:p>
    <w:bookmarkEnd w:id="276"/>
    <w:bookmarkStart w:name="z280" w:id="277"/>
    <w:p>
      <w:pPr>
        <w:spacing w:after="0"/>
        <w:ind w:left="0"/>
        <w:jc w:val="both"/>
      </w:pPr>
      <w:r>
        <w:rPr>
          <w:rFonts w:ascii="Times New Roman"/>
          <w:b w:val="false"/>
          <w:i w:val="false"/>
          <w:color w:val="000000"/>
          <w:sz w:val="28"/>
        </w:rPr>
        <w:t>
      5) Министрдің келісімінен кейін Министрліктің құрылымдық бөлімшелері туралы ережелерді бекітеді;</w:t>
      </w:r>
    </w:p>
    <w:bookmarkEnd w:id="277"/>
    <w:bookmarkStart w:name="z281" w:id="278"/>
    <w:p>
      <w:pPr>
        <w:spacing w:after="0"/>
        <w:ind w:left="0"/>
        <w:jc w:val="both"/>
      </w:pPr>
      <w:r>
        <w:rPr>
          <w:rFonts w:ascii="Times New Roman"/>
          <w:b w:val="false"/>
          <w:i w:val="false"/>
          <w:color w:val="000000"/>
          <w:sz w:val="28"/>
        </w:rPr>
        <w:t>
      6) Министрліктің тәртіптік, аттестаттау және конкурстық комиссияларының қызметіне жалпы басшылықты жүзеге асырады, атқарушылық және еңбек тәртібінің сақталуын, кадр қызметінің жұмысын және құжат айналымын ұйымдастыруды бақылайды;</w:t>
      </w:r>
    </w:p>
    <w:bookmarkEnd w:id="278"/>
    <w:bookmarkStart w:name="z282" w:id="279"/>
    <w:p>
      <w:pPr>
        <w:spacing w:after="0"/>
        <w:ind w:left="0"/>
        <w:jc w:val="both"/>
      </w:pPr>
      <w:r>
        <w:rPr>
          <w:rFonts w:ascii="Times New Roman"/>
          <w:b w:val="false"/>
          <w:i w:val="false"/>
          <w:color w:val="000000"/>
          <w:sz w:val="28"/>
        </w:rPr>
        <w:t>
      7) Министрліктің қызметін қамтамасыз ету және оған жүктелген міндеттерді орындау мақсатында мемлекеттік сатып алуды өткізуді ұйымдастырады;</w:t>
      </w:r>
    </w:p>
    <w:bookmarkEnd w:id="279"/>
    <w:bookmarkStart w:name="z283" w:id="280"/>
    <w:p>
      <w:pPr>
        <w:spacing w:after="0"/>
        <w:ind w:left="0"/>
        <w:jc w:val="both"/>
      </w:pPr>
      <w:r>
        <w:rPr>
          <w:rFonts w:ascii="Times New Roman"/>
          <w:b w:val="false"/>
          <w:i w:val="false"/>
          <w:color w:val="000000"/>
          <w:sz w:val="28"/>
        </w:rPr>
        <w:t>
      8) Министрдің келісімінен кейін Министрлік департаменттері мен басқармалары басшыларын қызметке тағайындайды және қызметтен босатады;</w:t>
      </w:r>
    </w:p>
    <w:bookmarkEnd w:id="280"/>
    <w:bookmarkStart w:name="z284" w:id="281"/>
    <w:p>
      <w:pPr>
        <w:spacing w:after="0"/>
        <w:ind w:left="0"/>
        <w:jc w:val="both"/>
      </w:pPr>
      <w:r>
        <w:rPr>
          <w:rFonts w:ascii="Times New Roman"/>
          <w:b w:val="false"/>
          <w:i w:val="false"/>
          <w:color w:val="000000"/>
          <w:sz w:val="28"/>
        </w:rPr>
        <w:t>
      9) комитеттердің басшыларын тағайындау үшін ұсынылатын комитеттер басшыларының орынбасарларын Министрдің тағайындауын келіседі;</w:t>
      </w:r>
    </w:p>
    <w:bookmarkEnd w:id="281"/>
    <w:bookmarkStart w:name="z285" w:id="282"/>
    <w:p>
      <w:pPr>
        <w:spacing w:after="0"/>
        <w:ind w:left="0"/>
        <w:jc w:val="both"/>
      </w:pPr>
      <w:r>
        <w:rPr>
          <w:rFonts w:ascii="Times New Roman"/>
          <w:b w:val="false"/>
          <w:i w:val="false"/>
          <w:color w:val="000000"/>
          <w:sz w:val="28"/>
        </w:rPr>
        <w:t xml:space="preserve">
      10)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 қызметкерлерін қызметке </w:t>
      </w:r>
      <w:r>
        <w:rPr>
          <w:rFonts w:ascii="Times New Roman"/>
          <w:b w:val="false"/>
          <w:i w:val="false"/>
          <w:color w:val="000000"/>
          <w:sz w:val="28"/>
        </w:rPr>
        <w:t xml:space="preserve"> тағайындайды</w:t>
      </w:r>
      <w:r>
        <w:rPr>
          <w:rFonts w:ascii="Times New Roman"/>
          <w:b w:val="false"/>
          <w:i w:val="false"/>
          <w:color w:val="000000"/>
          <w:sz w:val="28"/>
        </w:rPr>
        <w:t xml:space="preserve"> және қызметтен босатады;</w:t>
      </w:r>
    </w:p>
    <w:bookmarkEnd w:id="282"/>
    <w:bookmarkStart w:name="z286" w:id="283"/>
    <w:p>
      <w:pPr>
        <w:spacing w:after="0"/>
        <w:ind w:left="0"/>
        <w:jc w:val="both"/>
      </w:pPr>
      <w:r>
        <w:rPr>
          <w:rFonts w:ascii="Times New Roman"/>
          <w:b w:val="false"/>
          <w:i w:val="false"/>
          <w:color w:val="000000"/>
          <w:sz w:val="28"/>
        </w:rPr>
        <w:t>
      11) Министрмен келісім бойынша Министрлік қызметкерлерін іссапарға жіберу, демалыстар беру, материалдық көмек көрсету, даярлау (қайта даярлау), біліктілігін арттыру, көтермелеу, үстемеақылар төлеу және сыйлықақы беру мәселелерін шешеді;</w:t>
      </w:r>
    </w:p>
    <w:bookmarkEnd w:id="283"/>
    <w:bookmarkStart w:name="z287" w:id="284"/>
    <w:p>
      <w:pPr>
        <w:spacing w:after="0"/>
        <w:ind w:left="0"/>
        <w:jc w:val="both"/>
      </w:pPr>
      <w:r>
        <w:rPr>
          <w:rFonts w:ascii="Times New Roman"/>
          <w:b w:val="false"/>
          <w:i w:val="false"/>
          <w:color w:val="000000"/>
          <w:sz w:val="28"/>
        </w:rPr>
        <w:t>
      12) Министрмен келісім бойынша еңбек қатынастарының мәселелері жоғары тұрған мемлекеттік органдар мен лауазымды адамдардың құзыретіне жатқызылған қызметкерлерді қоспағанда, Министрлік қызметкерлерінің тәртіптік жауапкершілігі мәселелерін шешеді;</w:t>
      </w:r>
    </w:p>
    <w:bookmarkEnd w:id="284"/>
    <w:bookmarkStart w:name="z288" w:id="285"/>
    <w:p>
      <w:pPr>
        <w:spacing w:after="0"/>
        <w:ind w:left="0"/>
        <w:jc w:val="both"/>
      </w:pPr>
      <w:r>
        <w:rPr>
          <w:rFonts w:ascii="Times New Roman"/>
          <w:b w:val="false"/>
          <w:i w:val="false"/>
          <w:color w:val="000000"/>
          <w:sz w:val="28"/>
        </w:rPr>
        <w:t>
      13) Министрліктің Республика Президенті, Республика Үкіметі және Министр бекіткен стратегиялық және бағдарламалық құжаттарын әзірлеуді қамтамасыз етеді;</w:t>
      </w:r>
    </w:p>
    <w:bookmarkEnd w:id="285"/>
    <w:bookmarkStart w:name="z289" w:id="286"/>
    <w:p>
      <w:pPr>
        <w:spacing w:after="0"/>
        <w:ind w:left="0"/>
        <w:jc w:val="both"/>
      </w:pPr>
      <w:r>
        <w:rPr>
          <w:rFonts w:ascii="Times New Roman"/>
          <w:b w:val="false"/>
          <w:i w:val="false"/>
          <w:color w:val="000000"/>
          <w:sz w:val="28"/>
        </w:rPr>
        <w:t>
      14) органның жыл сайынғы жұмыс жоспарын және оның қызметінің нәтижелері туралы жыл сайынғы есепті әзірлеуді қамтамасыз етеді және Министрге бекітуге ұсынады;</w:t>
      </w:r>
    </w:p>
    <w:bookmarkEnd w:id="286"/>
    <w:bookmarkStart w:name="z290" w:id="287"/>
    <w:p>
      <w:pPr>
        <w:spacing w:after="0"/>
        <w:ind w:left="0"/>
        <w:jc w:val="both"/>
      </w:pPr>
      <w:r>
        <w:rPr>
          <w:rFonts w:ascii="Times New Roman"/>
          <w:b w:val="false"/>
          <w:i w:val="false"/>
          <w:color w:val="000000"/>
          <w:sz w:val="28"/>
        </w:rPr>
        <w:t>
      15) Министрліктің бюджеттік өтінімін дайындауды, бюджеттік өтінімді оны Республикалық бюджет комиссиясының қарауына енгізетін Министрге ұсынуды, сондай-ақ бюджет процесінің өзге де рәсімдерін орындауды қамтамасыз етеді;</w:t>
      </w:r>
    </w:p>
    <w:bookmarkEnd w:id="287"/>
    <w:bookmarkStart w:name="z291" w:id="288"/>
    <w:p>
      <w:pPr>
        <w:spacing w:after="0"/>
        <w:ind w:left="0"/>
        <w:jc w:val="both"/>
      </w:pPr>
      <w:r>
        <w:rPr>
          <w:rFonts w:ascii="Times New Roman"/>
          <w:b w:val="false"/>
          <w:i w:val="false"/>
          <w:color w:val="000000"/>
          <w:sz w:val="28"/>
        </w:rPr>
        <w:t>
      16) Министрдің келісімінен кейін мемлекеттік органды қаржыландыру жоспарларын және қаржылық есептілігін әзірлеуді қамтамасыз етеді және бекітеді;</w:t>
      </w:r>
    </w:p>
    <w:bookmarkEnd w:id="288"/>
    <w:bookmarkStart w:name="z292" w:id="289"/>
    <w:p>
      <w:pPr>
        <w:spacing w:after="0"/>
        <w:ind w:left="0"/>
        <w:jc w:val="both"/>
      </w:pPr>
      <w:r>
        <w:rPr>
          <w:rFonts w:ascii="Times New Roman"/>
          <w:b w:val="false"/>
          <w:i w:val="false"/>
          <w:color w:val="000000"/>
          <w:sz w:val="28"/>
        </w:rPr>
        <w:t>
      17) мемлекеттік қызметтер көрсету регламенттері мен стандарттарын әзірлеуді ұйымдастырады;</w:t>
      </w:r>
    </w:p>
    <w:bookmarkEnd w:id="289"/>
    <w:bookmarkStart w:name="z293" w:id="290"/>
    <w:p>
      <w:pPr>
        <w:spacing w:after="0"/>
        <w:ind w:left="0"/>
        <w:jc w:val="both"/>
      </w:pPr>
      <w:r>
        <w:rPr>
          <w:rFonts w:ascii="Times New Roman"/>
          <w:b w:val="false"/>
          <w:i w:val="false"/>
          <w:color w:val="000000"/>
          <w:sz w:val="28"/>
        </w:rPr>
        <w:t>
      18) Министрліктің құзыреті шегінде нормативтік құқықтық актілердің жобаларын әзірлеуді ұйымдастырады;</w:t>
      </w:r>
    </w:p>
    <w:bookmarkEnd w:id="290"/>
    <w:bookmarkStart w:name="z294" w:id="291"/>
    <w:p>
      <w:pPr>
        <w:spacing w:after="0"/>
        <w:ind w:left="0"/>
        <w:jc w:val="both"/>
      </w:pPr>
      <w:r>
        <w:rPr>
          <w:rFonts w:ascii="Times New Roman"/>
          <w:b w:val="false"/>
          <w:i w:val="false"/>
          <w:color w:val="000000"/>
          <w:sz w:val="28"/>
        </w:rPr>
        <w:t>
      19) Министрлікке келісуге келіп түскен нормативтік құқықтық актілердің жобалары бойынша қорытындылар дайындауды ұйымдастырады;</w:t>
      </w:r>
    </w:p>
    <w:bookmarkEnd w:id="291"/>
    <w:bookmarkStart w:name="z295" w:id="292"/>
    <w:p>
      <w:pPr>
        <w:spacing w:after="0"/>
        <w:ind w:left="0"/>
        <w:jc w:val="both"/>
      </w:pPr>
      <w:r>
        <w:rPr>
          <w:rFonts w:ascii="Times New Roman"/>
          <w:b w:val="false"/>
          <w:i w:val="false"/>
          <w:color w:val="000000"/>
          <w:sz w:val="28"/>
        </w:rPr>
        <w:t>
      20) өз өкілеттігі шегінде мемлекеттік органдармен және өзге де ұйымдармен өзара қарым-қатынастарда Министрлік атынан өкілдік етеді;</w:t>
      </w:r>
    </w:p>
    <w:bookmarkEnd w:id="292"/>
    <w:bookmarkStart w:name="z296" w:id="293"/>
    <w:p>
      <w:pPr>
        <w:spacing w:after="0"/>
        <w:ind w:left="0"/>
        <w:jc w:val="both"/>
      </w:pPr>
      <w:r>
        <w:rPr>
          <w:rFonts w:ascii="Times New Roman"/>
          <w:b w:val="false"/>
          <w:i w:val="false"/>
          <w:color w:val="000000"/>
          <w:sz w:val="28"/>
        </w:rPr>
        <w:t>
      21) Қазақстан Республикасының заңдарымен және Қазақстан Республикасы Президентінің актілерімен жауапты хатшыға жүктелген өзге де өкілеттіктерді жүзеге асырады.</w:t>
      </w:r>
    </w:p>
    <w:bookmarkEnd w:id="293"/>
    <w:bookmarkStart w:name="z297" w:id="294"/>
    <w:p>
      <w:pPr>
        <w:spacing w:after="0"/>
        <w:ind w:left="0"/>
        <w:jc w:val="both"/>
      </w:pPr>
      <w:r>
        <w:rPr>
          <w:rFonts w:ascii="Times New Roman"/>
          <w:b w:val="false"/>
          <w:i w:val="false"/>
          <w:color w:val="000000"/>
          <w:sz w:val="28"/>
        </w:rPr>
        <w:t>
      22. Жауапты хатшының мыналарға:</w:t>
      </w:r>
    </w:p>
    <w:bookmarkEnd w:id="294"/>
    <w:bookmarkStart w:name="z298" w:id="295"/>
    <w:p>
      <w:pPr>
        <w:spacing w:after="0"/>
        <w:ind w:left="0"/>
        <w:jc w:val="both"/>
      </w:pPr>
      <w:r>
        <w:rPr>
          <w:rFonts w:ascii="Times New Roman"/>
          <w:b w:val="false"/>
          <w:i w:val="false"/>
          <w:color w:val="000000"/>
          <w:sz w:val="28"/>
        </w:rPr>
        <w:t>
      1) Министрлік аппаратының қызметкерлеріне орындауға міндетті тапсырмалар беруге;</w:t>
      </w:r>
    </w:p>
    <w:bookmarkEnd w:id="295"/>
    <w:bookmarkStart w:name="z299" w:id="296"/>
    <w:p>
      <w:pPr>
        <w:spacing w:after="0"/>
        <w:ind w:left="0"/>
        <w:jc w:val="both"/>
      </w:pPr>
      <w:r>
        <w:rPr>
          <w:rFonts w:ascii="Times New Roman"/>
          <w:b w:val="false"/>
          <w:i w:val="false"/>
          <w:color w:val="000000"/>
          <w:sz w:val="28"/>
        </w:rPr>
        <w:t>
      2) өзге де мемлекеттік органдар мен лауазымды адамдардан жауапты хатшының құзыретіне жататын мәселелерді шешу үшін қажетті ақпаратты, құжаттар мен материалдарды сұрауға және алуға;</w:t>
      </w:r>
    </w:p>
    <w:bookmarkEnd w:id="296"/>
    <w:bookmarkStart w:name="z300" w:id="297"/>
    <w:p>
      <w:pPr>
        <w:spacing w:after="0"/>
        <w:ind w:left="0"/>
        <w:jc w:val="both"/>
      </w:pPr>
      <w:r>
        <w:rPr>
          <w:rFonts w:ascii="Times New Roman"/>
          <w:b w:val="false"/>
          <w:i w:val="false"/>
          <w:color w:val="000000"/>
          <w:sz w:val="28"/>
        </w:rPr>
        <w:t>
      3) жеке қолданылатын құқықтық актілерді қабылдауға құқығы бар.</w:t>
      </w:r>
    </w:p>
    <w:bookmarkEnd w:id="297"/>
    <w:bookmarkStart w:name="z301" w:id="298"/>
    <w:p>
      <w:pPr>
        <w:spacing w:after="0"/>
        <w:ind w:left="0"/>
        <w:jc w:val="both"/>
      </w:pPr>
      <w:r>
        <w:rPr>
          <w:rFonts w:ascii="Times New Roman"/>
          <w:b w:val="false"/>
          <w:i w:val="false"/>
          <w:color w:val="000000"/>
          <w:sz w:val="28"/>
        </w:rPr>
        <w:t>
      23. Жауапты хатшы Қазақстан Республикасының заңнамасына сәйкес өзіне жүктелген міндеттердің орындалуы үшін жауапты болады.</w:t>
      </w:r>
    </w:p>
    <w:bookmarkEnd w:id="298"/>
    <w:bookmarkStart w:name="z302" w:id="299"/>
    <w:p>
      <w:pPr>
        <w:spacing w:after="0"/>
        <w:ind w:left="0"/>
        <w:jc w:val="both"/>
      </w:pPr>
      <w:r>
        <w:rPr>
          <w:rFonts w:ascii="Times New Roman"/>
          <w:b w:val="false"/>
          <w:i w:val="false"/>
          <w:color w:val="000000"/>
          <w:sz w:val="28"/>
        </w:rPr>
        <w:t>
      24. Министрліктің Министрдің жанындағы консультативтік-кеңесші орган болып табылатын алқасы болады. Алқаның саны мен дербес құрамын Министрліктің құрылымдық бөлімшелері басшыларының ішінен Министр бекітеді.</w:t>
      </w:r>
    </w:p>
    <w:bookmarkEnd w:id="299"/>
    <w:bookmarkStart w:name="z303" w:id="300"/>
    <w:p>
      <w:pPr>
        <w:spacing w:after="0"/>
        <w:ind w:left="0"/>
        <w:jc w:val="both"/>
      </w:pPr>
      <w:r>
        <w:rPr>
          <w:rFonts w:ascii="Times New Roman"/>
          <w:b w:val="false"/>
          <w:i w:val="false"/>
          <w:color w:val="000000"/>
          <w:sz w:val="28"/>
        </w:rPr>
        <w:t>
      25. Министрлік қызметін ұйымдастырудың өзге мәселелері, лауазымды адамдарының құқықтары мен міндеттері, олардың қызметін қамтамасыз ететін құрылымдық бөлімшелердің құзыреті мен өкілеттігі Министрлік жұмысының регламентімен және Министрмен келіскеннен кейін жауапты хатшы бекітетін құрылымдық бөлімшелер туралы ережелермен белгіленеді.</w:t>
      </w:r>
    </w:p>
    <w:bookmarkEnd w:id="300"/>
    <w:bookmarkStart w:name="z304" w:id="301"/>
    <w:p>
      <w:pPr>
        <w:spacing w:after="0"/>
        <w:ind w:left="0"/>
        <w:jc w:val="left"/>
      </w:pPr>
      <w:r>
        <w:rPr>
          <w:rFonts w:ascii="Times New Roman"/>
          <w:b/>
          <w:i w:val="false"/>
          <w:color w:val="000000"/>
        </w:rPr>
        <w:t xml:space="preserve"> 4. Министрліктің мүлкі</w:t>
      </w:r>
    </w:p>
    <w:bookmarkEnd w:id="301"/>
    <w:bookmarkStart w:name="z418" w:id="302"/>
    <w:p>
      <w:pPr>
        <w:spacing w:after="0"/>
        <w:ind w:left="0"/>
        <w:jc w:val="both"/>
      </w:pPr>
      <w:r>
        <w:rPr>
          <w:rFonts w:ascii="Times New Roman"/>
          <w:b w:val="false"/>
          <w:i w:val="false"/>
          <w:color w:val="000000"/>
          <w:sz w:val="28"/>
        </w:rPr>
        <w:t>
      26. Министрлік жедел басқару құқығында оқшауланған мүлікке ие болады. Министрлік мүлкі оған мемлекет берген мүлік есебінен қалыптасады және айналым құралының негізгі қорынан, сондай-ақ құны Министрліктің теңгерімінде көрсетілетін өзге мүлік есебінен қалыптасады.</w:t>
      </w:r>
    </w:p>
    <w:bookmarkEnd w:id="302"/>
    <w:bookmarkStart w:name="z305" w:id="303"/>
    <w:p>
      <w:pPr>
        <w:spacing w:after="0"/>
        <w:ind w:left="0"/>
        <w:jc w:val="both"/>
      </w:pPr>
      <w:r>
        <w:rPr>
          <w:rFonts w:ascii="Times New Roman"/>
          <w:b w:val="false"/>
          <w:i w:val="false"/>
          <w:color w:val="000000"/>
          <w:sz w:val="28"/>
        </w:rPr>
        <w:t>
      27. Министрлікке бекітілген мүлік республикалық меншікке жатады.</w:t>
      </w:r>
    </w:p>
    <w:bookmarkEnd w:id="303"/>
    <w:bookmarkStart w:name="z306" w:id="304"/>
    <w:p>
      <w:pPr>
        <w:spacing w:after="0"/>
        <w:ind w:left="0"/>
        <w:jc w:val="both"/>
      </w:pPr>
      <w:r>
        <w:rPr>
          <w:rFonts w:ascii="Times New Roman"/>
          <w:b w:val="false"/>
          <w:i w:val="false"/>
          <w:color w:val="000000"/>
          <w:sz w:val="28"/>
        </w:rPr>
        <w:t>
      28. Егер заңда өзгеше белгіленбесе, Министрліктің оған бекітілген мүлікті және оған қаржыландыру жоспары бойынша бөлінген қаражат есебінен сатып алынған мүлікті дербес иеліктен шығаруға немесе өзге тәсілмен билік етуге құқығы жоқ.</w:t>
      </w:r>
    </w:p>
    <w:bookmarkEnd w:id="304"/>
    <w:bookmarkStart w:name="z307" w:id="305"/>
    <w:p>
      <w:pPr>
        <w:spacing w:after="0"/>
        <w:ind w:left="0"/>
        <w:jc w:val="left"/>
      </w:pPr>
      <w:r>
        <w:rPr>
          <w:rFonts w:ascii="Times New Roman"/>
          <w:b/>
          <w:i w:val="false"/>
          <w:color w:val="000000"/>
        </w:rPr>
        <w:t xml:space="preserve"> 5. Министрлікті қайта ұйымдастыру және тарату</w:t>
      </w:r>
    </w:p>
    <w:bookmarkEnd w:id="305"/>
    <w:bookmarkStart w:name="z419" w:id="306"/>
    <w:p>
      <w:pPr>
        <w:spacing w:after="0"/>
        <w:ind w:left="0"/>
        <w:jc w:val="both"/>
      </w:pPr>
      <w:r>
        <w:rPr>
          <w:rFonts w:ascii="Times New Roman"/>
          <w:b w:val="false"/>
          <w:i w:val="false"/>
          <w:color w:val="000000"/>
          <w:sz w:val="28"/>
        </w:rPr>
        <w:t>
      29. Министрлікті қайта ұйымдастыру және тарату Қазақстан</w:t>
      </w:r>
    </w:p>
    <w:bookmarkEnd w:id="306"/>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09" w:id="307"/>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министрлігінің қарамағындағы ұйымдардың</w:t>
      </w:r>
      <w:r>
        <w:br/>
      </w:r>
      <w:r>
        <w:rPr>
          <w:rFonts w:ascii="Times New Roman"/>
          <w:b/>
          <w:i w:val="false"/>
          <w:color w:val="000000"/>
        </w:rPr>
        <w:t>тізбесі</w:t>
      </w:r>
      <w:r>
        <w:br/>
      </w:r>
      <w:r>
        <w:rPr>
          <w:rFonts w:ascii="Times New Roman"/>
          <w:b/>
          <w:i w:val="false"/>
          <w:color w:val="000000"/>
        </w:rPr>
        <w:t xml:space="preserve"> Республикалық мемлекеттік кәсіпорындар</w:t>
      </w:r>
    </w:p>
    <w:bookmarkEnd w:id="307"/>
    <w:p>
      <w:pPr>
        <w:spacing w:after="0"/>
        <w:ind w:left="0"/>
        <w:jc w:val="both"/>
      </w:pPr>
      <w:r>
        <w:rPr>
          <w:rFonts w:ascii="Times New Roman"/>
          <w:b w:val="false"/>
          <w:i w:val="false"/>
          <w:color w:val="000000"/>
          <w:sz w:val="28"/>
        </w:rPr>
        <w:t>
      1. "Қазақстан Республикасының Ұлттық ядролық орталығы" РМК.</w:t>
      </w:r>
    </w:p>
    <w:bookmarkStart w:name="z310" w:id="308"/>
    <w:p>
      <w:pPr>
        <w:spacing w:after="0"/>
        <w:ind w:left="0"/>
        <w:jc w:val="both"/>
      </w:pPr>
      <w:r>
        <w:rPr>
          <w:rFonts w:ascii="Times New Roman"/>
          <w:b w:val="false"/>
          <w:i w:val="false"/>
          <w:color w:val="000000"/>
          <w:sz w:val="28"/>
        </w:rPr>
        <w:t>
      2. "Уранкеніштарату" РМК.</w:t>
      </w:r>
    </w:p>
    <w:bookmarkEnd w:id="308"/>
    <w:bookmarkStart w:name="z311" w:id="309"/>
    <w:p>
      <w:pPr>
        <w:spacing w:after="0"/>
        <w:ind w:left="0"/>
        <w:jc w:val="both"/>
      </w:pPr>
      <w:r>
        <w:rPr>
          <w:rFonts w:ascii="Times New Roman"/>
          <w:b w:val="false"/>
          <w:i w:val="false"/>
          <w:color w:val="000000"/>
          <w:sz w:val="28"/>
        </w:rPr>
        <w:t>
      3. "Қазақстанэнерго" ұлттық электр энергетикалық жүйесі" РМК.</w:t>
      </w:r>
    </w:p>
    <w:bookmarkEnd w:id="309"/>
    <w:bookmarkStart w:name="z312" w:id="310"/>
    <w:p>
      <w:pPr>
        <w:spacing w:after="0"/>
        <w:ind w:left="0"/>
        <w:jc w:val="both"/>
      </w:pPr>
      <w:r>
        <w:rPr>
          <w:rFonts w:ascii="Times New Roman"/>
          <w:b w:val="false"/>
          <w:i w:val="false"/>
          <w:color w:val="000000"/>
          <w:sz w:val="28"/>
        </w:rPr>
        <w:t>
      4. "Қарағандышахтатарату" РМК.</w:t>
      </w:r>
    </w:p>
    <w:bookmarkEnd w:id="310"/>
    <w:bookmarkStart w:name="z313" w:id="311"/>
    <w:p>
      <w:pPr>
        <w:spacing w:after="0"/>
        <w:ind w:left="0"/>
        <w:jc w:val="left"/>
      </w:pPr>
      <w:r>
        <w:rPr>
          <w:rFonts w:ascii="Times New Roman"/>
          <w:b/>
          <w:i w:val="false"/>
          <w:color w:val="000000"/>
        </w:rPr>
        <w:t xml:space="preserve"> Акционерлік қоғамдар</w:t>
      </w:r>
    </w:p>
    <w:bookmarkEnd w:id="311"/>
    <w:p>
      <w:pPr>
        <w:spacing w:after="0"/>
        <w:ind w:left="0"/>
        <w:jc w:val="both"/>
      </w:pPr>
      <w:r>
        <w:rPr>
          <w:rFonts w:ascii="Times New Roman"/>
          <w:b w:val="false"/>
          <w:i w:val="false"/>
          <w:color w:val="000000"/>
          <w:sz w:val="28"/>
        </w:rPr>
        <w:t>
      1. "Қазақстандық келісім-шарт агенттігі" АҚ.</w:t>
      </w:r>
    </w:p>
    <w:bookmarkStart w:name="z314" w:id="312"/>
    <w:p>
      <w:pPr>
        <w:spacing w:after="0"/>
        <w:ind w:left="0"/>
        <w:jc w:val="both"/>
      </w:pPr>
      <w:r>
        <w:rPr>
          <w:rFonts w:ascii="Times New Roman"/>
          <w:b w:val="false"/>
          <w:i w:val="false"/>
          <w:color w:val="000000"/>
          <w:sz w:val="28"/>
        </w:rPr>
        <w:t>
      2. "Ұлттық инновациялық қор" АҚ.</w:t>
      </w:r>
    </w:p>
    <w:bookmarkEnd w:id="312"/>
    <w:bookmarkStart w:name="z315" w:id="313"/>
    <w:p>
      <w:pPr>
        <w:spacing w:after="0"/>
        <w:ind w:left="0"/>
        <w:jc w:val="both"/>
      </w:pPr>
      <w:r>
        <w:rPr>
          <w:rFonts w:ascii="Times New Roman"/>
          <w:b w:val="false"/>
          <w:i w:val="false"/>
          <w:color w:val="000000"/>
          <w:sz w:val="28"/>
        </w:rPr>
        <w:t>
      3. "КАZNEX INVEST" экспорт және инвестициялар жөніндегі ұлттық агенттігі" АҚ.</w:t>
      </w:r>
    </w:p>
    <w:bookmarkEnd w:id="313"/>
    <w:bookmarkStart w:name="z316" w:id="314"/>
    <w:p>
      <w:pPr>
        <w:spacing w:after="0"/>
        <w:ind w:left="0"/>
        <w:jc w:val="both"/>
      </w:pPr>
      <w:r>
        <w:rPr>
          <w:rFonts w:ascii="Times New Roman"/>
          <w:b w:val="false"/>
          <w:i w:val="false"/>
          <w:color w:val="000000"/>
          <w:sz w:val="28"/>
        </w:rPr>
        <w:t>
      4. "Ядролық технологиялар паркі" АҚ.</w:t>
      </w:r>
    </w:p>
    <w:bookmarkEnd w:id="314"/>
    <w:bookmarkStart w:name="z317" w:id="315"/>
    <w:p>
      <w:pPr>
        <w:spacing w:after="0"/>
        <w:ind w:left="0"/>
        <w:jc w:val="both"/>
      </w:pPr>
      <w:r>
        <w:rPr>
          <w:rFonts w:ascii="Times New Roman"/>
          <w:b w:val="false"/>
          <w:i w:val="false"/>
          <w:color w:val="000000"/>
          <w:sz w:val="28"/>
        </w:rPr>
        <w:t>
      5. "Достық Энерго" АҚ.</w:t>
      </w:r>
    </w:p>
    <w:bookmarkEnd w:id="315"/>
    <w:bookmarkStart w:name="z318" w:id="316"/>
    <w:p>
      <w:pPr>
        <w:spacing w:after="0"/>
        <w:ind w:left="0"/>
        <w:jc w:val="both"/>
      </w:pPr>
      <w:r>
        <w:rPr>
          <w:rFonts w:ascii="Times New Roman"/>
          <w:b w:val="false"/>
          <w:i w:val="false"/>
          <w:color w:val="000000"/>
          <w:sz w:val="28"/>
        </w:rPr>
        <w:t>
      6. "Шағын кәсіпкерлік жөніндегі республикалық ақпараттық-көрме</w:t>
      </w:r>
    </w:p>
    <w:bookmarkEnd w:id="316"/>
    <w:p>
      <w:pPr>
        <w:spacing w:after="0"/>
        <w:ind w:left="0"/>
        <w:jc w:val="both"/>
      </w:pPr>
      <w:r>
        <w:rPr>
          <w:rFonts w:ascii="Times New Roman"/>
          <w:b w:val="false"/>
          <w:i w:val="false"/>
          <w:color w:val="000000"/>
          <w:sz w:val="28"/>
        </w:rPr>
        <w:t>
      орталығы" ЖАҚ.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N 416 қаулысына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20" w:id="317"/>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Техникалық реттеу және метрология комитетінің аумақтық органдары — мемлекеттік мекемелерінің</w:t>
      </w:r>
      <w:r>
        <w:br/>
      </w:r>
      <w:r>
        <w:rPr>
          <w:rFonts w:ascii="Times New Roman"/>
          <w:b/>
          <w:i w:val="false"/>
          <w:color w:val="000000"/>
        </w:rPr>
        <w:t>тізбесі</w:t>
      </w:r>
    </w:p>
    <w:bookmarkEnd w:id="317"/>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Техникалық реттеу және метрология комитетінің Ақмола облысы бойынша департаменті.</w:t>
      </w:r>
    </w:p>
    <w:bookmarkStart w:name="z321" w:id="318"/>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 Техникалық реттеу және метрология комитетінің Ақтөбе облысы бойынша департаменті.</w:t>
      </w:r>
    </w:p>
    <w:bookmarkEnd w:id="318"/>
    <w:bookmarkStart w:name="z322" w:id="319"/>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 Техникалық реттеу және метрология комитетінің Алматы облысы бойынша департаменті.</w:t>
      </w:r>
    </w:p>
    <w:bookmarkEnd w:id="319"/>
    <w:bookmarkStart w:name="z323" w:id="320"/>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министрлігі Техникалық реттеу және метрология комитетінің Атырау облысы бойынша департаменті.</w:t>
      </w:r>
    </w:p>
    <w:bookmarkEnd w:id="320"/>
    <w:bookmarkStart w:name="z324" w:id="321"/>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министрлігі Техникалық реттеу және метрология комитетінің Шығыс Қазақстан облысы бойынша департаменті.</w:t>
      </w:r>
    </w:p>
    <w:bookmarkEnd w:id="321"/>
    <w:bookmarkStart w:name="z325" w:id="322"/>
    <w:p>
      <w:pPr>
        <w:spacing w:after="0"/>
        <w:ind w:left="0"/>
        <w:jc w:val="both"/>
      </w:pPr>
      <w:r>
        <w:rPr>
          <w:rFonts w:ascii="Times New Roman"/>
          <w:b w:val="false"/>
          <w:i w:val="false"/>
          <w:color w:val="000000"/>
          <w:sz w:val="28"/>
        </w:rPr>
        <w:t>
      6. Қазақстан Республикасы Индустрия және жаңа технологиялар министрлігі Техникалық реттеу және метрология комитетінің Жамбыл облысы бойынша департаменті.</w:t>
      </w:r>
    </w:p>
    <w:bookmarkEnd w:id="322"/>
    <w:bookmarkStart w:name="z326" w:id="323"/>
    <w:p>
      <w:pPr>
        <w:spacing w:after="0"/>
        <w:ind w:left="0"/>
        <w:jc w:val="both"/>
      </w:pPr>
      <w:r>
        <w:rPr>
          <w:rFonts w:ascii="Times New Roman"/>
          <w:b w:val="false"/>
          <w:i w:val="false"/>
          <w:color w:val="000000"/>
          <w:sz w:val="28"/>
        </w:rPr>
        <w:t>
      7. Қазақстан Республикасы Индустрия және жаңа технологиялар министрлігі Техникалық реттеу және метрология комитетінің Батыс Қазақстан облысы бойынша департаменті.</w:t>
      </w:r>
    </w:p>
    <w:bookmarkEnd w:id="323"/>
    <w:bookmarkStart w:name="z327" w:id="324"/>
    <w:p>
      <w:pPr>
        <w:spacing w:after="0"/>
        <w:ind w:left="0"/>
        <w:jc w:val="both"/>
      </w:pPr>
      <w:r>
        <w:rPr>
          <w:rFonts w:ascii="Times New Roman"/>
          <w:b w:val="false"/>
          <w:i w:val="false"/>
          <w:color w:val="000000"/>
          <w:sz w:val="28"/>
        </w:rPr>
        <w:t>
      8. Қазақстан Республикасы Индустрия және жаңа технологиялар министрлігі Техникалық реттеу және метрология комитетінің Қарағанды облысы бойынша департаменті.</w:t>
      </w:r>
    </w:p>
    <w:bookmarkEnd w:id="324"/>
    <w:bookmarkStart w:name="z328" w:id="325"/>
    <w:p>
      <w:pPr>
        <w:spacing w:after="0"/>
        <w:ind w:left="0"/>
        <w:jc w:val="both"/>
      </w:pPr>
      <w:r>
        <w:rPr>
          <w:rFonts w:ascii="Times New Roman"/>
          <w:b w:val="false"/>
          <w:i w:val="false"/>
          <w:color w:val="000000"/>
          <w:sz w:val="28"/>
        </w:rPr>
        <w:t>
      9. Қазақстан Республикасы Индустрия және жаңа технологиялар министрлігі Техникалық реттеу және метрология комитетінің Қостанай облысы бойынша департаменті.</w:t>
      </w:r>
    </w:p>
    <w:bookmarkEnd w:id="325"/>
    <w:bookmarkStart w:name="z329" w:id="326"/>
    <w:p>
      <w:pPr>
        <w:spacing w:after="0"/>
        <w:ind w:left="0"/>
        <w:jc w:val="both"/>
      </w:pPr>
      <w:r>
        <w:rPr>
          <w:rFonts w:ascii="Times New Roman"/>
          <w:b w:val="false"/>
          <w:i w:val="false"/>
          <w:color w:val="000000"/>
          <w:sz w:val="28"/>
        </w:rPr>
        <w:t>
      10. Қазақстан Республикасы Индустрия және жаңа технологиялар министрлігі Техникалық реттеу және метрология комитетінің Қызылорда облысы бойынша департаменті.</w:t>
      </w:r>
    </w:p>
    <w:bookmarkEnd w:id="326"/>
    <w:bookmarkStart w:name="z330" w:id="327"/>
    <w:p>
      <w:pPr>
        <w:spacing w:after="0"/>
        <w:ind w:left="0"/>
        <w:jc w:val="both"/>
      </w:pPr>
      <w:r>
        <w:rPr>
          <w:rFonts w:ascii="Times New Roman"/>
          <w:b w:val="false"/>
          <w:i w:val="false"/>
          <w:color w:val="000000"/>
          <w:sz w:val="28"/>
        </w:rPr>
        <w:t>
      11. Қазақстан Республикасы Индустрия және жаңа технологиялар министрлігі Техникалық реттеу және метрология комитетінің Маңғыстау облысы бойынша департаменті.</w:t>
      </w:r>
    </w:p>
    <w:bookmarkEnd w:id="327"/>
    <w:bookmarkStart w:name="z331" w:id="328"/>
    <w:p>
      <w:pPr>
        <w:spacing w:after="0"/>
        <w:ind w:left="0"/>
        <w:jc w:val="both"/>
      </w:pPr>
      <w:r>
        <w:rPr>
          <w:rFonts w:ascii="Times New Roman"/>
          <w:b w:val="false"/>
          <w:i w:val="false"/>
          <w:color w:val="000000"/>
          <w:sz w:val="28"/>
        </w:rPr>
        <w:t>
      12. Қазақстан Республикасы Индустрия және жаңа технологиялар министрлігі Техникалық реттеу және метрология комитетінің Павлодар облысы бойынша департаменті.</w:t>
      </w:r>
    </w:p>
    <w:bookmarkEnd w:id="328"/>
    <w:bookmarkStart w:name="z332" w:id="329"/>
    <w:p>
      <w:pPr>
        <w:spacing w:after="0"/>
        <w:ind w:left="0"/>
        <w:jc w:val="both"/>
      </w:pPr>
      <w:r>
        <w:rPr>
          <w:rFonts w:ascii="Times New Roman"/>
          <w:b w:val="false"/>
          <w:i w:val="false"/>
          <w:color w:val="000000"/>
          <w:sz w:val="28"/>
        </w:rPr>
        <w:t>
      13. Қазақстан Республикасы Индустрия және жаңа технологиялар министрлігі Техникалық реттеу және метрология комитетінің Солтүстік Қазақстан облысы бойынша департаменті.</w:t>
      </w:r>
    </w:p>
    <w:bookmarkEnd w:id="329"/>
    <w:bookmarkStart w:name="z333" w:id="330"/>
    <w:p>
      <w:pPr>
        <w:spacing w:after="0"/>
        <w:ind w:left="0"/>
        <w:jc w:val="both"/>
      </w:pPr>
      <w:r>
        <w:rPr>
          <w:rFonts w:ascii="Times New Roman"/>
          <w:b w:val="false"/>
          <w:i w:val="false"/>
          <w:color w:val="000000"/>
          <w:sz w:val="28"/>
        </w:rPr>
        <w:t>
      14. Қазақстан Республикасы Индустрия және жаңа технологиялар министрлігі Техникалық реттеу және метрология комитетінің Оңтүстік Қазақстан облысы бойынша департаменті.</w:t>
      </w:r>
    </w:p>
    <w:bookmarkEnd w:id="330"/>
    <w:bookmarkStart w:name="z334" w:id="331"/>
    <w:p>
      <w:pPr>
        <w:spacing w:after="0"/>
        <w:ind w:left="0"/>
        <w:jc w:val="both"/>
      </w:pPr>
      <w:r>
        <w:rPr>
          <w:rFonts w:ascii="Times New Roman"/>
          <w:b w:val="false"/>
          <w:i w:val="false"/>
          <w:color w:val="000000"/>
          <w:sz w:val="28"/>
        </w:rPr>
        <w:t>
      15. Қазақстан Республикасы Индустрия және жаңа технологиялар министрлігі Техникалық реттеу және метрология комитетінің Астана қаласы бойынша департаменті.</w:t>
      </w:r>
    </w:p>
    <w:bookmarkEnd w:id="331"/>
    <w:bookmarkStart w:name="z335" w:id="332"/>
    <w:p>
      <w:pPr>
        <w:spacing w:after="0"/>
        <w:ind w:left="0"/>
        <w:jc w:val="both"/>
      </w:pPr>
      <w:r>
        <w:rPr>
          <w:rFonts w:ascii="Times New Roman"/>
          <w:b w:val="false"/>
          <w:i w:val="false"/>
          <w:color w:val="000000"/>
          <w:sz w:val="28"/>
        </w:rPr>
        <w:t>
      16. Қазақстан Республикасы Индустрия және жаңа технологиялар министрлігі Техникалық реттеу және метрология комитетінің Алматы қаласы бойынша департаменті.</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37" w:id="333"/>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Геология және жер қойнауын пайдалану комитетінің қарамағындағы ұйымдардың</w:t>
      </w:r>
      <w:r>
        <w:br/>
      </w:r>
      <w:r>
        <w:rPr>
          <w:rFonts w:ascii="Times New Roman"/>
          <w:b/>
          <w:i w:val="false"/>
          <w:color w:val="000000"/>
        </w:rPr>
        <w:t>тізбесі</w:t>
      </w:r>
    </w:p>
    <w:bookmarkEnd w:id="333"/>
    <w:bookmarkStart w:name="z420" w:id="334"/>
    <w:p>
      <w:pPr>
        <w:spacing w:after="0"/>
        <w:ind w:left="0"/>
        <w:jc w:val="both"/>
      </w:pPr>
      <w:r>
        <w:rPr>
          <w:rFonts w:ascii="Times New Roman"/>
          <w:b w:val="false"/>
          <w:i w:val="false"/>
          <w:color w:val="000000"/>
          <w:sz w:val="28"/>
        </w:rPr>
        <w:t>
      1. "Қазгеоақпарат" республикалық геологиялық ақпарат орталығы" ММ.</w:t>
      </w:r>
    </w:p>
    <w:bookmarkEnd w:id="334"/>
    <w:bookmarkStart w:name="z338" w:id="335"/>
    <w:p>
      <w:pPr>
        <w:spacing w:after="0"/>
        <w:ind w:left="0"/>
        <w:jc w:val="both"/>
      </w:pPr>
      <w:r>
        <w:rPr>
          <w:rFonts w:ascii="Times New Roman"/>
          <w:b w:val="false"/>
          <w:i w:val="false"/>
          <w:color w:val="000000"/>
          <w:sz w:val="28"/>
        </w:rPr>
        <w:t>
      2. "Геология және минералдық ресурстар ақпараттық-талдау орталығы" РМК.</w:t>
      </w:r>
    </w:p>
    <w:bookmarkEnd w:id="335"/>
    <w:bookmarkStart w:name="z339" w:id="336"/>
    <w:p>
      <w:pPr>
        <w:spacing w:after="0"/>
        <w:ind w:left="0"/>
        <w:jc w:val="both"/>
      </w:pPr>
      <w:r>
        <w:rPr>
          <w:rFonts w:ascii="Times New Roman"/>
          <w:b w:val="false"/>
          <w:i w:val="false"/>
          <w:color w:val="000000"/>
          <w:sz w:val="28"/>
        </w:rPr>
        <w:t>
      3. "Мамандандырылған гравиметриялық кәсіпорын" РМК.</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N 416 қаулысына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41" w:id="337"/>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Мемлекеттік энергетикалық қадағалау комитетінің қарамағындағы ұйымдардың</w:t>
      </w:r>
      <w:r>
        <w:br/>
      </w:r>
      <w:r>
        <w:rPr>
          <w:rFonts w:ascii="Times New Roman"/>
          <w:b/>
          <w:i w:val="false"/>
          <w:color w:val="000000"/>
        </w:rPr>
        <w:t>тізбесі</w:t>
      </w:r>
    </w:p>
    <w:bookmarkEnd w:id="337"/>
    <w:p>
      <w:pPr>
        <w:spacing w:after="0"/>
        <w:ind w:left="0"/>
        <w:jc w:val="both"/>
      </w:pPr>
      <w:r>
        <w:rPr>
          <w:rFonts w:ascii="Times New Roman"/>
          <w:b w:val="false"/>
          <w:i w:val="false"/>
          <w:color w:val="000000"/>
          <w:sz w:val="28"/>
        </w:rPr>
        <w:t>
      "Қазэнергосараптама" акционерлік қоғамы.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26 қарашадағы</w:t>
            </w:r>
            <w:r>
              <w:br/>
            </w:r>
            <w:r>
              <w:rPr>
                <w:rFonts w:ascii="Times New Roman"/>
                <w:b w:val="false"/>
                <w:i w:val="false"/>
                <w:color w:val="000000"/>
                <w:sz w:val="20"/>
              </w:rPr>
              <w:t>№ 1237 қаулысымен</w:t>
            </w:r>
            <w:r>
              <w:br/>
            </w:r>
            <w:r>
              <w:rPr>
                <w:rFonts w:ascii="Times New Roman"/>
                <w:b w:val="false"/>
                <w:i w:val="false"/>
                <w:color w:val="000000"/>
                <w:sz w:val="20"/>
              </w:rPr>
              <w:t>бекітілген</w:t>
            </w:r>
          </w:p>
        </w:tc>
      </w:tr>
    </w:tbl>
    <w:bookmarkStart w:name="z343" w:id="338"/>
    <w:p>
      <w:pPr>
        <w:spacing w:after="0"/>
        <w:ind w:left="0"/>
        <w:jc w:val="left"/>
      </w:pPr>
      <w:r>
        <w:rPr>
          <w:rFonts w:ascii="Times New Roman"/>
          <w:b/>
          <w:i w:val="false"/>
          <w:color w:val="000000"/>
        </w:rPr>
        <w:t xml:space="preserve"> Қазақстан Республикасы Индустрия және жаңа технологиялар министрлігі Геология және жер қойнауын пайдалану комитетінің өңіраралық департаменттері - мемлекеттік мекемелерінің</w:t>
      </w:r>
      <w:r>
        <w:br/>
      </w:r>
      <w:r>
        <w:rPr>
          <w:rFonts w:ascii="Times New Roman"/>
          <w:b/>
          <w:i w:val="false"/>
          <w:color w:val="000000"/>
        </w:rPr>
        <w:t>тізбесі</w:t>
      </w:r>
    </w:p>
    <w:bookmarkEnd w:id="338"/>
    <w:bookmarkStart w:name="z421" w:id="339"/>
    <w:p>
      <w:pPr>
        <w:spacing w:after="0"/>
        <w:ind w:left="0"/>
        <w:jc w:val="both"/>
      </w:pPr>
      <w:r>
        <w:rPr>
          <w:rFonts w:ascii="Times New Roman"/>
          <w:b w:val="false"/>
          <w:i w:val="false"/>
          <w:color w:val="000000"/>
          <w:sz w:val="28"/>
        </w:rPr>
        <w:t>
      1. Қазақстан Республикасы Индустрия және жаңа технологиялар министрлігі Геология және жер қойнауын пайдалану комитетінің Өскемен қаласындағы "Шығысқазжерқойнауы" Шығыс Қазақстан өңіраралық геология және жер қойнауын пайдалану департаменті;</w:t>
      </w:r>
    </w:p>
    <w:bookmarkEnd w:id="339"/>
    <w:bookmarkStart w:name="z344" w:id="340"/>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 Геология және жер қойнауын пайдалану комитетінің Ақтебе қаласындағы "Батысқазжерқойнауы" Батыс Қазақстан өңіраралық геология және жер қойнауын пайдалану департаменті;</w:t>
      </w:r>
    </w:p>
    <w:bookmarkEnd w:id="340"/>
    <w:bookmarkStart w:name="z345" w:id="341"/>
    <w:p>
      <w:pPr>
        <w:spacing w:after="0"/>
        <w:ind w:left="0"/>
        <w:jc w:val="both"/>
      </w:pPr>
      <w:r>
        <w:rPr>
          <w:rFonts w:ascii="Times New Roman"/>
          <w:b w:val="false"/>
          <w:i w:val="false"/>
          <w:color w:val="000000"/>
          <w:sz w:val="28"/>
        </w:rPr>
        <w:t>
      3. Қазақстан Республикасы Индустрия және жаңа технологиялар министрлігі Геология және жер қойнауын пайдалану комитетінің Көкшетау қаласындағы "Солтүстікқазжерқойнауы" Солтүстік Қазақстан өңіраралық геология және жер қойнауын пайдалану департаменті;</w:t>
      </w:r>
    </w:p>
    <w:bookmarkEnd w:id="341"/>
    <w:bookmarkStart w:name="z346" w:id="342"/>
    <w:p>
      <w:pPr>
        <w:spacing w:after="0"/>
        <w:ind w:left="0"/>
        <w:jc w:val="both"/>
      </w:pPr>
      <w:r>
        <w:rPr>
          <w:rFonts w:ascii="Times New Roman"/>
          <w:b w:val="false"/>
          <w:i w:val="false"/>
          <w:color w:val="000000"/>
          <w:sz w:val="28"/>
        </w:rPr>
        <w:t>
      4. Қазақстан Республикасы Индустрия және жаңа технологиялар министрлігі Геология және жер қойнауын пайдалану комитетінің Қарағанды қаласындағы "Орталыққазжерқойнауы" Орталық Қазақстан өңіраралық геология және жер қойнауын пайдалану департаменті;</w:t>
      </w:r>
    </w:p>
    <w:bookmarkEnd w:id="342"/>
    <w:bookmarkStart w:name="z347" w:id="343"/>
    <w:p>
      <w:pPr>
        <w:spacing w:after="0"/>
        <w:ind w:left="0"/>
        <w:jc w:val="both"/>
      </w:pPr>
      <w:r>
        <w:rPr>
          <w:rFonts w:ascii="Times New Roman"/>
          <w:b w:val="false"/>
          <w:i w:val="false"/>
          <w:color w:val="000000"/>
          <w:sz w:val="28"/>
        </w:rPr>
        <w:t>
      5. Қазақстан Республикасы Индустрия және жаңа технологиялар министрлігі Геология және жер қойнауын пайдалану комитетінің Алматы қаласындағы "Оңтүстікқазжерқойнауы" Оңтүстік Қазақстан өңіраралық геология және жер қойнауын пайдалану департаменті.</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14 мамырдағы</w:t>
            </w:r>
            <w:r>
              <w:br/>
            </w:r>
            <w:r>
              <w:rPr>
                <w:rFonts w:ascii="Times New Roman"/>
                <w:b w:val="false"/>
                <w:i w:val="false"/>
                <w:color w:val="000000"/>
                <w:sz w:val="20"/>
              </w:rPr>
              <w:t>№ 416 қаулысымен</w:t>
            </w:r>
            <w:r>
              <w:br/>
            </w:r>
            <w:r>
              <w:rPr>
                <w:rFonts w:ascii="Times New Roman"/>
                <w:b w:val="false"/>
                <w:i w:val="false"/>
                <w:color w:val="000000"/>
                <w:sz w:val="20"/>
              </w:rPr>
              <w:t>бекітілген</w:t>
            </w:r>
          </w:p>
        </w:tc>
      </w:tr>
    </w:tbl>
    <w:bookmarkStart w:name="z349" w:id="34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344"/>
    <w:bookmarkStart w:name="z422" w:id="345"/>
    <w:p>
      <w:pPr>
        <w:spacing w:after="0"/>
        <w:ind w:left="0"/>
        <w:jc w:val="both"/>
      </w:pPr>
      <w:r>
        <w:rPr>
          <w:rFonts w:ascii="Times New Roman"/>
          <w:b w:val="false"/>
          <w:i w:val="false"/>
          <w:color w:val="ff0000"/>
          <w:sz w:val="28"/>
        </w:rPr>
        <w:t xml:space="preserve">
      1. Күші жойылды - ҚР Үкіметінің 05.08.2013 </w:t>
      </w:r>
      <w:r>
        <w:rPr>
          <w:rFonts w:ascii="Times New Roman"/>
          <w:b w:val="false"/>
          <w:i w:val="false"/>
          <w:color w:val="ff0000"/>
          <w:sz w:val="28"/>
        </w:rPr>
        <w:t xml:space="preserve"> № 796</w:t>
      </w:r>
      <w:r>
        <w:rPr>
          <w:rFonts w:ascii="Times New Roman"/>
          <w:b w:val="false"/>
          <w:i w:val="false"/>
          <w:color w:val="ff0000"/>
          <w:sz w:val="28"/>
        </w:rPr>
        <w:t xml:space="preserve"> қаулысымен.</w:t>
      </w:r>
    </w:p>
    <w:bookmarkEnd w:id="345"/>
    <w:bookmarkStart w:name="z361" w:id="34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346"/>
    <w:bookmarkStart w:name="z362" w:id="347"/>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 xml:space="preserve"> тізбесінде</w:t>
      </w:r>
      <w:r>
        <w:rPr>
          <w:rFonts w:ascii="Times New Roman"/>
          <w:b w:val="false"/>
          <w:i w:val="false"/>
          <w:color w:val="000000"/>
          <w:sz w:val="28"/>
        </w:rPr>
        <w:t>:</w:t>
      </w:r>
    </w:p>
    <w:bookmarkEnd w:id="347"/>
    <w:bookmarkStart w:name="z363" w:id="348"/>
    <w:p>
      <w:pPr>
        <w:spacing w:after="0"/>
        <w:ind w:left="0"/>
        <w:jc w:val="both"/>
      </w:pPr>
      <w:r>
        <w:rPr>
          <w:rFonts w:ascii="Times New Roman"/>
          <w:b w:val="false"/>
          <w:i w:val="false"/>
          <w:color w:val="000000"/>
          <w:sz w:val="28"/>
        </w:rPr>
        <w:t>
      "Қазақстан Республикасының Индустрия және сауда министрлігіне" деген бөлімнің тақырыбы мынадай редакцияда жазылсын:</w:t>
      </w:r>
    </w:p>
    <w:bookmarkEnd w:id="348"/>
    <w:bookmarkStart w:name="z364" w:id="349"/>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министрлігіне";</w:t>
      </w:r>
    </w:p>
    <w:bookmarkEnd w:id="349"/>
    <w:bookmarkStart w:name="z365" w:id="350"/>
    <w:p>
      <w:pPr>
        <w:spacing w:after="0"/>
        <w:ind w:left="0"/>
        <w:jc w:val="both"/>
      </w:pPr>
      <w:r>
        <w:rPr>
          <w:rFonts w:ascii="Times New Roman"/>
          <w:b w:val="false"/>
          <w:i w:val="false"/>
          <w:color w:val="000000"/>
          <w:sz w:val="28"/>
        </w:rPr>
        <w:t>
      реттік нөмірі 237-20-жол алынып тасталсын;</w:t>
      </w:r>
    </w:p>
    <w:bookmarkEnd w:id="350"/>
    <w:bookmarkStart w:name="z366" w:id="351"/>
    <w:p>
      <w:pPr>
        <w:spacing w:after="0"/>
        <w:ind w:left="0"/>
        <w:jc w:val="both"/>
      </w:pPr>
      <w:r>
        <w:rPr>
          <w:rFonts w:ascii="Times New Roman"/>
          <w:b w:val="false"/>
          <w:i w:val="false"/>
          <w:color w:val="000000"/>
          <w:sz w:val="28"/>
        </w:rPr>
        <w:t>
      реттік нөмірі 237-33-жол мынадай редакцияда жазылсын:</w:t>
      </w:r>
    </w:p>
    <w:bookmarkEnd w:id="351"/>
    <w:bookmarkStart w:name="z367" w:id="352"/>
    <w:p>
      <w:pPr>
        <w:spacing w:after="0"/>
        <w:ind w:left="0"/>
        <w:jc w:val="both"/>
      </w:pPr>
      <w:r>
        <w:rPr>
          <w:rFonts w:ascii="Times New Roman"/>
          <w:b w:val="false"/>
          <w:i w:val="false"/>
          <w:color w:val="000000"/>
          <w:sz w:val="28"/>
        </w:rPr>
        <w:t>
      "237-33. "КАZNEX INVEST" экспорт және инвестициялар жөніндегі ұлттық агенттігі" акционерлік қоғамы";</w:t>
      </w:r>
    </w:p>
    <w:bookmarkEnd w:id="352"/>
    <w:bookmarkStart w:name="z368" w:id="353"/>
    <w:p>
      <w:pPr>
        <w:spacing w:after="0"/>
        <w:ind w:left="0"/>
        <w:jc w:val="both"/>
      </w:pPr>
      <w:r>
        <w:rPr>
          <w:rFonts w:ascii="Times New Roman"/>
          <w:b w:val="false"/>
          <w:i w:val="false"/>
          <w:color w:val="000000"/>
          <w:sz w:val="28"/>
        </w:rPr>
        <w:t>
      мынадай мазмұндағы реттік нөмірі 237-44, 237-45-жолдармен толықтырылсын:</w:t>
      </w:r>
    </w:p>
    <w:bookmarkEnd w:id="353"/>
    <w:p>
      <w:pPr>
        <w:spacing w:after="0"/>
        <w:ind w:left="0"/>
        <w:jc w:val="both"/>
      </w:pPr>
      <w:r>
        <w:rPr>
          <w:rFonts w:ascii="Times New Roman"/>
          <w:b w:val="false"/>
          <w:i w:val="false"/>
          <w:color w:val="000000"/>
          <w:sz w:val="28"/>
        </w:rPr>
        <w:t>
      "237-44. "Ядролық технологиялар паркі" АҚ</w:t>
      </w:r>
    </w:p>
    <w:p>
      <w:pPr>
        <w:spacing w:after="0"/>
        <w:ind w:left="0"/>
        <w:jc w:val="both"/>
      </w:pPr>
      <w:r>
        <w:rPr>
          <w:rFonts w:ascii="Times New Roman"/>
          <w:b w:val="false"/>
          <w:i w:val="false"/>
          <w:color w:val="000000"/>
          <w:sz w:val="28"/>
        </w:rPr>
        <w:t>
      237-45. "Достық Энерго" АҚ;</w:t>
      </w:r>
    </w:p>
    <w:bookmarkStart w:name="z369" w:id="354"/>
    <w:p>
      <w:pPr>
        <w:spacing w:after="0"/>
        <w:ind w:left="0"/>
        <w:jc w:val="both"/>
      </w:pPr>
      <w:r>
        <w:rPr>
          <w:rFonts w:ascii="Times New Roman"/>
          <w:b w:val="false"/>
          <w:i w:val="false"/>
          <w:color w:val="000000"/>
          <w:sz w:val="28"/>
        </w:rPr>
        <w:t>
      "Энергетика және минералдық ресурстар министрлігінің Мемлекеттік энергетикалық қадағалау комитетіне" деген бөлімнің тақырыбы мынадай редакцияда жазылсын:</w:t>
      </w:r>
    </w:p>
    <w:bookmarkEnd w:id="354"/>
    <w:bookmarkStart w:name="z370" w:id="355"/>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Мемлекеттік энергетикалық қадағалау комитетіне";</w:t>
      </w:r>
    </w:p>
    <w:bookmarkEnd w:id="355"/>
    <w:bookmarkStart w:name="z371" w:id="356"/>
    <w:p>
      <w:pPr>
        <w:spacing w:after="0"/>
        <w:ind w:left="0"/>
        <w:jc w:val="both"/>
      </w:pPr>
      <w:r>
        <w:rPr>
          <w:rFonts w:ascii="Times New Roman"/>
          <w:b w:val="false"/>
          <w:i w:val="false"/>
          <w:color w:val="000000"/>
          <w:sz w:val="28"/>
        </w:rPr>
        <w:t>
      "Қазақстан Республикасы Индустрия және сауда министрлігінің Өнеркәсіп комитетіне" деген бөлімнің тақырыбы мынадай редакцияда жазылсын:</w:t>
      </w:r>
    </w:p>
    <w:bookmarkEnd w:id="356"/>
    <w:bookmarkStart w:name="z372" w:id="357"/>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Өнеркәсіп комитетіне";</w:t>
      </w:r>
    </w:p>
    <w:bookmarkEnd w:id="357"/>
    <w:bookmarkStart w:name="z373" w:id="358"/>
    <w:p>
      <w:pPr>
        <w:spacing w:after="0"/>
        <w:ind w:left="0"/>
        <w:jc w:val="both"/>
      </w:pPr>
      <w:r>
        <w:rPr>
          <w:rFonts w:ascii="Times New Roman"/>
          <w:b w:val="false"/>
          <w:i w:val="false"/>
          <w:color w:val="000000"/>
          <w:sz w:val="28"/>
        </w:rPr>
        <w:t>
      "Қазақстан Республикасы Индустрия және сауда министрлігінің Техникалық реттеу және метрология комитетіне" деген бөлімнің тақырыбы мынадай редакцияда жазылсын:</w:t>
      </w:r>
    </w:p>
    <w:bookmarkEnd w:id="358"/>
    <w:bookmarkStart w:name="z374" w:id="359"/>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министрлігінің Техникалық реттеу және метрология комитетіне".</w:t>
      </w:r>
    </w:p>
    <w:bookmarkEnd w:id="359"/>
    <w:bookmarkStart w:name="z375" w:id="360"/>
    <w:p>
      <w:pPr>
        <w:spacing w:after="0"/>
        <w:ind w:left="0"/>
        <w:jc w:val="both"/>
      </w:pPr>
      <w:r>
        <w:rPr>
          <w:rFonts w:ascii="Times New Roman"/>
          <w:b w:val="false"/>
          <w:i w:val="false"/>
          <w:color w:val="000000"/>
          <w:sz w:val="28"/>
        </w:rPr>
        <w:t>
      3. "Қазақстан Республикасы Энергетика және минералдық ресурстар министрлігінің мәселелері" туралы Қазақстан Республикасы Үкіметінің 2004 жылғы 28 қазандағы № 1105</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2004 ж., № 38, 515-құжат):</w:t>
      </w:r>
    </w:p>
    <w:bookmarkEnd w:id="360"/>
    <w:bookmarkStart w:name="z376" w:id="36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және минералдық ресурстар министрлігінің қарамағындағы ұйымдардың </w:t>
      </w:r>
      <w:r>
        <w:rPr>
          <w:rFonts w:ascii="Times New Roman"/>
          <w:b w:val="false"/>
          <w:i w:val="false"/>
          <w:color w:val="000000"/>
          <w:sz w:val="28"/>
        </w:rPr>
        <w:t xml:space="preserve"> тізбесінде</w:t>
      </w:r>
      <w:r>
        <w:rPr>
          <w:rFonts w:ascii="Times New Roman"/>
          <w:b w:val="false"/>
          <w:i w:val="false"/>
          <w:color w:val="000000"/>
          <w:sz w:val="28"/>
        </w:rPr>
        <w:t>:</w:t>
      </w:r>
    </w:p>
    <w:bookmarkEnd w:id="361"/>
    <w:bookmarkStart w:name="z377" w:id="362"/>
    <w:p>
      <w:pPr>
        <w:spacing w:after="0"/>
        <w:ind w:left="0"/>
        <w:jc w:val="both"/>
      </w:pPr>
      <w:r>
        <w:rPr>
          <w:rFonts w:ascii="Times New Roman"/>
          <w:b w:val="false"/>
          <w:i w:val="false"/>
          <w:color w:val="000000"/>
          <w:sz w:val="28"/>
        </w:rPr>
        <w:t>
      "Республикалық мемлекеттік кәсіпорындар" және "Акционерлік қоғамдар" деген бөлімдер алынып тасталсын.</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19.09.2014 </w:t>
      </w:r>
      <w:r>
        <w:rPr>
          <w:rFonts w:ascii="Times New Roman"/>
          <w:b w:val="false"/>
          <w:i w:val="false"/>
          <w:color w:val="000000"/>
          <w:sz w:val="28"/>
        </w:rPr>
        <w:t xml:space="preserve"> № 995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28.08.2015 </w:t>
      </w:r>
      <w:r>
        <w:rPr>
          <w:rFonts w:ascii="Times New Roman"/>
          <w:b w:val="false"/>
          <w:i w:val="false"/>
          <w:color w:val="00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2012.03.19 </w:t>
      </w:r>
      <w:r>
        <w:rPr>
          <w:rFonts w:ascii="Times New Roman"/>
          <w:b w:val="false"/>
          <w:i w:val="false"/>
          <w:color w:val="000000"/>
          <w:sz w:val="28"/>
        </w:rPr>
        <w:t xml:space="preserve"> № 340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