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e075" w14:textId="7d4e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транзит кедендік рәсіміне сәйкес тасымалданатын тауарларға қатысты кедендік баждар мен салықтарды төлеуді қамтамасыз етуді ұсынудың кейбір мәселелері, кедендік төлемдер мен салықтарды төлеудің ерекшеліктері және осындай тауарларға қатысты өндіріп алынған соманы есептеу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Кедендік транзит кедендік рәсіміне сәйкес тасымалданатын тауарларға қатысты кедендік баждар мен салықтарды төлеуді қамтамасыз етуді ұсынудың кейбір мәселелері, кедендік төлемдер мен салықтарды төлеудің ерекшеліктері және осындай тауарларға қатысты өндіріп алынған соманы есептеу тәртібі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Кедендік транзит кедендік рәсіміне сәйкес тасымалданатын тауарларға қатысты кедендік баждар мен салықтарды төлеуді қамтамасыз етуді ұсынудың кейбір мәселелері, кедендік төлемдер мен салықтарды төлеудің ерекшеліктері және осындай тауарларға қатысты өндіріп алынған соманы есептеу тәртібі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19 мамырдағы </w:t>
      </w:r>
      <w:r>
        <w:br/>
      </w:r>
      <w:r>
        <w:rPr>
          <w:rFonts w:ascii="Times New Roman"/>
          <w:b w:val="false"/>
          <w:i w:val="false"/>
          <w:color w:val="000000"/>
          <w:sz w:val="28"/>
        </w:rPr>
        <w:t xml:space="preserve">
№ 438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Кедендік транзит кедендік рәсіміне сәйкес тасымалданатын</w:t>
      </w:r>
      <w:r>
        <w:br/>
      </w:r>
      <w:r>
        <w:rPr>
          <w:rFonts w:ascii="Times New Roman"/>
          <w:b/>
          <w:i w:val="false"/>
          <w:color w:val="000000"/>
        </w:rPr>
        <w:t>
тауарларға қатысты кедендік баждар мен салықтарды төлеуді</w:t>
      </w:r>
      <w:r>
        <w:br/>
      </w:r>
      <w:r>
        <w:rPr>
          <w:rFonts w:ascii="Times New Roman"/>
          <w:b/>
          <w:i w:val="false"/>
          <w:color w:val="000000"/>
        </w:rPr>
        <w:t>
қамтамасыз етуді ұсынудың кейбір мәселелері, кедендік төлемдер</w:t>
      </w:r>
      <w:r>
        <w:br/>
      </w:r>
      <w:r>
        <w:rPr>
          <w:rFonts w:ascii="Times New Roman"/>
          <w:b/>
          <w:i w:val="false"/>
          <w:color w:val="000000"/>
        </w:rPr>
        <w:t>
мен салықтарды төлеудің ерекшеліктері және осындай тауарларға</w:t>
      </w:r>
      <w:r>
        <w:br/>
      </w:r>
      <w:r>
        <w:rPr>
          <w:rFonts w:ascii="Times New Roman"/>
          <w:b/>
          <w:i w:val="false"/>
          <w:color w:val="000000"/>
        </w:rPr>
        <w:t>
қатысты өндіріп алынған соманы есептеу тәртібі туралы</w:t>
      </w:r>
      <w:r>
        <w:br/>
      </w:r>
      <w:r>
        <w:rPr>
          <w:rFonts w:ascii="Times New Roman"/>
          <w:b/>
          <w:i w:val="false"/>
          <w:color w:val="000000"/>
        </w:rPr>
        <w:t>
келісім</w:t>
      </w:r>
    </w:p>
    <w:bookmarkEnd w:id="1"/>
    <w:bookmarkStart w:name="z32"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2007 жылғы 6 қазандағы Бірыңғай кедендік аумақ және кеден одағын қалыптастыру туралы </w:t>
      </w:r>
      <w:r>
        <w:rPr>
          <w:rFonts w:ascii="Times New Roman"/>
          <w:b w:val="false"/>
          <w:i w:val="false"/>
          <w:color w:val="000000"/>
          <w:sz w:val="28"/>
        </w:rPr>
        <w:t>шартқа</w:t>
      </w:r>
      <w:r>
        <w:rPr>
          <w:rFonts w:ascii="Times New Roman"/>
          <w:b w:val="false"/>
          <w:i w:val="false"/>
          <w:color w:val="000000"/>
          <w:sz w:val="28"/>
        </w:rPr>
        <w:t xml:space="preserve"> негізделе отырып,</w:t>
      </w:r>
      <w:r>
        <w:br/>
      </w:r>
      <w:r>
        <w:rPr>
          <w:rFonts w:ascii="Times New Roman"/>
          <w:b w:val="false"/>
          <w:i w:val="false"/>
          <w:color w:val="000000"/>
          <w:sz w:val="28"/>
        </w:rPr>
        <w:t>
      Кеден одағы кеден кодексінің 84-бабының 2-тармағына, 85-бабының 5-тармағына, 93-бабының 3-тармағына, 217-бабының 2-тармағының 5) тармақшасына сәйкес,</w:t>
      </w:r>
      <w:r>
        <w:br/>
      </w:r>
      <w:r>
        <w:rPr>
          <w:rFonts w:ascii="Times New Roman"/>
          <w:b w:val="false"/>
          <w:i w:val="false"/>
          <w:color w:val="000000"/>
          <w:sz w:val="28"/>
        </w:rPr>
        <w:t>
      Кеден одағының үшінші елдермен саудасына қолайлы жағдайды қамтамасыз ету, сондай-ақ Еуразиялық экономикалық қоғамдастық шеңберінде кеден одағына мүше мемлекеттердің экономикалық ықпалдасуын дамыту мақсатында,</w:t>
      </w:r>
      <w:r>
        <w:br/>
      </w:r>
      <w:r>
        <w:rPr>
          <w:rFonts w:ascii="Times New Roman"/>
          <w:b w:val="false"/>
          <w:i w:val="false"/>
          <w:color w:val="000000"/>
          <w:sz w:val="28"/>
        </w:rPr>
        <w:t>
      Халықаралық сауданың жалпы қабылданған нормалары мен ережелерін мойындай отырып,</w:t>
      </w:r>
      <w:r>
        <w:br/>
      </w:r>
      <w:r>
        <w:rPr>
          <w:rFonts w:ascii="Times New Roman"/>
          <w:b w:val="false"/>
          <w:i w:val="false"/>
          <w:color w:val="000000"/>
          <w:sz w:val="28"/>
        </w:rPr>
        <w:t>
      Халықаралық құқықтың жалпы қабылданған принциптері мен нормаларын басшылыққа ала отырып,</w:t>
      </w:r>
      <w:r>
        <w:br/>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 тауарларды кеден одағының кеден аумағы бойынша кедендік транзит кедендік рәсіміне сәйкес өткізу кезінде кедендік баждар мен салықтарды төлеуді қамтамасыз етуді қабылдауды растайтын құжаттарды толтыру мен ұсыну тәртібін, нысанын, кедендік транзит кедендік рәсіміне орналастырылған тауарлардың тұрған орнын белгілеу (растау) тәртібін, Тараптардың осындай тауарларға қатысты бюджеттері арасында өндіріп алынған соманы есептеу тәртібін және кедендік баждар мен салықтарды өндіріп алудың ерекшеліктерін айқындайды.</w:t>
      </w:r>
    </w:p>
    <w:bookmarkStart w:name="z7" w:id="4"/>
    <w:p>
      <w:pPr>
        <w:spacing w:after="0"/>
        <w:ind w:left="0"/>
        <w:jc w:val="left"/>
      </w:pPr>
      <w:r>
        <w:rPr>
          <w:rFonts w:ascii="Times New Roman"/>
          <w:b/>
          <w:i w:val="false"/>
          <w:color w:val="000000"/>
        </w:rPr>
        <w:t xml:space="preserve"> 
2-бап</w:t>
      </w:r>
    </w:p>
    <w:bookmarkEnd w:id="4"/>
    <w:bookmarkStart w:name="z33" w:id="5"/>
    <w:p>
      <w:pPr>
        <w:spacing w:after="0"/>
        <w:ind w:left="0"/>
        <w:jc w:val="both"/>
      </w:pPr>
      <w:r>
        <w:rPr>
          <w:rFonts w:ascii="Times New Roman"/>
          <w:b w:val="false"/>
          <w:i w:val="false"/>
          <w:color w:val="000000"/>
          <w:sz w:val="28"/>
        </w:rPr>
        <w:t>      Осы Келісімнің мақсаттары үшін мынадай негізгі терминдер мен олардың анықтамалары пайдаланылады:</w:t>
      </w:r>
      <w:r>
        <w:br/>
      </w:r>
      <w:r>
        <w:rPr>
          <w:rFonts w:ascii="Times New Roman"/>
          <w:b w:val="false"/>
          <w:i w:val="false"/>
          <w:color w:val="000000"/>
          <w:sz w:val="28"/>
        </w:rPr>
        <w:t>
      шетелдік валютадағы шот - Тараптың уәкілетті органына ұлттық (орталық) банкте басқа Тараптың валютасында басқа Тараптардың әкелу кедендік баждарын бөлуден түсімдерді есептеу үшін ашылған шот;</w:t>
      </w:r>
      <w:r>
        <w:br/>
      </w:r>
      <w:r>
        <w:rPr>
          <w:rFonts w:ascii="Times New Roman"/>
          <w:b w:val="false"/>
          <w:i w:val="false"/>
          <w:color w:val="000000"/>
          <w:sz w:val="28"/>
        </w:rPr>
        <w:t>
</w:t>
      </w:r>
      <w:r>
        <w:rPr>
          <w:rFonts w:ascii="Times New Roman"/>
          <w:b w:val="false"/>
          <w:i w:val="false"/>
          <w:color w:val="000000"/>
          <w:sz w:val="28"/>
        </w:rPr>
        <w:t>
      кеден органының қаржысын уақытша орналастыру шоты - Қазақстан Республикасының кеден органына уәкілетті органда кедендік баждардың, салықтардың қамтамасыз ету сомаларын есептеу үшін ашылған шот;</w:t>
      </w:r>
      <w:r>
        <w:br/>
      </w:r>
      <w:r>
        <w:rPr>
          <w:rFonts w:ascii="Times New Roman"/>
          <w:b w:val="false"/>
          <w:i w:val="false"/>
          <w:color w:val="000000"/>
          <w:sz w:val="28"/>
        </w:rPr>
        <w:t>
</w:t>
      </w:r>
      <w:r>
        <w:rPr>
          <w:rFonts w:ascii="Times New Roman"/>
          <w:b w:val="false"/>
          <w:i w:val="false"/>
          <w:color w:val="000000"/>
          <w:sz w:val="28"/>
        </w:rPr>
        <w:t>
      уәкілетті органның бірыңғай шоты - уәкілетті органға ұлттық (орталық) банкіде, не ұлттық (орталық) банкте корреспонденттік шоты бар уәкілетті органда аталған Тараптың бюджеттері арасында түсімдерді есептеу мен бөлу үшін ашылған шот;</w:t>
      </w:r>
      <w:r>
        <w:br/>
      </w:r>
      <w:r>
        <w:rPr>
          <w:rFonts w:ascii="Times New Roman"/>
          <w:b w:val="false"/>
          <w:i w:val="false"/>
          <w:color w:val="000000"/>
          <w:sz w:val="28"/>
        </w:rPr>
        <w:t>
</w:t>
      </w:r>
      <w:r>
        <w:rPr>
          <w:rFonts w:ascii="Times New Roman"/>
          <w:b w:val="false"/>
          <w:i w:val="false"/>
          <w:color w:val="000000"/>
          <w:sz w:val="28"/>
        </w:rPr>
        <w:t>
      орталық кеден органдары - Беларусь Республикасының Мемлекеттік кеден комитеті, Ресей Федерациясының Федералды кеден қызметі, Қазақстан Республикасы Қаржы министрлігінің Кедендік бақылау комитеті, не олардың құқықтық мирасқорлары;</w:t>
      </w:r>
      <w:r>
        <w:br/>
      </w:r>
      <w:r>
        <w:rPr>
          <w:rFonts w:ascii="Times New Roman"/>
          <w:b w:val="false"/>
          <w:i w:val="false"/>
          <w:color w:val="000000"/>
          <w:sz w:val="28"/>
        </w:rPr>
        <w:t>
</w:t>
      </w:r>
      <w:r>
        <w:rPr>
          <w:rFonts w:ascii="Times New Roman"/>
          <w:b w:val="false"/>
          <w:i w:val="false"/>
          <w:color w:val="000000"/>
          <w:sz w:val="28"/>
        </w:rPr>
        <w:t>
      уәкілетті орган - осы Тарап бюджетінің орындалуына кассалық қызмет көрсетуді жүзеге асыратын Тараптың мемлекеттік органы;</w:t>
      </w:r>
      <w:r>
        <w:br/>
      </w:r>
      <w:r>
        <w:rPr>
          <w:rFonts w:ascii="Times New Roman"/>
          <w:b w:val="false"/>
          <w:i w:val="false"/>
          <w:color w:val="000000"/>
          <w:sz w:val="28"/>
        </w:rPr>
        <w:t>
</w:t>
      </w:r>
      <w:r>
        <w:rPr>
          <w:rFonts w:ascii="Times New Roman"/>
          <w:b w:val="false"/>
          <w:i w:val="false"/>
          <w:color w:val="000000"/>
          <w:sz w:val="28"/>
        </w:rPr>
        <w:t>
      салық төлеушінің нөмірі - Тараптың салық органына есепке қою кезінде берілетін нөмір;</w:t>
      </w:r>
      <w:r>
        <w:br/>
      </w:r>
      <w:r>
        <w:rPr>
          <w:rFonts w:ascii="Times New Roman"/>
          <w:b w:val="false"/>
          <w:i w:val="false"/>
          <w:color w:val="000000"/>
          <w:sz w:val="28"/>
        </w:rPr>
        <w:t>
</w:t>
      </w:r>
      <w:r>
        <w:rPr>
          <w:rFonts w:ascii="Times New Roman"/>
          <w:b w:val="false"/>
          <w:i w:val="false"/>
          <w:color w:val="000000"/>
          <w:sz w:val="28"/>
        </w:rPr>
        <w:t>
      сәйкестендіру нөмірі - Қазақстан Республикасының заңнамасына сәйкес қалыптастырылған жеке сәйкестендіру нөмірі немесе бизнес-сәйкестендіру нөмірі.</w:t>
      </w:r>
      <w:r>
        <w:br/>
      </w:r>
      <w:r>
        <w:rPr>
          <w:rFonts w:ascii="Times New Roman"/>
          <w:b w:val="false"/>
          <w:i w:val="false"/>
          <w:color w:val="000000"/>
          <w:sz w:val="28"/>
        </w:rPr>
        <w:t>
</w:t>
      </w:r>
      <w:r>
        <w:rPr>
          <w:rFonts w:ascii="Times New Roman"/>
          <w:b w:val="false"/>
          <w:i w:val="false"/>
          <w:color w:val="000000"/>
          <w:sz w:val="28"/>
        </w:rPr>
        <w:t>
      Осы Келісімде пайдаланылатын өзге ұғымдар мен терминдер егер кеден одағының шарттық-құқықтық базасында аталған терминдер пайдаланылмаса кеден одағының шарттық-құқықтық базасында не Тараптардың заңнамасында қандай мағынада пайдаланылса, сол мағынада пайдаланылады.</w:t>
      </w:r>
    </w:p>
    <w:bookmarkEnd w:id="5"/>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Тауарларды кедендік транзит кедендік рәсіміне сәйкес өткізу кезінде кедендік баждарды, салықтарды төлеуді қамтамасыз етуді қабылдауды растайтын құжат осындай қамтамасыз етуді ұсынған тұлғаға кедендік баждарды, салықтарды төлеуді қамтамасыз етуді қабылдаған Тараптың кедендік органы берген және тіркеген, кедендік баждарды, салықтарды төлеуді қамтамасыз ету сертификаты (бұдан әрі - Сертификат) болып табылады.</w:t>
      </w:r>
      <w:r>
        <w:br/>
      </w:r>
      <w:r>
        <w:rPr>
          <w:rFonts w:ascii="Times New Roman"/>
          <w:b w:val="false"/>
          <w:i w:val="false"/>
          <w:color w:val="000000"/>
          <w:sz w:val="28"/>
        </w:rPr>
        <w:t>
      Сертификаттың нысаны мен оны толтырудың тәртібі осы Келісімге, оның ажыратылмас бөлігі болып табылатын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2-қосымшалармен</w:t>
      </w:r>
      <w:r>
        <w:rPr>
          <w:rFonts w:ascii="Times New Roman"/>
          <w:b w:val="false"/>
          <w:i w:val="false"/>
          <w:color w:val="000000"/>
          <w:sz w:val="28"/>
        </w:rPr>
        <w:t xml:space="preserve"> айқындалады.</w:t>
      </w:r>
      <w:r>
        <w:br/>
      </w:r>
      <w:r>
        <w:rPr>
          <w:rFonts w:ascii="Times New Roman"/>
          <w:b w:val="false"/>
          <w:i w:val="false"/>
          <w:color w:val="000000"/>
          <w:sz w:val="28"/>
        </w:rPr>
        <w:t>
      Сертификат Тараптың кеден органына ұсынылған кедендік төлемдерді, салықтарды төлеуді қамтамасыз ету сомасына үш данада ресімделеді.</w:t>
      </w:r>
      <w:r>
        <w:br/>
      </w:r>
      <w:r>
        <w:rPr>
          <w:rFonts w:ascii="Times New Roman"/>
          <w:b w:val="false"/>
          <w:i w:val="false"/>
          <w:color w:val="000000"/>
          <w:sz w:val="28"/>
        </w:rPr>
        <w:t>
      Тіркелген Сертификаттың бірінші данасы Сертификатты тіркеген кеден органында қалады.</w:t>
      </w:r>
      <w:r>
        <w:br/>
      </w:r>
      <w:r>
        <w:rPr>
          <w:rFonts w:ascii="Times New Roman"/>
          <w:b w:val="false"/>
          <w:i w:val="false"/>
          <w:color w:val="000000"/>
          <w:sz w:val="28"/>
        </w:rPr>
        <w:t>
      Тіркелген Сертификаттың екінші және үшінші даналары кедендік төлемдерді, салықтарды төлеуді қамтамасыз етуді ұсынған тұлғаға беріледі.</w:t>
      </w:r>
      <w:r>
        <w:br/>
      </w:r>
      <w:r>
        <w:rPr>
          <w:rFonts w:ascii="Times New Roman"/>
          <w:b w:val="false"/>
          <w:i w:val="false"/>
          <w:color w:val="000000"/>
          <w:sz w:val="28"/>
        </w:rPr>
        <w:t>
      Сертификатты тіркеген кеден органы осы Келісімнің 10-бабына сәйкес Сертификат берілгені туралы жөнелтуші кеден органын хабардар етеді.</w:t>
      </w:r>
      <w:r>
        <w:br/>
      </w:r>
      <w:r>
        <w:rPr>
          <w:rFonts w:ascii="Times New Roman"/>
          <w:b w:val="false"/>
          <w:i w:val="false"/>
          <w:color w:val="000000"/>
          <w:sz w:val="28"/>
        </w:rPr>
        <w:t>
      Сертификат кедендік транзит кедендік рәсіміне сәйкес бір Тараптың кеден органы жүзеге асырған кезде, ал кедендік төлемдерді, салықтарды төлеуді қамтамасыз ету екінші Тараптың кеден органына берілген жағдайда пайдаланылады.</w:t>
      </w:r>
      <w:r>
        <w:br/>
      </w:r>
      <w:r>
        <w:rPr>
          <w:rFonts w:ascii="Times New Roman"/>
          <w:b w:val="false"/>
          <w:i w:val="false"/>
          <w:color w:val="000000"/>
          <w:sz w:val="28"/>
        </w:rPr>
        <w:t>
      Егер кедендік төлемдерді, салықтарды қамтамасыз ету кеден органы кедендік транзит кедендік рәсіміне сәйкес тауарларды шығаруды жүзеге асыратын Тараптың кеден органына берілсе, Сертификатты немесе кедендік төлемдерді, салықтарды төлеуді қамтамасыз етуді қабылдауды растайтын, нысаны мен қолданылу тәртібі осы Тараптың заңнамасымен белгіленген өзге құжатты қолдануға жол беріледі.</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Кедендік транзит кедендік рәсімінің декларанты жөнелтуші кеден органына Сертификаттың екінші және үшінші даналарын транзиттік декларациямен бір уақытта ұсынады.</w:t>
      </w:r>
      <w:r>
        <w:br/>
      </w:r>
      <w:r>
        <w:rPr>
          <w:rFonts w:ascii="Times New Roman"/>
          <w:b w:val="false"/>
          <w:i w:val="false"/>
          <w:color w:val="000000"/>
          <w:sz w:val="28"/>
        </w:rPr>
        <w:t>
      Сертификатты мойындау кедендік транзит кедендік рәсіміне сәйкес тауарды шығаруды жүзеге асыратын Тараптың кеден органының қабылдауы болып табылады.</w:t>
      </w:r>
      <w:r>
        <w:br/>
      </w:r>
      <w:r>
        <w:rPr>
          <w:rFonts w:ascii="Times New Roman"/>
          <w:b w:val="false"/>
          <w:i w:val="false"/>
          <w:color w:val="000000"/>
          <w:sz w:val="28"/>
        </w:rPr>
        <w:t>
      Ұсынылған Сертификат кедендік төлемдерді, салықтарды төлеуді қамтамасыз етуді ұсынуды растайтын құжат ретінде аталған Сертификатты осы Келісімнің </w:t>
      </w:r>
      <w:r>
        <w:rPr>
          <w:rFonts w:ascii="Times New Roman"/>
          <w:b w:val="false"/>
          <w:i w:val="false"/>
          <w:color w:val="000000"/>
          <w:sz w:val="28"/>
        </w:rPr>
        <w:t>10-бабына</w:t>
      </w:r>
      <w:r>
        <w:rPr>
          <w:rFonts w:ascii="Times New Roman"/>
          <w:b w:val="false"/>
          <w:i w:val="false"/>
          <w:color w:val="000000"/>
          <w:sz w:val="28"/>
        </w:rPr>
        <w:t xml:space="preserve"> сәйкес тіркеген кеден органынан Сертификат берілгені туралы ақпарат болған жағдайда Сертификатты пайдаланудың мерзімі өткенге дейін қабылданады.</w:t>
      </w:r>
      <w:r>
        <w:br/>
      </w:r>
      <w:r>
        <w:rPr>
          <w:rFonts w:ascii="Times New Roman"/>
          <w:b w:val="false"/>
          <w:i w:val="false"/>
          <w:color w:val="000000"/>
          <w:sz w:val="28"/>
        </w:rPr>
        <w:t>
      Сертификат кедендік транзит кедендік рәсіміне сәйкес бір транзиттік декларация бойынша қабылданады. Бір транзиттік декларация бойынша бірнеше Сертификат қабылдануы мүмкін.</w:t>
      </w:r>
      <w:r>
        <w:br/>
      </w:r>
      <w:r>
        <w:rPr>
          <w:rFonts w:ascii="Times New Roman"/>
          <w:b w:val="false"/>
          <w:i w:val="false"/>
          <w:color w:val="000000"/>
          <w:sz w:val="28"/>
        </w:rPr>
        <w:t>
      Жөнелтуші кеден органы кедендік транзит кедендік рәсіміне сәйкес тауарларды шығарғаннан кейін Сертификаттың екінші және үшінші даналарының 3-бөлімін осы Келісімге 2-қосымшаға сәйкес толтырады.</w:t>
      </w:r>
      <w:r>
        <w:br/>
      </w:r>
      <w:r>
        <w:rPr>
          <w:rFonts w:ascii="Times New Roman"/>
          <w:b w:val="false"/>
          <w:i w:val="false"/>
          <w:color w:val="000000"/>
          <w:sz w:val="28"/>
        </w:rPr>
        <w:t>
      Тауарларды кедендік транзит кедендік рәсіміне сәйкес шығарғаннан кейін Сертификаттың екінші данасы жөнелтуші кеден органында қалады, Сертификаттың үшінші данасы кедендік транзит кедендік рәсімінің декларанты болып табылатын тұлғаға межелі кеден органына беріледі.</w:t>
      </w:r>
      <w:r>
        <w:br/>
      </w:r>
      <w:r>
        <w:rPr>
          <w:rFonts w:ascii="Times New Roman"/>
          <w:b w:val="false"/>
          <w:i w:val="false"/>
          <w:color w:val="000000"/>
          <w:sz w:val="28"/>
        </w:rPr>
        <w:t>
      Тауарды кедендік транзит кедендік рәсіміне сәйкес шығарған кезде Сертификатты қабылдағаны туралы жөнелтуші кеден органы Сертификатты осы Келісімнің 10-бабына сәйкес тіркеген кеден органын хабардар етеді.</w:t>
      </w:r>
    </w:p>
    <w:bookmarkStart w:name="z1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Кедендік транзит кезінде Тараптардың кеден органдары кедендік төлемдерді, салықтарды төлеуді қамтамасыз етуді талап етпейді, егер:</w:t>
      </w:r>
      <w:r>
        <w:br/>
      </w:r>
      <w:r>
        <w:rPr>
          <w:rFonts w:ascii="Times New Roman"/>
          <w:b w:val="false"/>
          <w:i w:val="false"/>
          <w:color w:val="000000"/>
          <w:sz w:val="28"/>
        </w:rPr>
        <w:t>
      Тауарлар, ол туралы жөнелтуші кеден органын әрбір нақты тасымалдау бойынша өз Тарапының сыртқы істер министрлігі не дипломатиялық өкілдігі мен консулдық мекемелері, сондай-ақ артықшылықтарының көлемі бойынша оларға теңестірілген орган және (немесе) өз Тарапының аумағында орналасқан халықаралық ұйымдардың миссиялары хабардар еткен шетелдік мемлекеттердің дипломатиялық өкілдіктері мен консулдық мекемелері, сондай-ақ артықшылықтарының көлемі бойынша оларға теңестірілген органдары және (немесе) халықаралық ұйымдардың миссияларының ресми пайдалануына арналған болса;</w:t>
      </w:r>
      <w:r>
        <w:br/>
      </w:r>
      <w:r>
        <w:rPr>
          <w:rFonts w:ascii="Times New Roman"/>
          <w:b w:val="false"/>
          <w:i w:val="false"/>
          <w:color w:val="000000"/>
          <w:sz w:val="28"/>
        </w:rPr>
        <w:t>
      Халықаралық почта жөнелтілімдерін оларды кедендік транзит кедендік рәсіміне орналастыру үшін кедендік ресімдеуге Тараптардың почта операторлары ұсынады. Тараптардың кеден органдары кедендік төлемдерді, салықтарды төлеуді қамтамасыз етуді қосымша ұсынуды талап етпейді, егер кедендік транзит кедендік рәсіміне сәйкес декларацияланатын тауарларға қатысты салықтар мен кедендік баждардың сомасын Сертификатта көрсетілген соманы тауарлар кедендік транзит кедендік рәсіміне және тіркелген күнге қолданыстағы транзиттік декларацияға сәйкес декларацияланған Тараптың заңнамасына сәйкес белгіленген валюта бағамы бойынша 500 (бес жүз) евро баламасынан аспағанда.</w:t>
      </w:r>
    </w:p>
    <w:bookmarkStart w:name="z1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Жеткізу орнында тасымалдаушы межелі кеден органына транзиттік декларациямен және онда бар өзге құжаттармен бірге Сертификаттың үшінші данасын оны өтеу үшін ұсынады.</w:t>
      </w:r>
      <w:r>
        <w:br/>
      </w:r>
      <w:r>
        <w:rPr>
          <w:rFonts w:ascii="Times New Roman"/>
          <w:b w:val="false"/>
          <w:i w:val="false"/>
          <w:color w:val="000000"/>
          <w:sz w:val="28"/>
        </w:rPr>
        <w:t>
      Межелі кеден органы Сертификатты өтеу кезінде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Сертификаттың үшінші данасының 4-бөлімін толтырады. Сертификаттың үшінші данасы жоғалған кезде 4-бөлім толтырылмайды.</w:t>
      </w:r>
      <w:r>
        <w:br/>
      </w:r>
      <w:r>
        <w:rPr>
          <w:rFonts w:ascii="Times New Roman"/>
          <w:b w:val="false"/>
          <w:i w:val="false"/>
          <w:color w:val="000000"/>
          <w:sz w:val="28"/>
        </w:rPr>
        <w:t>
      Сертификатты өтеу мына жағдайларда жүзеге асырылады:</w:t>
      </w:r>
      <w:r>
        <w:br/>
      </w:r>
      <w:r>
        <w:rPr>
          <w:rFonts w:ascii="Times New Roman"/>
          <w:b w:val="false"/>
          <w:i w:val="false"/>
          <w:color w:val="000000"/>
          <w:sz w:val="28"/>
        </w:rPr>
        <w:t>
      кедендік транзит кедендік рәсімі тиісінше аяқталғанда;</w:t>
      </w:r>
      <w:r>
        <w:br/>
      </w:r>
      <w:r>
        <w:rPr>
          <w:rFonts w:ascii="Times New Roman"/>
          <w:b w:val="false"/>
          <w:i w:val="false"/>
          <w:color w:val="000000"/>
          <w:sz w:val="28"/>
        </w:rPr>
        <w:t>
      Сертификат пайдаланылмағанда, оның ішінде Сертификаттың қолдану мерзімі аяқталғанда, жөнелтуші органның Сертификаттың пайдаланылмағаны туралы ақпараты болған жағдайда;</w:t>
      </w:r>
      <w:r>
        <w:br/>
      </w:r>
      <w:r>
        <w:rPr>
          <w:rFonts w:ascii="Times New Roman"/>
          <w:b w:val="false"/>
          <w:i w:val="false"/>
          <w:color w:val="000000"/>
          <w:sz w:val="28"/>
        </w:rPr>
        <w:t>
      белгіленген мерзімде төленбеген кедендік баждарды, салықтарды өндіргенде (төлегенде).</w:t>
      </w:r>
      <w:r>
        <w:br/>
      </w:r>
      <w:r>
        <w:rPr>
          <w:rFonts w:ascii="Times New Roman"/>
          <w:b w:val="false"/>
          <w:i w:val="false"/>
          <w:color w:val="000000"/>
          <w:sz w:val="28"/>
        </w:rPr>
        <w:t>
      Сертификатты өтеу туралы межелі кеден органы жөнелтуші кеден органын осы Келісімнің 10-бабына сәйкес хабардар етеді.</w:t>
      </w:r>
    </w:p>
    <w:bookmarkStart w:name="z1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Кеден органы тауарларды кедендік транзит кедендік рәсіміне сәйкес шығармаған Тараптың аумағында тауарлардың бар болуын растау әкімшілендіру процесі барысында, Тараптардың заңнамасына сәйкес құзыретті органдар жүргізетін қылмыстық істер бойынша тергеулер барысында не тексеру барысында жүзеге асырылады.</w:t>
      </w:r>
      <w:r>
        <w:br/>
      </w:r>
      <w:r>
        <w:rPr>
          <w:rFonts w:ascii="Times New Roman"/>
          <w:b w:val="false"/>
          <w:i w:val="false"/>
          <w:color w:val="000000"/>
          <w:sz w:val="28"/>
        </w:rPr>
        <w:t>
      Кеден органы тауарларды кедендік транзит кедендік рәсіміне сәйкес шығармаған Тараптың аумағында тауардың болуының дәлелдемесі осы Тараптың құзыретті органдарының әкімшілік, қылмыстық істердің материалдарына не тексеру материалдарына негізделген растауы болып табылады.</w:t>
      </w:r>
      <w:r>
        <w:br/>
      </w:r>
      <w:r>
        <w:rPr>
          <w:rFonts w:ascii="Times New Roman"/>
          <w:b w:val="false"/>
          <w:i w:val="false"/>
          <w:color w:val="000000"/>
          <w:sz w:val="28"/>
        </w:rPr>
        <w:t>
      Тауарлардың Тарап аумағында болу фактін растау тауарды кедендік транзит кедендік режиміне сәйкес шығарған Тараптың мойындауы үшін жеткілікті болуы тиіс.</w:t>
      </w:r>
      <w:r>
        <w:br/>
      </w:r>
      <w:r>
        <w:rPr>
          <w:rFonts w:ascii="Times New Roman"/>
          <w:b w:val="false"/>
          <w:i w:val="false"/>
          <w:color w:val="000000"/>
          <w:sz w:val="28"/>
        </w:rPr>
        <w:t>
      Мұндай фактіні мойындамаған жағдайда даулар осы Келісімнің 13-бабына сәйкес реттеледі.</w:t>
      </w:r>
    </w:p>
    <w:bookmarkStart w:name="z1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Аумағында кедендік баждарды, салықтарды төлеу бойынша міндеттеме туындаған Тараптың кеден органы ілеспе хатпен кедендік баждарды, салықтарды төлеуді қамтамасыз ету берілген не тасымалдаушыны кедендік тасымалдаушылардың тізіліміне енгізген Тараптың кеден органына құзыретті органның әкімшілік, қылмыстық істер не тексеру материалдары бойынша куәландырылған шешімінің және кедендік баждарды, салықтарды өндіру қажеттілігі туралы шешімнің не аумағында кедендік баждарды, салықтарды төлеу бойынша міндеттеме туындаған Тараптың заңнамасына сәйкес ресімделген өзге ұқсас құжатты жолдайды. Ілеспе хатта транзиттік декларацияның, Сертификаттың (ол болған жағдайда) тіркеу нөмірі және кедендік төлемдердің түрлері бойынша кедендік баждарды, салықтарды өндіріп алу және аударуға жататын сома туралы мәліметтер болуы тиіс.</w:t>
      </w:r>
      <w:r>
        <w:br/>
      </w:r>
      <w:r>
        <w:rPr>
          <w:rFonts w:ascii="Times New Roman"/>
          <w:b w:val="false"/>
          <w:i w:val="false"/>
          <w:color w:val="000000"/>
          <w:sz w:val="28"/>
        </w:rPr>
        <w:t>
      Кедендік баждарды, салықтарды төлеуді қамтамасыз ету берілген Тараптың кеден органы кедендік баждарды, салықтарды өндіріп алуды осы баптың бірінші бөлігінде көрсетілген құжаттардың негізінде, кеден одағы Кеден кодексінің 93-бабының 2-тармағына сәйкес жүзеге асырады.</w:t>
      </w:r>
    </w:p>
    <w:bookmarkStart w:name="z14"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Кеден одағы Кеден кодексінің 93-бабының 2-тармағына сәйкес аударуға жататын кедендік баждар, салықтар мына жағдайларда өз Тарапының уәкілетті органының бірыңғай шотына және (немесе) осы шотта, өндіріліп алынған сомаларды есепке алу үшін және кейін оларды аудару үшін ашылған бюджеттік жіктеудің жекелеген коды бойынша ескеріледі:</w:t>
      </w:r>
      <w:r>
        <w:br/>
      </w:r>
      <w:r>
        <w:rPr>
          <w:rFonts w:ascii="Times New Roman"/>
          <w:b w:val="false"/>
          <w:i w:val="false"/>
          <w:color w:val="000000"/>
          <w:sz w:val="28"/>
        </w:rPr>
        <w:t>
      кедендік баждарды, салықтарды төлеуді қаржы қаражатымен (ақшамен) қамтамасыз еткенде - осы Келісімнің 8-бабының бірінші бөлігінде көрсетілген құжаттарды алған күннен бастап 12 жұмыс күні ішінде;</w:t>
      </w:r>
      <w:r>
        <w:br/>
      </w:r>
      <w:r>
        <w:rPr>
          <w:rFonts w:ascii="Times New Roman"/>
          <w:b w:val="false"/>
          <w:i w:val="false"/>
          <w:color w:val="000000"/>
          <w:sz w:val="28"/>
        </w:rPr>
        <w:t>
      кедендік баждарды, салықтарды төлеуді қаржы қаражатынан (ақша) өзге тәсілмен қамтамасыз еткенде, сондай кедендік тасымалдаушылардан өндіріп алған кезде - Тараптың ұлттық заңнамасына сәйкес кедендік баждарды, салықтарды төлеуді қамтамасыз ету сомасы түсу үшін арналған шотқа олар түскен күннен бастап 12 жұмыс күні ішінде.</w:t>
      </w:r>
      <w:r>
        <w:br/>
      </w:r>
      <w:r>
        <w:rPr>
          <w:rFonts w:ascii="Times New Roman"/>
          <w:b w:val="false"/>
          <w:i w:val="false"/>
          <w:color w:val="000000"/>
          <w:sz w:val="28"/>
        </w:rPr>
        <w:t>
      Кеден одағы кеден кодексінің 93-бабының 3-тармағына сәйкес аударуға жататын кедендік баждар, салықтар Беларусь Республикасында және Ресей Федерациясында басқа Тараптарға өндіріп алынған сомаларды аудару үшін бағытталған уәкілетті органның бірыңғай шотында бюджеттік жіктеменің жекелеген кодтары бойынша ескеріледі.</w:t>
      </w:r>
      <w:r>
        <w:br/>
      </w:r>
      <w:r>
        <w:rPr>
          <w:rFonts w:ascii="Times New Roman"/>
          <w:b w:val="false"/>
          <w:i w:val="false"/>
          <w:color w:val="000000"/>
          <w:sz w:val="28"/>
        </w:rPr>
        <w:t>
      Кеден одағы кеден кодексінің 93-бабының 3-тармағына сәйкес аударуға жататын кедендік баждар, салықтар Қазақстан Республикасында кеден органының ақшаны уақытша орналастыру шотында ескеріледі.</w:t>
      </w:r>
      <w:r>
        <w:br/>
      </w:r>
      <w:r>
        <w:rPr>
          <w:rFonts w:ascii="Times New Roman"/>
          <w:b w:val="false"/>
          <w:i w:val="false"/>
          <w:color w:val="000000"/>
          <w:sz w:val="28"/>
        </w:rPr>
        <w:t>
      Осы баптың бірінші бөлігімен белгіленген мерзімдерде, бірақ белгіленген мерзім өткенге дейін үш жұмыс күнінен кешіктірмей кедендік баждардың, салықтардың төленуін қамтамасыз ету ұсынылған Тараптың кеден органы өз Тарапының уәкілетті органына Кеден одағы кеден кодексінің 93-бабының 2-тармағына сәйкес өндіріп алынған сомаларын, кедендік баждарды, салықтарды төлеуге жататын Тараптың шотына шетелдік валютамен аударуға тапсырма жібереді.</w:t>
      </w:r>
      <w:r>
        <w:br/>
      </w:r>
      <w:r>
        <w:rPr>
          <w:rFonts w:ascii="Times New Roman"/>
          <w:b w:val="false"/>
          <w:i w:val="false"/>
          <w:color w:val="000000"/>
          <w:sz w:val="28"/>
        </w:rPr>
        <w:t>
      Кеден одағы кеден кодексінің 93-бабының 2-тармағына сәйкес өндіріп алынған сомаларды кедендік баждар, салықтар төленуге жататын Тараптың шотына шетелдік валютамен аударуды уәкілетті орган кеден органының тапсырмасы түскен күнінен кейінгі 3 жұмыс күні ішінде толық көлемде жүзеге асырады.</w:t>
      </w:r>
      <w:r>
        <w:br/>
      </w:r>
      <w:r>
        <w:rPr>
          <w:rFonts w:ascii="Times New Roman"/>
          <w:b w:val="false"/>
          <w:i w:val="false"/>
          <w:color w:val="000000"/>
          <w:sz w:val="28"/>
        </w:rPr>
        <w:t>
      Құжаттың (нұсқаулықтың) есептік (төлем) құжатында оған сәйкес ақша қаражаттарын аудару жүзеге асырылатын осы Келісімнің 8-бабының бірінші бөлігінде көрсетілген кеден органы ілеспе хатынан өндіріп алынған сомаларын аудару бойынша бюджеттік жіктеменің коды, ілеспе хаттың күні мен нөмірі көрсетіледі.</w:t>
      </w:r>
      <w:r>
        <w:br/>
      </w:r>
      <w:r>
        <w:rPr>
          <w:rFonts w:ascii="Times New Roman"/>
          <w:b w:val="false"/>
          <w:i w:val="false"/>
          <w:color w:val="000000"/>
          <w:sz w:val="28"/>
        </w:rPr>
        <w:t>
      Кеден одағы Кеден кодексінің 93-бабының 3-тармағына сәйкес өндіріп алынған және басқа Тараптардың уәкілетті органдарынан кедендік баждарды, салықтарды төленуге жататын Тараптың шетел валютасындағы шотына түскен сомалар, Осы Тарап бюджетінің кіріспе әкелу кедендік баждарын бөлуден сомаларын Тарап бюджетінің кірісіне аудару бөлігінде әкелу кедендік баждарын (балама күші бар өзге баждар, салықтар мен алымдарды) есепке жатқызу және бөлу үшін белгіленген тәртіппен аударылады.</w:t>
      </w:r>
      <w:r>
        <w:br/>
      </w:r>
      <w:r>
        <w:rPr>
          <w:rFonts w:ascii="Times New Roman"/>
          <w:b w:val="false"/>
          <w:i w:val="false"/>
          <w:color w:val="000000"/>
          <w:sz w:val="28"/>
        </w:rPr>
        <w:t>
      Тарап бюджетінің кірісіне басқа Тараптардан келіп түскен өндіріп алынған сомалар осы Тараптың шетел валютасындағы шотына ақша қаражаттарын есепке жатқызу күнінен бастап 10 жұмыс күні ішінде бюджет жіктемесінің тиісті кодтарына кедендік баждардың, салықтардың есебіне осы Тараптың кеден органымен есепке жатқызуына жатады.</w:t>
      </w:r>
    </w:p>
    <w:bookmarkStart w:name="z15"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Келісімді іске асыру мақсаттары үшін Тараптардың кеден органдары мынадай ақпаратпен алмасады:</w:t>
      </w:r>
      <w:r>
        <w:br/>
      </w:r>
      <w:r>
        <w:rPr>
          <w:rFonts w:ascii="Times New Roman"/>
          <w:b w:val="false"/>
          <w:i w:val="false"/>
          <w:color w:val="000000"/>
          <w:sz w:val="28"/>
        </w:rPr>
        <w:t>
      тіркелген және берілген, қабылданған, жабылған Сертификаттар туралы;</w:t>
      </w:r>
      <w:r>
        <w:br/>
      </w:r>
      <w:r>
        <w:rPr>
          <w:rFonts w:ascii="Times New Roman"/>
          <w:b w:val="false"/>
          <w:i w:val="false"/>
          <w:color w:val="000000"/>
          <w:sz w:val="28"/>
        </w:rPr>
        <w:t>
      белгіленген мерзімде төленбеген кедендік баждарды, салықтарды өндіріп алумен (төлеумен) байланысты Сертификатты жабу мүмкіндігі туралы;</w:t>
      </w:r>
      <w:r>
        <w:br/>
      </w:r>
      <w:r>
        <w:rPr>
          <w:rFonts w:ascii="Times New Roman"/>
          <w:b w:val="false"/>
          <w:i w:val="false"/>
          <w:color w:val="000000"/>
          <w:sz w:val="28"/>
        </w:rPr>
        <w:t>
      кеден одағы Кеден кодексінің 93-бабының 2-тармағына сәйкес Тараптардың бюджеттері арасында өндіріп алынған кедендік баждардың, салықтардың сомасы аударылғаны туралы.</w:t>
      </w:r>
      <w:r>
        <w:br/>
      </w:r>
      <w:r>
        <w:rPr>
          <w:rFonts w:ascii="Times New Roman"/>
          <w:b w:val="false"/>
          <w:i w:val="false"/>
          <w:color w:val="000000"/>
          <w:sz w:val="28"/>
        </w:rPr>
        <w:t>
      Орталық кеден органдарының келісімі бойынша осы Келісімде іске асырылуын қамтамасыз ету үшін өзге ақпаратпен алмасу жүргізіледі.</w:t>
      </w:r>
      <w:r>
        <w:br/>
      </w:r>
      <w:r>
        <w:rPr>
          <w:rFonts w:ascii="Times New Roman"/>
          <w:b w:val="false"/>
          <w:i w:val="false"/>
          <w:color w:val="000000"/>
          <w:sz w:val="28"/>
        </w:rPr>
        <w:t>
      Жоғарыда аталған ақпаратпен алмасу орталық кеден органы арқылы электронды түрде жүзеге асырылады.</w:t>
      </w:r>
      <w:r>
        <w:br/>
      </w:r>
      <w:r>
        <w:rPr>
          <w:rFonts w:ascii="Times New Roman"/>
          <w:b w:val="false"/>
          <w:i w:val="false"/>
          <w:color w:val="000000"/>
          <w:sz w:val="28"/>
        </w:rPr>
        <w:t>
      Ақпараттың құрамы, құрылымы, форматы мен регламенті оны қорғаудың тәсілдерін орталық кеден органды келісім бойынша айқындайды.</w:t>
      </w:r>
    </w:p>
    <w:bookmarkStart w:name="z16"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Келісімді іске асыру мақсаттары үшін уәкілетті органдар шетелдік валютадағы шоттары туралы ақпаратпен алмасуды жүзеге асырады.</w:t>
      </w:r>
      <w:r>
        <w:br/>
      </w:r>
      <w:r>
        <w:rPr>
          <w:rFonts w:ascii="Times New Roman"/>
          <w:b w:val="false"/>
          <w:i w:val="false"/>
          <w:color w:val="000000"/>
          <w:sz w:val="28"/>
        </w:rPr>
        <w:t>
      Бір Тараптың шетелдік валютадағы шотының деректемелері өзгерген жағдайда осы Тараптың уәкілетті органы көрсетілген өзгерістер күшіне енген күннен он күнтізбелік күннен кешіктірмей екінші Тараптың уәкілетті органдарына шоттың пысықталған деректемелерін жеткізеді.</w:t>
      </w:r>
      <w:r>
        <w:br/>
      </w:r>
      <w:r>
        <w:rPr>
          <w:rFonts w:ascii="Times New Roman"/>
          <w:b w:val="false"/>
          <w:i w:val="false"/>
          <w:color w:val="000000"/>
          <w:sz w:val="28"/>
        </w:rPr>
        <w:t>
      Келісімді іске асыру үшін қажетті өзге мәліметтер өзгерген жағдайда Тараптың уәкілетті органы көрсетілген өзгерістер күшіне енген күннен бастап үш күнтізбелік күннен кешіктірмей екінші Тараптың уәкілетті органдарына көрсетілген өзгерістер туралы ақпаратты жеткізеді.</w:t>
      </w:r>
    </w:p>
    <w:bookmarkStart w:name="z17"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жекелеген хаттамалармен ресімделетін өзгерістер мен толықтырулар енгізілуі мүмкін.</w:t>
      </w:r>
      <w:r>
        <w:br/>
      </w:r>
      <w:r>
        <w:rPr>
          <w:rFonts w:ascii="Times New Roman"/>
          <w:b w:val="false"/>
          <w:i w:val="false"/>
          <w:color w:val="000000"/>
          <w:sz w:val="28"/>
        </w:rPr>
        <w:t>
      Тараптар арасындағы осы Келісімді түсіндіруге және (немесе) қолдануға байланысты даулар консультациялар мен келіссөздер жүргізу жолымен шешіледі.</w:t>
      </w:r>
      <w:r>
        <w:br/>
      </w:r>
      <w:r>
        <w:rPr>
          <w:rFonts w:ascii="Times New Roman"/>
          <w:b w:val="false"/>
          <w:i w:val="false"/>
          <w:color w:val="000000"/>
          <w:sz w:val="28"/>
        </w:rPr>
        <w:t>
      Егер дауды Тараптар, Тараптардың бірі екінші Тарапқа консультациялар мен келіссөздер жүргізу туралы ресми жазбаша өтініші түскен күннен бастап 6 ай ішінде реттемеген болса, онда Тараптар арасында дауды шешуге қатысты өзге уағдаластық болмаған жағдайда, Тараптардың кез келгені бұл дауды Еуразиялық экономикалық қоғамдастықтың Сотына қарауға бере алады.</w:t>
      </w:r>
    </w:p>
    <w:bookmarkStart w:name="z18"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Келісімнің 10-бабына сәйкес іске асырылған жағдайда осы келісімнің күшіне ену, одан шығу және оған қосылу тәртібі 2007 жылғы 6 қазандағы Кеден одағының шарттық-құқықтық базасын қалыптастыруға бағытталған халықаралық шарттардың күшіне ену, одан шығу және оған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2010 жылғы «__» _____ ______ қаласында бір түпнұсқа данада орыс</w:t>
      </w:r>
      <w:r>
        <w:br/>
      </w:r>
      <w:r>
        <w:rPr>
          <w:rFonts w:ascii="Times New Roman"/>
          <w:b w:val="false"/>
          <w:i w:val="false"/>
          <w:color w:val="000000"/>
          <w:sz w:val="28"/>
        </w:rPr>
        <w:t>
тілінде жасалды.</w:t>
      </w:r>
      <w:r>
        <w:br/>
      </w:r>
      <w:r>
        <w:rPr>
          <w:rFonts w:ascii="Times New Roman"/>
          <w:b w:val="false"/>
          <w:i w:val="false"/>
          <w:color w:val="000000"/>
          <w:sz w:val="28"/>
        </w:rPr>
        <w:t>
      Осы Келісімнің түпнұсқа данасы осы Келісімнің депозитарийі болып табылатын, әрбір тарапқа оның куәландырылған көшірмесін жолдайтын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19" w:id="17"/>
    <w:p>
      <w:pPr>
        <w:spacing w:after="0"/>
        <w:ind w:left="0"/>
        <w:jc w:val="both"/>
      </w:pPr>
      <w:r>
        <w:rPr>
          <w:rFonts w:ascii="Times New Roman"/>
          <w:b w:val="false"/>
          <w:i w:val="false"/>
          <w:color w:val="000000"/>
          <w:sz w:val="28"/>
        </w:rPr>
        <w:t xml:space="preserve">
Кедендік транзит кедендік рәсіміне сәйкес </w:t>
      </w:r>
      <w:r>
        <w:br/>
      </w:r>
      <w:r>
        <w:rPr>
          <w:rFonts w:ascii="Times New Roman"/>
          <w:b w:val="false"/>
          <w:i w:val="false"/>
          <w:color w:val="000000"/>
          <w:sz w:val="28"/>
        </w:rPr>
        <w:t>
тасымалданатын тауарларға қатысты кедендік</w:t>
      </w:r>
      <w:r>
        <w:br/>
      </w:r>
      <w:r>
        <w:rPr>
          <w:rFonts w:ascii="Times New Roman"/>
          <w:b w:val="false"/>
          <w:i w:val="false"/>
          <w:color w:val="000000"/>
          <w:sz w:val="28"/>
        </w:rPr>
        <w:t xml:space="preserve">
баждар мен салықтарды төлеуді қамтамасыз </w:t>
      </w:r>
      <w:r>
        <w:br/>
      </w:r>
      <w:r>
        <w:rPr>
          <w:rFonts w:ascii="Times New Roman"/>
          <w:b w:val="false"/>
          <w:i w:val="false"/>
          <w:color w:val="000000"/>
          <w:sz w:val="28"/>
        </w:rPr>
        <w:t xml:space="preserve">
етуді ұсынудың кейбір мәселелері, кедендік </w:t>
      </w:r>
      <w:r>
        <w:br/>
      </w:r>
      <w:r>
        <w:rPr>
          <w:rFonts w:ascii="Times New Roman"/>
          <w:b w:val="false"/>
          <w:i w:val="false"/>
          <w:color w:val="000000"/>
          <w:sz w:val="28"/>
        </w:rPr>
        <w:t>
төлемдер мен салықтарды төлеудің ерекшеліктері</w:t>
      </w:r>
      <w:r>
        <w:br/>
      </w:r>
      <w:r>
        <w:rPr>
          <w:rFonts w:ascii="Times New Roman"/>
          <w:b w:val="false"/>
          <w:i w:val="false"/>
          <w:color w:val="000000"/>
          <w:sz w:val="28"/>
        </w:rPr>
        <w:t xml:space="preserve">
және осындай тауарларға қатысты өндіріліп </w:t>
      </w:r>
      <w:r>
        <w:br/>
      </w:r>
      <w:r>
        <w:rPr>
          <w:rFonts w:ascii="Times New Roman"/>
          <w:b w:val="false"/>
          <w:i w:val="false"/>
          <w:color w:val="000000"/>
          <w:sz w:val="28"/>
        </w:rPr>
        <w:t xml:space="preserve">
алынған сомаларды есептеу тәртібі туралы  </w:t>
      </w:r>
      <w:r>
        <w:br/>
      </w:r>
      <w:r>
        <w:rPr>
          <w:rFonts w:ascii="Times New Roman"/>
          <w:b w:val="false"/>
          <w:i w:val="false"/>
          <w:color w:val="000000"/>
          <w:sz w:val="28"/>
        </w:rPr>
        <w:t xml:space="preserve">
Келісімге 1-қосымша           </w:t>
      </w:r>
    </w:p>
    <w:bookmarkEnd w:id="17"/>
    <w:p>
      <w:pPr>
        <w:spacing w:after="0"/>
        <w:ind w:left="0"/>
        <w:jc w:val="both"/>
      </w:pPr>
      <w:r>
        <w:rPr>
          <w:rFonts w:ascii="Times New Roman"/>
          <w:b w:val="false"/>
          <w:i w:val="false"/>
          <w:color w:val="000000"/>
          <w:sz w:val="28"/>
        </w:rPr>
        <w:t>Оң жақ беті</w:t>
      </w:r>
    </w:p>
    <w:bookmarkStart w:name="z20" w:id="18"/>
    <w:p>
      <w:pPr>
        <w:spacing w:after="0"/>
        <w:ind w:left="0"/>
        <w:jc w:val="left"/>
      </w:pPr>
      <w:r>
        <w:rPr>
          <w:rFonts w:ascii="Times New Roman"/>
          <w:b/>
          <w:i w:val="false"/>
          <w:color w:val="000000"/>
        </w:rPr>
        <w:t xml:space="preserve"> 
№ ОООООООО/ДДММГГ/ННННН</w:t>
      </w:r>
      <w:r>
        <w:br/>
      </w:r>
      <w:r>
        <w:rPr>
          <w:rFonts w:ascii="Times New Roman"/>
          <w:b/>
          <w:i w:val="false"/>
          <w:color w:val="000000"/>
        </w:rPr>
        <w:t>
Кедендік баждарды, салықтарды төлеуді қамтамасыз ету</w:t>
      </w:r>
      <w:r>
        <w:br/>
      </w:r>
      <w:r>
        <w:rPr>
          <w:rFonts w:ascii="Times New Roman"/>
          <w:b/>
          <w:i w:val="false"/>
          <w:color w:val="000000"/>
        </w:rPr>
        <w:t>
Сертификаты</w:t>
      </w:r>
    </w:p>
    <w:bookmarkEnd w:id="18"/>
    <w:p>
      <w:pPr>
        <w:spacing w:after="0"/>
        <w:ind w:left="0"/>
        <w:jc w:val="both"/>
      </w:pPr>
      <w:r>
        <w:rPr>
          <w:rFonts w:ascii="Times New Roman"/>
          <w:b w:val="false"/>
          <w:i w:val="false"/>
          <w:color w:val="000000"/>
          <w:sz w:val="28"/>
        </w:rPr>
        <w:t>1-Бөлім. Кедендік баждарды, салықтарды төлеуді қамтамасыз етуді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төлеушінің атауы, нөмірі немесе сәйкестендіру нөмірі, не</w:t>
      </w:r>
      <w:r>
        <w:br/>
      </w:r>
      <w:r>
        <w:rPr>
          <w:rFonts w:ascii="Times New Roman"/>
          <w:b w:val="false"/>
          <w:i w:val="false"/>
          <w:color w:val="000000"/>
          <w:sz w:val="28"/>
        </w:rPr>
        <w:t>
(заңды тұлғалар мен жеке кәсіпкерлер үшін) немесе кедендік баждарды,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салықтарды төлеуді қамтамасыз етуді ұсынған тұлғаның тегі, аты,       әкесінің аты және паспорттық деректері (жеке нөмірі, болмаған          жағдайда паспорттың сериясы мен нөмірі), тұрған не тұратын орны </w:t>
      </w:r>
      <w:r>
        <w:br/>
      </w:r>
      <w:r>
        <w:rPr>
          <w:rFonts w:ascii="Times New Roman"/>
          <w:b w:val="false"/>
          <w:i w:val="false"/>
          <w:color w:val="000000"/>
          <w:sz w:val="28"/>
        </w:rPr>
        <w:t>
______________________________________________________________ берді.</w:t>
      </w:r>
      <w:r>
        <w:br/>
      </w:r>
      <w:r>
        <w:rPr>
          <w:rFonts w:ascii="Times New Roman"/>
          <w:b w:val="false"/>
          <w:i w:val="false"/>
          <w:color w:val="000000"/>
          <w:sz w:val="28"/>
        </w:rPr>
        <w:t>
   (елі, облысы, қаласы, көшесі, үйінің, пәтерінің нөмірі,)</w:t>
      </w:r>
      <w:r>
        <w:br/>
      </w:r>
      <w:r>
        <w:rPr>
          <w:rFonts w:ascii="Times New Roman"/>
          <w:b w:val="false"/>
          <w:i w:val="false"/>
          <w:color w:val="000000"/>
          <w:sz w:val="28"/>
        </w:rPr>
        <w:t>
Кедендік баждарды, салықтарды төлеуді қамтамасыз етуді растауға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(Кедендік баждарды, салықтарды төлеуді қамтамасыз етудің тәсілі,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cондай-ақ осындай қамтамасыз етуді ұсынуды растайтын құжаттың реквизиттері)</w:t>
      </w:r>
      <w:r>
        <w:br/>
      </w:r>
      <w:r>
        <w:rPr>
          <w:rFonts w:ascii="Times New Roman"/>
          <w:b w:val="false"/>
          <w:i w:val="false"/>
          <w:color w:val="000000"/>
          <w:sz w:val="28"/>
        </w:rPr>
        <w:t>
____________________________________________________ сомаға ұсынылды.</w:t>
      </w:r>
      <w:r>
        <w:br/>
      </w:r>
      <w:r>
        <w:rPr>
          <w:rFonts w:ascii="Times New Roman"/>
          <w:b w:val="false"/>
          <w:i w:val="false"/>
          <w:color w:val="000000"/>
          <w:sz w:val="28"/>
        </w:rPr>
        <w:t>
      (валютаның сандық және жазбаша атауы)</w:t>
      </w:r>
      <w:r>
        <w:br/>
      </w:r>
      <w:r>
        <w:rPr>
          <w:rFonts w:ascii="Times New Roman"/>
          <w:b w:val="false"/>
          <w:i w:val="false"/>
          <w:color w:val="000000"/>
          <w:sz w:val="28"/>
        </w:rPr>
        <w:t>
Осы сертификатты кедендік транзит кедендік рәсімінің декларанты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 салық төлеушінің атауы, нөмірі, немесе сәйкестендіру нөмірі, тұрған    орны (заңды тұлғалар мен жеке кәсіпкерлер үшін)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 кедендік транзит кедендік рәсімі декларантының тегі, аты,</w:t>
      </w:r>
      <w:r>
        <w:br/>
      </w:r>
      <w:r>
        <w:rPr>
          <w:rFonts w:ascii="Times New Roman"/>
          <w:b w:val="false"/>
          <w:i w:val="false"/>
          <w:color w:val="000000"/>
          <w:sz w:val="28"/>
        </w:rPr>
        <w:t>
   әкесінің аты және паспорт деректері (жеке нөмірі, ол жоқ болған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жағдайда паспорттың сериясы мен нөмірі,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(коммерциялық, көліктік (тасымалдау) құжаттардың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 тасымалданатын шетелдік құжаттарға қатысты пайдаланады.</w:t>
      </w:r>
    </w:p>
    <w:p>
      <w:pPr>
        <w:spacing w:after="0"/>
        <w:ind w:left="0"/>
        <w:jc w:val="both"/>
      </w:pPr>
      <w:r>
        <w:rPr>
          <w:rFonts w:ascii="Times New Roman"/>
          <w:b w:val="false"/>
          <w:i w:val="false"/>
          <w:color w:val="000000"/>
          <w:sz w:val="28"/>
        </w:rPr>
        <w:t>Жөнелтуші кеден органынан: __________________________________________</w:t>
      </w:r>
      <w:r>
        <w:br/>
      </w:r>
      <w:r>
        <w:rPr>
          <w:rFonts w:ascii="Times New Roman"/>
          <w:b w:val="false"/>
          <w:i w:val="false"/>
          <w:color w:val="000000"/>
          <w:sz w:val="28"/>
        </w:rPr>
        <w:t>
                                   (кеден органының атауы)</w:t>
      </w:r>
      <w:r>
        <w:br/>
      </w:r>
      <w:r>
        <w:rPr>
          <w:rFonts w:ascii="Times New Roman"/>
          <w:b w:val="false"/>
          <w:i w:val="false"/>
          <w:color w:val="000000"/>
          <w:sz w:val="28"/>
        </w:rPr>
        <w:t>
Межелі кеден органына: ______________________________________________</w:t>
      </w:r>
      <w:r>
        <w:br/>
      </w: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Кедендік баждарды, салықтарды төлеуді</w:t>
      </w:r>
      <w:r>
        <w:br/>
      </w:r>
      <w:r>
        <w:rPr>
          <w:rFonts w:ascii="Times New Roman"/>
          <w:b w:val="false"/>
          <w:i w:val="false"/>
          <w:color w:val="000000"/>
          <w:sz w:val="28"/>
        </w:rPr>
        <w:t>
қамтамасыз етуді ұсынған тұлға       ________    ____________________</w:t>
      </w:r>
      <w:r>
        <w:br/>
      </w:r>
      <w:r>
        <w:rPr>
          <w:rFonts w:ascii="Times New Roman"/>
          <w:b w:val="false"/>
          <w:i w:val="false"/>
          <w:color w:val="000000"/>
          <w:sz w:val="28"/>
        </w:rPr>
        <w:t>
                                       (қолы)     (инициалдары, тегі)</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Артқы беті</w:t>
      </w:r>
    </w:p>
    <w:p>
      <w:pPr>
        <w:spacing w:after="0"/>
        <w:ind w:left="0"/>
        <w:jc w:val="both"/>
      </w:pPr>
      <w:r>
        <w:rPr>
          <w:rFonts w:ascii="Times New Roman"/>
          <w:b w:val="false"/>
          <w:i w:val="false"/>
          <w:color w:val="000000"/>
          <w:sz w:val="28"/>
        </w:rPr>
        <w:t>2-Бөлім. Осы Сертификат _______________________________ тіркелді және</w:t>
      </w:r>
      <w:r>
        <w:br/>
      </w:r>
      <w:r>
        <w:rPr>
          <w:rFonts w:ascii="Times New Roman"/>
          <w:b w:val="false"/>
          <w:i w:val="false"/>
          <w:color w:val="000000"/>
          <w:sz w:val="28"/>
        </w:rPr>
        <w:t>
                       (наименование таможенного органа)</w:t>
      </w:r>
      <w:r>
        <w:br/>
      </w:r>
      <w:r>
        <w:rPr>
          <w:rFonts w:ascii="Times New Roman"/>
          <w:b w:val="false"/>
          <w:i w:val="false"/>
          <w:color w:val="000000"/>
          <w:sz w:val="28"/>
        </w:rPr>
        <w:t>
20__ жылғы «___» ___________________ дейін пайдаланылады.</w:t>
      </w:r>
    </w:p>
    <w:p>
      <w:pPr>
        <w:spacing w:after="0"/>
        <w:ind w:left="0"/>
        <w:jc w:val="both"/>
      </w:pPr>
      <w:r>
        <w:rPr>
          <w:rFonts w:ascii="Times New Roman"/>
          <w:b w:val="false"/>
          <w:i w:val="false"/>
          <w:color w:val="000000"/>
          <w:sz w:val="28"/>
        </w:rPr>
        <w:t>Кеден органының</w:t>
      </w:r>
      <w:r>
        <w:br/>
      </w:r>
      <w:r>
        <w:rPr>
          <w:rFonts w:ascii="Times New Roman"/>
          <w:b w:val="false"/>
          <w:i w:val="false"/>
          <w:color w:val="000000"/>
          <w:sz w:val="28"/>
        </w:rPr>
        <w:t>
лауазымды тұлғасы ________ _____________________ ____________________</w:t>
      </w:r>
      <w:r>
        <w:br/>
      </w:r>
      <w:r>
        <w:rPr>
          <w:rFonts w:ascii="Times New Roman"/>
          <w:b w:val="false"/>
          <w:i w:val="false"/>
          <w:color w:val="000000"/>
          <w:sz w:val="28"/>
        </w:rPr>
        <w:t>
                   (қолы)  (жеке нөмірлі мөрі)    (аты-жөні, тегі)</w:t>
      </w:r>
    </w:p>
    <w:p>
      <w:pPr>
        <w:spacing w:after="0"/>
        <w:ind w:left="0"/>
        <w:jc w:val="both"/>
      </w:pPr>
      <w:r>
        <w:rPr>
          <w:rFonts w:ascii="Times New Roman"/>
          <w:b w:val="false"/>
          <w:i w:val="false"/>
          <w:color w:val="000000"/>
          <w:sz w:val="28"/>
        </w:rPr>
        <w:t>3-Бөлім. Осы Сертификат _______________________ транзиттік декларация</w:t>
      </w:r>
      <w:r>
        <w:br/>
      </w:r>
      <w:r>
        <w:rPr>
          <w:rFonts w:ascii="Times New Roman"/>
          <w:b w:val="false"/>
          <w:i w:val="false"/>
          <w:color w:val="000000"/>
          <w:sz w:val="28"/>
        </w:rPr>
        <w:t>
                       (номер транзитной декларации)</w:t>
      </w:r>
      <w:r>
        <w:br/>
      </w:r>
      <w:r>
        <w:rPr>
          <w:rFonts w:ascii="Times New Roman"/>
          <w:b w:val="false"/>
          <w:i w:val="false"/>
          <w:color w:val="000000"/>
          <w:sz w:val="28"/>
        </w:rPr>
        <w:t>
бойынша кедендік төлемдерді, салықтарды төлеуді қамтамасыз етуді ұсынуды растау үшін қабылданды</w:t>
      </w:r>
    </w:p>
    <w:p>
      <w:pPr>
        <w:spacing w:after="0"/>
        <w:ind w:left="0"/>
        <w:jc w:val="both"/>
      </w:pPr>
      <w:r>
        <w:rPr>
          <w:rFonts w:ascii="Times New Roman"/>
          <w:b w:val="false"/>
          <w:i w:val="false"/>
          <w:color w:val="000000"/>
          <w:sz w:val="28"/>
        </w:rPr>
        <w:t>Кеден органының</w:t>
      </w:r>
      <w:r>
        <w:br/>
      </w:r>
      <w:r>
        <w:rPr>
          <w:rFonts w:ascii="Times New Roman"/>
          <w:b w:val="false"/>
          <w:i w:val="false"/>
          <w:color w:val="000000"/>
          <w:sz w:val="28"/>
        </w:rPr>
        <w:t>
лауазымды тұлғасы ________ _____________________ ____________________</w:t>
      </w:r>
      <w:r>
        <w:br/>
      </w:r>
      <w:r>
        <w:rPr>
          <w:rFonts w:ascii="Times New Roman"/>
          <w:b w:val="false"/>
          <w:i w:val="false"/>
          <w:color w:val="000000"/>
          <w:sz w:val="28"/>
        </w:rPr>
        <w:t>
                   (қолы)  (жеке нөмірлі мөрі)    (аты-жөні, тегі)</w:t>
      </w:r>
    </w:p>
    <w:p>
      <w:pPr>
        <w:spacing w:after="0"/>
        <w:ind w:left="0"/>
        <w:jc w:val="both"/>
      </w:pPr>
      <w:r>
        <w:rPr>
          <w:rFonts w:ascii="Times New Roman"/>
          <w:b w:val="false"/>
          <w:i w:val="false"/>
          <w:color w:val="000000"/>
          <w:sz w:val="28"/>
        </w:rPr>
        <w:t>4-Бөлім. Осы Сертификат _____________________________________________</w:t>
      </w:r>
      <w:r>
        <w:br/>
      </w:r>
      <w:r>
        <w:rPr>
          <w:rFonts w:ascii="Times New Roman"/>
          <w:b w:val="false"/>
          <w:i w:val="false"/>
          <w:color w:val="000000"/>
          <w:sz w:val="28"/>
        </w:rPr>
        <w:t>
                                (өтеу себебі көрсетіледі)</w:t>
      </w:r>
    </w:p>
    <w:p>
      <w:pPr>
        <w:spacing w:after="0"/>
        <w:ind w:left="0"/>
        <w:jc w:val="both"/>
      </w:pPr>
      <w:r>
        <w:rPr>
          <w:rFonts w:ascii="Times New Roman"/>
          <w:b w:val="false"/>
          <w:i w:val="false"/>
          <w:color w:val="000000"/>
          <w:sz w:val="28"/>
        </w:rPr>
        <w:t>байланысты өтелді</w:t>
      </w:r>
    </w:p>
    <w:p>
      <w:pPr>
        <w:spacing w:after="0"/>
        <w:ind w:left="0"/>
        <w:jc w:val="both"/>
      </w:pPr>
      <w:r>
        <w:rPr>
          <w:rFonts w:ascii="Times New Roman"/>
          <w:b w:val="false"/>
          <w:i w:val="false"/>
          <w:color w:val="000000"/>
          <w:sz w:val="28"/>
        </w:rPr>
        <w:t>Кеден органының</w:t>
      </w:r>
      <w:r>
        <w:br/>
      </w:r>
      <w:r>
        <w:rPr>
          <w:rFonts w:ascii="Times New Roman"/>
          <w:b w:val="false"/>
          <w:i w:val="false"/>
          <w:color w:val="000000"/>
          <w:sz w:val="28"/>
        </w:rPr>
        <w:t>
лауазымды тұлғасы ________ _____________________ ____________________</w:t>
      </w:r>
      <w:r>
        <w:br/>
      </w:r>
      <w:r>
        <w:rPr>
          <w:rFonts w:ascii="Times New Roman"/>
          <w:b w:val="false"/>
          <w:i w:val="false"/>
          <w:color w:val="000000"/>
          <w:sz w:val="28"/>
        </w:rPr>
        <w:t>
                   (қолы)  (жеке нөмірлі мөрі)    (аты-жөні, тегі)</w:t>
      </w:r>
    </w:p>
    <w:bookmarkStart w:name="z21" w:id="19"/>
    <w:p>
      <w:pPr>
        <w:spacing w:after="0"/>
        <w:ind w:left="0"/>
        <w:jc w:val="both"/>
      </w:pPr>
      <w:r>
        <w:rPr>
          <w:rFonts w:ascii="Times New Roman"/>
          <w:b w:val="false"/>
          <w:i w:val="false"/>
          <w:color w:val="000000"/>
          <w:sz w:val="28"/>
        </w:rPr>
        <w:t xml:space="preserve">
Кедендік транзит кедендік рәсіміне сәйкес </w:t>
      </w:r>
      <w:r>
        <w:br/>
      </w:r>
      <w:r>
        <w:rPr>
          <w:rFonts w:ascii="Times New Roman"/>
          <w:b w:val="false"/>
          <w:i w:val="false"/>
          <w:color w:val="000000"/>
          <w:sz w:val="28"/>
        </w:rPr>
        <w:t>
тасымалданатын тауарларға қатысты кедендік</w:t>
      </w:r>
      <w:r>
        <w:br/>
      </w:r>
      <w:r>
        <w:rPr>
          <w:rFonts w:ascii="Times New Roman"/>
          <w:b w:val="false"/>
          <w:i w:val="false"/>
          <w:color w:val="000000"/>
          <w:sz w:val="28"/>
        </w:rPr>
        <w:t xml:space="preserve">
баждар мен салықтарды төлеуді қамтамасыз </w:t>
      </w:r>
      <w:r>
        <w:br/>
      </w:r>
      <w:r>
        <w:rPr>
          <w:rFonts w:ascii="Times New Roman"/>
          <w:b w:val="false"/>
          <w:i w:val="false"/>
          <w:color w:val="000000"/>
          <w:sz w:val="28"/>
        </w:rPr>
        <w:t xml:space="preserve">
етуді ұсынудың кейбір мәселелері, кедендік </w:t>
      </w:r>
      <w:r>
        <w:br/>
      </w:r>
      <w:r>
        <w:rPr>
          <w:rFonts w:ascii="Times New Roman"/>
          <w:b w:val="false"/>
          <w:i w:val="false"/>
          <w:color w:val="000000"/>
          <w:sz w:val="28"/>
        </w:rPr>
        <w:t>
төлемдер мен салықтарды төлеудің ерекшеліктері</w:t>
      </w:r>
      <w:r>
        <w:br/>
      </w:r>
      <w:r>
        <w:rPr>
          <w:rFonts w:ascii="Times New Roman"/>
          <w:b w:val="false"/>
          <w:i w:val="false"/>
          <w:color w:val="000000"/>
          <w:sz w:val="28"/>
        </w:rPr>
        <w:t xml:space="preserve">
және осындай тауарларға қатысты өндіріліп </w:t>
      </w:r>
      <w:r>
        <w:br/>
      </w:r>
      <w:r>
        <w:rPr>
          <w:rFonts w:ascii="Times New Roman"/>
          <w:b w:val="false"/>
          <w:i w:val="false"/>
          <w:color w:val="000000"/>
          <w:sz w:val="28"/>
        </w:rPr>
        <w:t xml:space="preserve">
алынған сомаларды есептеу тәртібі туралы </w:t>
      </w:r>
      <w:r>
        <w:br/>
      </w:r>
      <w:r>
        <w:rPr>
          <w:rFonts w:ascii="Times New Roman"/>
          <w:b w:val="false"/>
          <w:i w:val="false"/>
          <w:color w:val="000000"/>
          <w:sz w:val="28"/>
        </w:rPr>
        <w:t xml:space="preserve">
Келісімге 2-қосымша          </w:t>
      </w:r>
    </w:p>
    <w:bookmarkEnd w:id="19"/>
    <w:bookmarkStart w:name="z22" w:id="20"/>
    <w:p>
      <w:pPr>
        <w:spacing w:after="0"/>
        <w:ind w:left="0"/>
        <w:jc w:val="left"/>
      </w:pPr>
      <w:r>
        <w:rPr>
          <w:rFonts w:ascii="Times New Roman"/>
          <w:b/>
          <w:i w:val="false"/>
          <w:color w:val="000000"/>
        </w:rPr>
        <w:t xml:space="preserve"> 
Кедендік баждарды, салықтарды төлеуді қамтамасыз ету</w:t>
      </w:r>
      <w:r>
        <w:br/>
      </w:r>
      <w:r>
        <w:rPr>
          <w:rFonts w:ascii="Times New Roman"/>
          <w:b/>
          <w:i w:val="false"/>
          <w:color w:val="000000"/>
        </w:rPr>
        <w:t>
сертификатын толтыру тәртібі</w:t>
      </w:r>
    </w:p>
    <w:bookmarkEnd w:id="20"/>
    <w:bookmarkStart w:name="z23" w:id="21"/>
    <w:p>
      <w:pPr>
        <w:spacing w:after="0"/>
        <w:ind w:left="0"/>
        <w:jc w:val="both"/>
      </w:pPr>
      <w:r>
        <w:rPr>
          <w:rFonts w:ascii="Times New Roman"/>
          <w:b w:val="false"/>
          <w:i w:val="false"/>
          <w:color w:val="000000"/>
          <w:sz w:val="28"/>
        </w:rPr>
        <w:t>
      1. Кедендік баждарды, салықтарды төлеуді қамтамасыз ету берілген кеден органы тіркеу нөмірін бере отырып Сертификатты тіркеуді жүзеге асырады.</w:t>
      </w:r>
      <w:r>
        <w:br/>
      </w:r>
      <w:r>
        <w:rPr>
          <w:rFonts w:ascii="Times New Roman"/>
          <w:b w:val="false"/>
          <w:i w:val="false"/>
          <w:color w:val="000000"/>
          <w:sz w:val="28"/>
        </w:rPr>
        <w:t>
</w:t>
      </w:r>
      <w:r>
        <w:rPr>
          <w:rFonts w:ascii="Times New Roman"/>
          <w:b w:val="false"/>
          <w:i w:val="false"/>
          <w:color w:val="000000"/>
          <w:sz w:val="28"/>
        </w:rPr>
        <w:t>
      2. Тіркеу нөмірінің құрылымы мынадай:</w:t>
      </w:r>
      <w:r>
        <w:br/>
      </w:r>
      <w:r>
        <w:rPr>
          <w:rFonts w:ascii="Times New Roman"/>
          <w:b w:val="false"/>
          <w:i w:val="false"/>
          <w:color w:val="000000"/>
          <w:sz w:val="28"/>
        </w:rPr>
        <w:t>
      ОООООООО/ККААЖЖ/ННННН, мұнда:</w:t>
      </w:r>
      <w:r>
        <w:br/>
      </w:r>
      <w:r>
        <w:rPr>
          <w:rFonts w:ascii="Times New Roman"/>
          <w:b w:val="false"/>
          <w:i w:val="false"/>
          <w:color w:val="000000"/>
          <w:sz w:val="28"/>
        </w:rPr>
        <w:t>
      ОООООООО</w:t>
      </w:r>
      <w:r>
        <w:rPr>
          <w:rFonts w:ascii="Times New Roman"/>
          <w:b w:val="false"/>
          <w:i w:val="false"/>
          <w:color w:val="000000"/>
          <w:vertAlign w:val="superscript"/>
        </w:rPr>
        <w:t>1</w:t>
      </w:r>
      <w:r>
        <w:rPr>
          <w:rFonts w:ascii="Times New Roman"/>
          <w:b w:val="false"/>
          <w:i w:val="false"/>
          <w:color w:val="000000"/>
          <w:sz w:val="28"/>
        </w:rPr>
        <w:t xml:space="preserve"> - Сертификатты тіркеген кеден органының коды;</w:t>
      </w:r>
      <w:r>
        <w:br/>
      </w:r>
      <w:r>
        <w:rPr>
          <w:rFonts w:ascii="Times New Roman"/>
          <w:b w:val="false"/>
          <w:i w:val="false"/>
          <w:color w:val="000000"/>
          <w:sz w:val="28"/>
        </w:rPr>
        <w:t>
      КК - тіркеу күні;</w:t>
      </w:r>
      <w:r>
        <w:br/>
      </w:r>
      <w:r>
        <w:rPr>
          <w:rFonts w:ascii="Times New Roman"/>
          <w:b w:val="false"/>
          <w:i w:val="false"/>
          <w:color w:val="000000"/>
          <w:sz w:val="28"/>
        </w:rPr>
        <w:t>
      MM - тіркеу айы;</w:t>
      </w:r>
      <w:r>
        <w:br/>
      </w:r>
      <w:r>
        <w:rPr>
          <w:rFonts w:ascii="Times New Roman"/>
          <w:b w:val="false"/>
          <w:i w:val="false"/>
          <w:color w:val="000000"/>
          <w:sz w:val="28"/>
        </w:rPr>
        <w:t>
      ЖЖ - соңғы екі сан тіркеу жылдары;</w:t>
      </w:r>
      <w:r>
        <w:br/>
      </w:r>
      <w:r>
        <w:rPr>
          <w:rFonts w:ascii="Times New Roman"/>
          <w:b w:val="false"/>
          <w:i w:val="false"/>
          <w:color w:val="000000"/>
          <w:sz w:val="28"/>
        </w:rPr>
        <w:t>
      ННННН - Сертификаттың реттік саны.</w:t>
      </w:r>
      <w:r>
        <w:br/>
      </w:r>
      <w:r>
        <w:rPr>
          <w:rFonts w:ascii="Times New Roman"/>
          <w:b w:val="false"/>
          <w:i w:val="false"/>
          <w:color w:val="000000"/>
          <w:sz w:val="28"/>
        </w:rPr>
        <w:t>
      Осы Келісім күшіне ену күнінен бастап Сертификаттың реттік санын нөмірлеу бірден басталады. Әрбір келесі жылдың 1 қаңтарынан бастап Сертификаттың реттік санын нөмірлеу бірден басталады.</w:t>
      </w:r>
      <w:r>
        <w:br/>
      </w:r>
      <w:r>
        <w:rPr>
          <w:rFonts w:ascii="Times New Roman"/>
          <w:b w:val="false"/>
          <w:i w:val="false"/>
          <w:color w:val="000000"/>
          <w:sz w:val="28"/>
        </w:rPr>
        <w:t>
</w:t>
      </w:r>
      <w:r>
        <w:rPr>
          <w:rFonts w:ascii="Times New Roman"/>
          <w:b w:val="false"/>
          <w:i w:val="false"/>
          <w:color w:val="000000"/>
          <w:sz w:val="28"/>
        </w:rPr>
        <w:t>
      3. Сертификаттың 1-Бөлімін кедендік баждарды, салықтарды төлеуді қамтамасыз етуді ұсынған тұлға толтырады.</w:t>
      </w:r>
      <w:r>
        <w:br/>
      </w:r>
      <w:r>
        <w:rPr>
          <w:rFonts w:ascii="Times New Roman"/>
          <w:b w:val="false"/>
          <w:i w:val="false"/>
          <w:color w:val="000000"/>
          <w:sz w:val="28"/>
        </w:rPr>
        <w:t>
</w:t>
      </w:r>
      <w:r>
        <w:rPr>
          <w:rFonts w:ascii="Times New Roman"/>
          <w:b w:val="false"/>
          <w:i w:val="false"/>
          <w:color w:val="000000"/>
          <w:sz w:val="28"/>
        </w:rPr>
        <w:t>
      Сертификаттың 1-Бөлімінде: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атауы, нөмірі</w:t>
      </w:r>
      <w:r>
        <w:rPr>
          <w:rFonts w:ascii="Times New Roman"/>
          <w:b w:val="false"/>
          <w:i w:val="false"/>
          <w:color w:val="000000"/>
          <w:vertAlign w:val="superscript"/>
        </w:rPr>
        <w:t>2</w:t>
      </w:r>
      <w:r>
        <w:rPr>
          <w:rFonts w:ascii="Times New Roman"/>
          <w:b w:val="false"/>
          <w:i w:val="false"/>
          <w:color w:val="000000"/>
          <w:sz w:val="28"/>
        </w:rPr>
        <w:t xml:space="preserve"> немесе сәйкестендіру нөмірі, (заңды тұлғалар мен жеке кәсіпкерлер үшін) немесе кедендік баждарды, салықтарды төлеуді қамтамасыз етуді ұсынған тұлғаның тегі, аты, әкесінің аты және паспорттық деректері (жеке нөмірі, болмаған жағдайда паспорттың сериясы мен нөмірі), тұрған орны</w:t>
      </w:r>
      <w:r>
        <w:rPr>
          <w:rFonts w:ascii="Times New Roman"/>
          <w:b w:val="false"/>
          <w:i w:val="false"/>
          <w:color w:val="000000"/>
          <w:vertAlign w:val="superscript"/>
        </w:rPr>
        <w:t>3</w:t>
      </w:r>
      <w:r>
        <w:rPr>
          <w:rFonts w:ascii="Times New Roman"/>
          <w:b w:val="false"/>
          <w:i w:val="false"/>
          <w:color w:val="000000"/>
          <w:sz w:val="28"/>
        </w:rPr>
        <w:t xml:space="preserve"> не тұрғылықты жері (елі, облысы, қаласы, көшесі, үйінің, пәтерінің нөмірі);</w:t>
      </w:r>
      <w:r>
        <w:br/>
      </w:r>
      <w:r>
        <w:rPr>
          <w:rFonts w:ascii="Times New Roman"/>
          <w:b w:val="false"/>
          <w:i w:val="false"/>
          <w:color w:val="000000"/>
          <w:sz w:val="28"/>
        </w:rPr>
        <w:t>
</w:t>
      </w:r>
      <w:r>
        <w:rPr>
          <w:rFonts w:ascii="Times New Roman"/>
          <w:b w:val="false"/>
          <w:i w:val="false"/>
          <w:color w:val="000000"/>
          <w:sz w:val="28"/>
        </w:rPr>
        <w:t>
      2) кедендік баждарды, салықтарды төлеуді қамтамасыз етудің тәсілін (банк кепілі, қаржы қаражаты (ақша), кепілгерлік, мүлік кепілдігі, осындай қамтамасыз етуді қабылдаған кеден одағына мүше мемлекеттің заңнамасында көзделген өзге тәсіл), оған сәйкес қабылдаған құжаттың нөмірі мен күні;</w:t>
      </w:r>
      <w:r>
        <w:br/>
      </w:r>
      <w:r>
        <w:rPr>
          <w:rFonts w:ascii="Times New Roman"/>
          <w:b w:val="false"/>
          <w:i w:val="false"/>
          <w:color w:val="000000"/>
          <w:sz w:val="28"/>
        </w:rPr>
        <w:t>
</w:t>
      </w:r>
      <w:r>
        <w:rPr>
          <w:rFonts w:ascii="Times New Roman"/>
          <w:b w:val="false"/>
          <w:i w:val="false"/>
          <w:color w:val="000000"/>
          <w:sz w:val="28"/>
        </w:rPr>
        <w:t xml:space="preserve">
      3) кедендік баждарды, салықтарды төлеуді қамтамасыз ету берілген сома (сандық және жазбаша, валютаның атауы); </w:t>
      </w:r>
      <w:r>
        <w:br/>
      </w:r>
      <w:r>
        <w:rPr>
          <w:rFonts w:ascii="Times New Roman"/>
          <w:b w:val="false"/>
          <w:i w:val="false"/>
          <w:color w:val="000000"/>
          <w:sz w:val="28"/>
        </w:rPr>
        <w:t>
</w:t>
      </w:r>
      <w:r>
        <w:rPr>
          <w:rFonts w:ascii="Times New Roman"/>
          <w:b w:val="false"/>
          <w:i w:val="false"/>
          <w:color w:val="000000"/>
          <w:sz w:val="28"/>
        </w:rPr>
        <w:t>
      4) кедендік транзит кедендік рәсімі декларантының атауы, салық төлеушінің нөмірі</w:t>
      </w:r>
      <w:r>
        <w:rPr>
          <w:rFonts w:ascii="Times New Roman"/>
          <w:b w:val="false"/>
          <w:i w:val="false"/>
          <w:color w:val="000000"/>
          <w:vertAlign w:val="superscript"/>
        </w:rPr>
        <w:t>4</w:t>
      </w:r>
      <w:r>
        <w:rPr>
          <w:rFonts w:ascii="Times New Roman"/>
          <w:b w:val="false"/>
          <w:i w:val="false"/>
          <w:color w:val="000000"/>
          <w:sz w:val="28"/>
        </w:rPr>
        <w:t>, немесе сәйкестендіру нөмірі, тұратын жері не тегі</w:t>
      </w:r>
      <w:r>
        <w:rPr>
          <w:rFonts w:ascii="Times New Roman"/>
          <w:b w:val="false"/>
          <w:i w:val="false"/>
          <w:color w:val="000000"/>
          <w:vertAlign w:val="superscript"/>
        </w:rPr>
        <w:t>5</w:t>
      </w:r>
      <w:r>
        <w:rPr>
          <w:rFonts w:ascii="Times New Roman"/>
          <w:b w:val="false"/>
          <w:i w:val="false"/>
          <w:color w:val="000000"/>
          <w:sz w:val="28"/>
        </w:rPr>
        <w:t>, аты, әкесінің аты және паспорттық деректері (жеке нөмірі, болмаған жағдайда паспорттың сериясы мен нөмірі), тұрған орны не тұрғылықты жері (елі, облысы, қаласы, көшесі, үйінің, пәтерінің нөмірі);</w:t>
      </w:r>
      <w:r>
        <w:br/>
      </w:r>
      <w:r>
        <w:rPr>
          <w:rFonts w:ascii="Times New Roman"/>
          <w:b w:val="false"/>
          <w:i w:val="false"/>
          <w:color w:val="000000"/>
          <w:sz w:val="28"/>
        </w:rPr>
        <w:t>
</w:t>
      </w:r>
      <w:r>
        <w:rPr>
          <w:rFonts w:ascii="Times New Roman"/>
          <w:b w:val="false"/>
          <w:i w:val="false"/>
          <w:color w:val="000000"/>
          <w:sz w:val="28"/>
        </w:rPr>
        <w:t>
      5) коммерциялық, көліктік (тасымалдау) құжаттардың (болған жағдайда) нөмірі;</w:t>
      </w:r>
      <w:r>
        <w:br/>
      </w:r>
      <w:r>
        <w:rPr>
          <w:rFonts w:ascii="Times New Roman"/>
          <w:b w:val="false"/>
          <w:i w:val="false"/>
          <w:color w:val="000000"/>
          <w:sz w:val="28"/>
        </w:rPr>
        <w:t>
</w:t>
      </w:r>
      <w:r>
        <w:rPr>
          <w:rFonts w:ascii="Times New Roman"/>
          <w:b w:val="false"/>
          <w:i w:val="false"/>
          <w:color w:val="000000"/>
          <w:sz w:val="28"/>
        </w:rPr>
        <w:t>
      6) жөнелтуші кеден органының атауы;</w:t>
      </w:r>
      <w:r>
        <w:br/>
      </w:r>
      <w:r>
        <w:rPr>
          <w:rFonts w:ascii="Times New Roman"/>
          <w:b w:val="false"/>
          <w:i w:val="false"/>
          <w:color w:val="000000"/>
          <w:sz w:val="28"/>
        </w:rPr>
        <w:t>
</w:t>
      </w:r>
      <w:r>
        <w:rPr>
          <w:rFonts w:ascii="Times New Roman"/>
          <w:b w:val="false"/>
          <w:i w:val="false"/>
          <w:color w:val="000000"/>
          <w:sz w:val="28"/>
        </w:rPr>
        <w:t>
      7) межелі кеден органының атауы көрсетіледі.</w:t>
      </w:r>
      <w:r>
        <w:br/>
      </w:r>
      <w:r>
        <w:rPr>
          <w:rFonts w:ascii="Times New Roman"/>
          <w:b w:val="false"/>
          <w:i w:val="false"/>
          <w:color w:val="000000"/>
          <w:sz w:val="28"/>
        </w:rPr>
        <w:t>
</w:t>
      </w:r>
      <w:r>
        <w:rPr>
          <w:rFonts w:ascii="Times New Roman"/>
          <w:b w:val="false"/>
          <w:i w:val="false"/>
          <w:color w:val="000000"/>
          <w:sz w:val="28"/>
        </w:rPr>
        <w:t>
      Сертификаттың қолданылу мерзімі тіркелген күннен бастап 30 күннен аспауы тиіс. Кедендік төлемдерді, салықтарды төлеуді қамтамасыз ету есебінен төленбеген кедендік баждарды, салықтарды өндіріп алу бойынша шаралар қабылдау мүмкіндігінің мерзімі оны берген күннен үш айды құраған жағдайда Сертификатты тіркеу мүмкін емес.</w:t>
      </w:r>
      <w:r>
        <w:br/>
      </w:r>
      <w:r>
        <w:rPr>
          <w:rFonts w:ascii="Times New Roman"/>
          <w:b w:val="false"/>
          <w:i w:val="false"/>
          <w:color w:val="000000"/>
          <w:sz w:val="28"/>
        </w:rPr>
        <w:t>
      Сертификаттың 1-бөліміне кедендік баждарды, салықтарды төлеуді қамтамасыз етуді ұсынған тұлғаның басшысы қол қояды және мұндай тұлға жеке кәсіпкер болып табылса мөрмен куәландырылады. Егер кедендік баждарды, салықтарды төлеуді қамтамасыз етуді жеке тұлға ұсынса, онда 1-Бөлімге осы тұлға қол қояды және мұндай тұлға жеке кәсіпкер болып табылса мөрмен (ол болған жағдайда) куәландырылады.</w:t>
      </w:r>
      <w:r>
        <w:br/>
      </w:r>
      <w:r>
        <w:rPr>
          <w:rFonts w:ascii="Times New Roman"/>
          <w:b w:val="false"/>
          <w:i w:val="false"/>
          <w:color w:val="000000"/>
          <w:sz w:val="28"/>
        </w:rPr>
        <w:t>
</w:t>
      </w:r>
      <w:r>
        <w:rPr>
          <w:rFonts w:ascii="Times New Roman"/>
          <w:b w:val="false"/>
          <w:i w:val="false"/>
          <w:color w:val="000000"/>
          <w:sz w:val="28"/>
        </w:rPr>
        <w:t>
      4. Сертификаттың 2-бөлімін кедендік баждарды, салықтарды төлеуді қамтамасыз етуді қабылдаған кеден одағына мүше мемлекеттің кеден органының лауазымды тұлғасы толтырады.</w:t>
      </w:r>
      <w:r>
        <w:br/>
      </w:r>
      <w:r>
        <w:rPr>
          <w:rFonts w:ascii="Times New Roman"/>
          <w:b w:val="false"/>
          <w:i w:val="false"/>
          <w:color w:val="000000"/>
          <w:sz w:val="28"/>
        </w:rPr>
        <w:t>
</w:t>
      </w:r>
      <w:r>
        <w:rPr>
          <w:rFonts w:ascii="Times New Roman"/>
          <w:b w:val="false"/>
          <w:i w:val="false"/>
          <w:color w:val="000000"/>
          <w:sz w:val="28"/>
        </w:rPr>
        <w:t>
      Сертификаттың 2-бөлімінде:</w:t>
      </w:r>
      <w:r>
        <w:br/>
      </w:r>
      <w:r>
        <w:rPr>
          <w:rFonts w:ascii="Times New Roman"/>
          <w:b w:val="false"/>
          <w:i w:val="false"/>
          <w:color w:val="000000"/>
          <w:sz w:val="28"/>
        </w:rPr>
        <w:t>
</w:t>
      </w:r>
      <w:r>
        <w:rPr>
          <w:rFonts w:ascii="Times New Roman"/>
          <w:b w:val="false"/>
          <w:i w:val="false"/>
          <w:color w:val="000000"/>
          <w:sz w:val="28"/>
        </w:rPr>
        <w:t>
      1) Сертификатты тіркеген кеден органының атауы;</w:t>
      </w:r>
      <w:r>
        <w:br/>
      </w:r>
      <w:r>
        <w:rPr>
          <w:rFonts w:ascii="Times New Roman"/>
          <w:b w:val="false"/>
          <w:i w:val="false"/>
          <w:color w:val="000000"/>
          <w:sz w:val="28"/>
        </w:rPr>
        <w:t>
</w:t>
      </w:r>
      <w:r>
        <w:rPr>
          <w:rFonts w:ascii="Times New Roman"/>
          <w:b w:val="false"/>
          <w:i w:val="false"/>
          <w:color w:val="000000"/>
          <w:sz w:val="28"/>
        </w:rPr>
        <w:t>
      2) Сертификатты пайдалану мерзімі көрсетіледі.</w:t>
      </w:r>
      <w:r>
        <w:br/>
      </w:r>
      <w:r>
        <w:rPr>
          <w:rFonts w:ascii="Times New Roman"/>
          <w:b w:val="false"/>
          <w:i w:val="false"/>
          <w:color w:val="000000"/>
          <w:sz w:val="28"/>
        </w:rPr>
        <w:t>
      Сертификаттың 2-бөліміндегі жазбалар Сертификатты тіркеген кеден органының лауазымды тұлғасының қолымен және жеке нөмірлі мөрімен куәландырылады.</w:t>
      </w:r>
      <w:r>
        <w:br/>
      </w:r>
      <w:r>
        <w:rPr>
          <w:rFonts w:ascii="Times New Roman"/>
          <w:b w:val="false"/>
          <w:i w:val="false"/>
          <w:color w:val="000000"/>
          <w:sz w:val="28"/>
        </w:rPr>
        <w:t>
</w:t>
      </w:r>
      <w:r>
        <w:rPr>
          <w:rFonts w:ascii="Times New Roman"/>
          <w:b w:val="false"/>
          <w:i w:val="false"/>
          <w:color w:val="000000"/>
          <w:sz w:val="28"/>
        </w:rPr>
        <w:t>
      5. Сертификаттың 3-бөлімін жөнелтуші кеден органының лауазымды тұлғасы толтырады.</w:t>
      </w:r>
      <w:r>
        <w:br/>
      </w:r>
      <w:r>
        <w:rPr>
          <w:rFonts w:ascii="Times New Roman"/>
          <w:b w:val="false"/>
          <w:i w:val="false"/>
          <w:color w:val="000000"/>
          <w:sz w:val="28"/>
        </w:rPr>
        <w:t>
      Сертификаттың екінші және үшінші парағындағы 3-бөлімде Сертификат кедендік баждарды, салықтарды төлеуді қамтамасыз етуді қабылдауды растау құжаты ретінде қабылданған транзиттік декларацияның нөмірі көрсетіледі.</w:t>
      </w:r>
      <w:r>
        <w:br/>
      </w:r>
      <w:r>
        <w:rPr>
          <w:rFonts w:ascii="Times New Roman"/>
          <w:b w:val="false"/>
          <w:i w:val="false"/>
          <w:color w:val="000000"/>
          <w:sz w:val="28"/>
        </w:rPr>
        <w:t>
      Сертификаттың 3-бөліміндегі жазбалар Сертификатты жөнелтуші кеден органының лауазымды тұлғасының қолымен және жеке нөмірлі мөрімен куәландырылады.</w:t>
      </w:r>
      <w:r>
        <w:br/>
      </w:r>
      <w:r>
        <w:rPr>
          <w:rFonts w:ascii="Times New Roman"/>
          <w:b w:val="false"/>
          <w:i w:val="false"/>
          <w:color w:val="000000"/>
          <w:sz w:val="28"/>
        </w:rPr>
        <w:t>
</w:t>
      </w:r>
      <w:r>
        <w:rPr>
          <w:rFonts w:ascii="Times New Roman"/>
          <w:b w:val="false"/>
          <w:i w:val="false"/>
          <w:color w:val="000000"/>
          <w:sz w:val="28"/>
        </w:rPr>
        <w:t>
      6. Сертификаттың үшінші парағының 4-бөлімін межелі кеден органының лауазымды тұлғасы:</w:t>
      </w:r>
      <w:r>
        <w:br/>
      </w:r>
      <w:r>
        <w:rPr>
          <w:rFonts w:ascii="Times New Roman"/>
          <w:b w:val="false"/>
          <w:i w:val="false"/>
          <w:color w:val="000000"/>
          <w:sz w:val="28"/>
        </w:rPr>
        <w:t>
      Кедендік транзит кедендік рәсімін кедендік баждарды, салықтарды төлеу бойынша міндеттемелердің туындауына әкелетін бұзушылықтарсыз аяқталғаннан кейін «тасымалдауды тиісті деңгейде аяқтау» деген жазуды енгізу жолымен;</w:t>
      </w:r>
      <w:r>
        <w:br/>
      </w:r>
      <w:r>
        <w:rPr>
          <w:rFonts w:ascii="Times New Roman"/>
          <w:b w:val="false"/>
          <w:i w:val="false"/>
          <w:color w:val="000000"/>
          <w:sz w:val="28"/>
        </w:rPr>
        <w:t>
      Сертификатты пайдалану мерзімі өткеннен кейін және оны пайдаланғаны туралы ақпарат болған жағдайда, «сертификатты пайдаланбай» деген жазуды енгізу жолымен;</w:t>
      </w:r>
      <w:r>
        <w:br/>
      </w:r>
      <w:r>
        <w:rPr>
          <w:rFonts w:ascii="Times New Roman"/>
          <w:b w:val="false"/>
          <w:i w:val="false"/>
          <w:color w:val="000000"/>
          <w:sz w:val="28"/>
        </w:rPr>
        <w:t>
      Сертификатты пайдалану мерзімі өткенге дейін жөнелтуші кеден органынан оны пайдаланғаны туралы ақпарат болмаған жағдайда, егер тұлға тиісті жазбаша өтініш жасаса, «сертификатты пайдаланбай» деген жазуды енгізу жолымен;</w:t>
      </w:r>
      <w:r>
        <w:br/>
      </w:r>
      <w:r>
        <w:rPr>
          <w:rFonts w:ascii="Times New Roman"/>
          <w:b w:val="false"/>
          <w:i w:val="false"/>
          <w:color w:val="000000"/>
          <w:sz w:val="28"/>
        </w:rPr>
        <w:t>
      Кедендік транзит кедендік рәсімін кедендік баждарды, салықтарды төлеу бойынша міндеттемелердің туындауына әкелетін бұзушылықтармен аяқтағаннан кейін кедендік баждарды салық төлеуші кедендік баждарды, салықтардың тиісті сомаларын төлеуіне байланысты салықтарды төлеу бойынша міндеттемені тоқтатқан жағдайда «кедендік баждарды, салықтарды төлеумен» деген жазбаны енгізу жолымен толтырады.</w:t>
      </w:r>
      <w:r>
        <w:br/>
      </w:r>
      <w:r>
        <w:rPr>
          <w:rFonts w:ascii="Times New Roman"/>
          <w:b w:val="false"/>
          <w:i w:val="false"/>
          <w:color w:val="000000"/>
          <w:sz w:val="28"/>
        </w:rPr>
        <w:t>
      Сертификаттың 4-бөліміндегі жазбалар межелі кеден органының лауазымды тұлғасының қолымен және жеке нөмірлі мөрімен куәландырылады.</w:t>
      </w:r>
    </w:p>
    <w:bookmarkEnd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кеден органының коды сегіз белгіден аз болған жағдайда, бірінші белгілер «9» (тоғыз) мағынасын алады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Кеден одағына мүше мемлекеттердің заңды тұлғалары мен жеке кәсіпкерлері үшін көрсетіледі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Заңды тұлға болып табылмайтын заңды тұлғалар, ұйымдар және жеке кәсіпкерлер үшін көрсетіледі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Кеден одағына мүше мемлекеттердің заңды тұлғалары мен жеке кәсіпкерлері үшін көрсетіледі</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Заңды тұлға болып табылмайтын заңды тұлғалар, ұйымдар және жеке кәсіпкерлер үшін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