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2327" w14:textId="14b2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17 сәуірдегі № 540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19 мамырдағы № 447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Бәсекелестікті қорғау агенттігінің (Монополияға қарсы агенттік) басқармасындағы Қазақстан Республикасы Үкіметінің өкілдері туралы» Қазақстан Республикасы Үкіметінің 2009 жылғы 17 сәуірдегі № 540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«Экономика және бюджеттік жоспарлау» деген сөздер «Экономикалық даму және сауда»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Табиғи монополияларды реттеу агенттігі төрағасының орынбасары Жасер Әзімханұлы Жарқынбаев» деген сөздер «Қазақстан Республикасының Индустрия және жаңа технологиялар вице-министрі Дүйсенбай Нұрбайұлы Тұрғанов»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