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b2178" w14:textId="d6b21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2008 жылғы 7 ақпандағы № 115 қаулысына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20 мамырдағы № 455 Қаулысы. Күші жойылды - Қазақстан Республикасы Үкіметінің 2016 жылғы 2 желтоқсандағы № 765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02.12.2016 </w:t>
      </w:r>
      <w:r>
        <w:rPr>
          <w:rFonts w:ascii="Times New Roman"/>
          <w:b w:val="false"/>
          <w:i w:val="false"/>
          <w:color w:val="ff0000"/>
          <w:sz w:val="28"/>
        </w:rPr>
        <w:t>№ 765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қорғаныс өнеркәсібі кешенін мемлекеттік басқару жүйесін жетілдіру жөніндегі қосымша шаралар туралы» Қазақстан Республикасы Үкіметінің 2008 жылғы 7 ақпандағы № 115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қорғаныс өнеркәсібі кешенінің мәселелері жөніндегі комиссияның 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мыналар енгізілсін: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Жақсыбеков           - Қазақстан Республикасының Қорғаныс министрі,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Әділбек Рыскелдіұлы    төрағаның орынбасары,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Елемесов             - Қазақстан Республикасы Қорғаныс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Омархан Көптілеуұлы    Әскери-техникалық саясат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бастығының міндетін уақытша атқарушы, хатшы,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Айтжанова            - Қазақстан Республикасының Экономикалық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Жанар Сейдахметқызы    және сауда министрі,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Жәмішев              - Қазақстан Республикасының Қаржы министрі,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Бидахметұлы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Қырғызбаев          - Қазақстан Республикасы Ұлттық қауіпсіздік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Исатайұлы       комитеті төрағасының орынбасары - Шекара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қызметінің директоры (келісім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Мұхамедияров        - «Қазақстан инжиниринг» ұлттық компаниясы»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Елжасұлы        акционерлік қоғамының президенті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мына: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«Исекешев           - Қазақстан Республикасының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Әсет Өрентайұлы       сауда министрі»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«Исекешев           - Қазақстан Республикасы Премьер-Министрінің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Әсет Өрентайұлы       орынбасары -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Индустрия және жаңа технологиялар министрі,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төрағаның орынбасары»;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құрамнан Ахметов Серік Нығметұлы, Ахметов Даниал Кенжетайұлы, Сұлтанов Бақыт Тұрлыханұлы, Ыбыраев Азамат Болатұлы, Нұриманов Мақсұт Әнуарбекұлы, Ноғаев Аюхан Төлеутайұлы шығарылсын;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көрсетілген қаулымен бекітілген Қазақстан Республикасы қорғаныс өнеркәсібі кешенінің мәселелері жөніндегі комиссия туралы 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3-тармақ </w:t>
      </w:r>
      <w:r>
        <w:rPr>
          <w:rFonts w:ascii="Times New Roman"/>
          <w:b w:val="false"/>
          <w:i w:val="false"/>
          <w:color w:val="000000"/>
          <w:sz w:val="28"/>
        </w:rPr>
        <w:t>2)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«әзірлеу» деген сөзден кейін «;» белгісі қойылып, мынадай мазмұндағы 3)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пайдаланылмайтын қару-жарақты өткізу жөнінде ұсыныстар әзірлеу»;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«Индустрия және сауда министрлігі» деген сөздер «Қорғаныс министрлігі»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