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2b9df" w14:textId="5e2b9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19 ақпандағы № 197 қаулысына толықтырулар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25 мамырдағы № 460 Қаулысы. Күші жойылды - Қазақстан Республикасы Үкіметінің 2019 жылғы 20 ақпандағы № 74 қаулысымен.</w:t>
      </w:r>
    </w:p>
    <w:p>
      <w:pPr>
        <w:spacing w:after="0"/>
        <w:ind w:left="0"/>
        <w:jc w:val="both"/>
      </w:pPr>
      <w:r>
        <w:rPr>
          <w:rFonts w:ascii="Times New Roman"/>
          <w:b w:val="false"/>
          <w:i w:val="false"/>
          <w:color w:val="ff0000"/>
          <w:sz w:val="28"/>
        </w:rPr>
        <w:t xml:space="preserve">
      Ескерту. Күші жойылды – ҚР Үкіметінің 20.02.2019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1. "Консулдық алымдардың ең төменгі және ең жоғары базалық ставкаларының мөлшерін бекіту туралы" Қазақстан Республикасы Үкіметінің 2009 жылғы 19 ақпандағы № 197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6, 82-құжат) мынадай толықтырулар мен өзгеріс енгізілсін (мемлекеттік тілдегі мәтініне тек өзгерістер енгізіледі):</w:t>
      </w:r>
    </w:p>
    <w:bookmarkStart w:name="z2" w:id="1"/>
    <w:p>
      <w:pPr>
        <w:spacing w:after="0"/>
        <w:ind w:left="0"/>
        <w:jc w:val="both"/>
      </w:pPr>
      <w:r>
        <w:rPr>
          <w:rFonts w:ascii="Times New Roman"/>
          <w:b w:val="false"/>
          <w:i w:val="false"/>
          <w:color w:val="000000"/>
          <w:sz w:val="28"/>
        </w:rPr>
        <w:t>
      атауы мынадай редакцияда жазылсын:</w:t>
      </w:r>
    </w:p>
    <w:bookmarkEnd w:id="1"/>
    <w:p>
      <w:pPr>
        <w:spacing w:after="0"/>
        <w:ind w:left="0"/>
        <w:jc w:val="both"/>
      </w:pPr>
      <w:r>
        <w:rPr>
          <w:rFonts w:ascii="Times New Roman"/>
          <w:b w:val="false"/>
          <w:i w:val="false"/>
          <w:color w:val="000000"/>
          <w:sz w:val="28"/>
        </w:rPr>
        <w:t>
      "Консулдық алым ставкаларының, сондай-ақ жеделдігі үшін консулдық алым ставкасының ең төменгі және ең жоғары базалық мөлшерін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консулдық алым ставкаларының, сондай-ақ жеделдігі үшін консулдық алым ставкасының ең төменгі және ең жоғары базалық мөлшері бекітілсін.";</w:t>
      </w:r>
    </w:p>
    <w:bookmarkStart w:name="z4" w:id="2"/>
    <w:p>
      <w:pPr>
        <w:spacing w:after="0"/>
        <w:ind w:left="0"/>
        <w:jc w:val="both"/>
      </w:pPr>
      <w:r>
        <w:rPr>
          <w:rFonts w:ascii="Times New Roman"/>
          <w:b w:val="false"/>
          <w:i w:val="false"/>
          <w:color w:val="000000"/>
          <w:sz w:val="28"/>
        </w:rPr>
        <w:t xml:space="preserve">
      көрсетілген қаулымен бекітілген консулдық алымдардың ең төменгі және ең жоғары базалық ставкаларының мөлшері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қаулы алғаш рет ресми жарияланған күнінен бастап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25 мамырдағы</w:t>
            </w:r>
            <w:r>
              <w:br/>
            </w:r>
            <w:r>
              <w:rPr>
                <w:rFonts w:ascii="Times New Roman"/>
                <w:b w:val="false"/>
                <w:i w:val="false"/>
                <w:color w:val="000000"/>
                <w:sz w:val="20"/>
              </w:rPr>
              <w:t>№ 460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19 ақпандағы</w:t>
            </w:r>
            <w:r>
              <w:br/>
            </w:r>
            <w:r>
              <w:rPr>
                <w:rFonts w:ascii="Times New Roman"/>
                <w:b w:val="false"/>
                <w:i w:val="false"/>
                <w:color w:val="000000"/>
                <w:sz w:val="20"/>
              </w:rPr>
              <w:t>№ 197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Консулдық алым ставкаларының, сондай-ақ жеделдігі үшін</w:t>
      </w:r>
      <w:r>
        <w:br/>
      </w:r>
      <w:r>
        <w:rPr>
          <w:rFonts w:ascii="Times New Roman"/>
          <w:b/>
          <w:i w:val="false"/>
          <w:color w:val="000000"/>
        </w:rPr>
        <w:t>консулдық алым ставкасының ең төменгі және ең жоғары</w:t>
      </w:r>
      <w:r>
        <w:br/>
      </w:r>
      <w:r>
        <w:rPr>
          <w:rFonts w:ascii="Times New Roman"/>
          <w:b/>
          <w:i w:val="false"/>
          <w:color w:val="000000"/>
        </w:rPr>
        <w:t>базалық мөлшері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96"/>
        <w:gridCol w:w="1513"/>
        <w:gridCol w:w="1633"/>
        <w:gridCol w:w="1453"/>
        <w:gridCol w:w="1475"/>
        <w:gridCol w:w="1573"/>
        <w:gridCol w:w="1716"/>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іс-әрекеттердің атауы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долларымен немесе АЕК-тің %-ы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жеделдігі үшін*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жеделдігі үшін*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фунт стерлингімен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жеделдігі үшін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азаматының паспортын ресімдеу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азаматының паспортын ресімдеу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паспортының қолданылу мерзімін ұзарту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азаматының паспортына (паспортынан) балалары туралы деректерді жазу (алып тастау)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Республикасының визаларын беру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дипломатиялық өкілдікке немесе консулдық мекемеге виза беру туралы нотаны әзірлеу және басып шығару: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ЕК-тің 50%-ы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25 АҚШ доллары 1 күнде 30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17 евро 1 күнде 25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15 ағылшын фунт стерлингі 1 күнде 20 ағылшын фунт стерлингі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тұлғалардың шетелдіктер үшін виза беру туралы өтініштерін пысықтау және Қазақстан Республикасының шет елдердегі мекемелеріне нұсқау (визалық қолдау)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АЕК-тің 20%-ы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 келу-кету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АЕК-тің 50%-ы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мәртелік виза және оның мерзімін ұзарту: Қазақстан Республикасының аумағында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17 евро 1 күнде 25 евро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65 евро 1 күнде 90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60 ағылшын фунт стерлингі 1 күнде 80 ағылшын фунт стерлингі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мәртелік виза және оның мерзімін ұзарту: Қазақстан Республикасының аумағында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90 АҚШ доллары 1 күнде 120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96 евро 1 күнде 130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75 ағылшын фунт стерлингі 1 күнде 100 ағылшын фунт стерлингі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мәртелік виза және оның мерзімін ұзарту: Қазақстан Республикасының аумағында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150 АҚШ доллары 1 күнде 200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115 евро 1 күнде 150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100 ағылшын фунт стерлингі 1 күнде 135 ағылшын фунт стерлингі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мәртелік виза және оның мерзімін ұзарту: Қазақстан Республикасының аумағында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300 АҚШ доллары 1 күнде 400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214 евро 1 күнде 290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190 ағылшын фунт стерлингі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виза: Қазақстан Республикасының аумағында бір мәрте 30 күнге дейін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мәрте 60 күнге дейін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мәрте 90 күнге дейін шетелде: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w:t>
            </w:r>
          </w:p>
          <w:p>
            <w:pPr>
              <w:spacing w:after="20"/>
              <w:ind w:left="20"/>
              <w:jc w:val="both"/>
            </w:pPr>
            <w:r>
              <w:rPr>
                <w:rFonts w:ascii="Times New Roman"/>
                <w:b w:val="false"/>
                <w:i w:val="false"/>
                <w:color w:val="000000"/>
                <w:sz w:val="20"/>
              </w:rPr>
              <w:t>
бір мәрте 30 күнге дейін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30 АҚШ доллары 1 күнде 40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45 евро 1 күнде 60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40 ағылшын фунт стерлингі 1 күнде 50 ағылшын фунт стерлингі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 60 күнге дейін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90 АҚШ доллары 1 күнде 120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65 евро 1 күнде 90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55 ағылшын фунт стерлингі 1 күнде 75 ағылшын фунт стерлингі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мәрте 90 күнге дейін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115 АҚШ доллары 1 күнде 150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86 евро 1 күнде 114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75 ағылшын фунт стерлингі 1 күнде 100 ағылшын фунт стерлингі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виза: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мәрте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мәрте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мәрте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w:t>
            </w:r>
          </w:p>
          <w:p>
            <w:pPr>
              <w:spacing w:after="20"/>
              <w:ind w:left="20"/>
              <w:jc w:val="both"/>
            </w:pPr>
            <w:r>
              <w:rPr>
                <w:rFonts w:ascii="Times New Roman"/>
                <w:b w:val="false"/>
                <w:i w:val="false"/>
                <w:color w:val="000000"/>
                <w:sz w:val="20"/>
              </w:rPr>
              <w:t>
бір мәрте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25 АҚШ доллары 1 күнде 30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30 евро 1 күнде 40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20 ағылшын фунт стерлингі 1 күнде 25 ағылшын фунт стерлингі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мәрте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45 АҚШ доллары 1 күнде 60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65 евро 1 күнде 75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37 ағылшын фунт стерлингі 1 күнде 50 ағылшын фунт стерлингі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мәрте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60 АҚШ доллары 1 күнде 80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80 евро 1 күнде 110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57 ағылшын фунт стерлингі 1 күнде 76 ағылшын фунт стерлингі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Республикасына қайтып оралуға арналған куәлікті беру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қайтып оралуға арналған куәлікті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 азаматтарының шетелде тұру мәселелері бойынша қолдаухаттарды ресімдеу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жеке ісі бойынша барған Қазақстан Республикасы азаматтарының шетелде тұрақты тұруға қалу туралы қолдаухаттарды ресімдеу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Шетелге тұрақты тұруға келген Қазақстан Республикасының азаматтарын және шетелдіктерге ұл бала (қыз бала) асырап алуға берілген Қазақстан Республикасының азаматтарын-балаларын консулдық есепке алу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тұрақты тұруға келген Қазақстан Республикасы азаматтарын консулдық есепке алу: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АҚШ доллары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евро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министрлігінде шетелдіктерге асырап алуға берілген Қазақстан Республикасының азаматтарын-балаларын консулдық есепке алу: есепке алу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АЕК-тің 500%-ы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50% 1 күнде 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Республикасының азаматтығы мәселелері бойынша құжаттарды ресімдеу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Республикасыныңазаматтығына қабылдау және Қазақстан Республикасыныңазаматтығын қалпына келтіру туралы қолдаухаттыресімдеу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азаматтығынан шығу туралы қолдаухатты ресімдеу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Азаматтардың хал актілерін тіркеу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тұруды тіркеу және неке туралы куәлік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әкелікті айқындауды, ұл бала (қыз бала) асырап алуды тіркеу және тиісті куәліктер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бұзуды тіркеу және некені бұзу туралы куәлік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актілерінде белгіленген тәртіппен хабар-ошарсыз кетті деп немесе әрекетке қабілетсіз деп танылған адамдармен не қылмыс жасағаны үшін кемінде үш жыл мерзімге бас бостандығынан айыруға сотталған адамдармен неке бұзуды тіркеу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тұруына байланысты жағдайларды қоспағанда, тегін, атын, әкесінің атын ауыстыру туралы материалдарды ресімдеу, сондай-ақ ұлтын ауыстыруды тіркеу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материалдары бойынша қайтадан азаматтық хал актілерін тіркеу туралы куәліктер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Тууы туралы, некені тіркеу, некені бұзу туралы, қайтыс болуы туралы жазбаларды өзгертуге, толықтыруға, түзетуге және қалпына келтіруге байланысты куәліктер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тіркеу мақсатында шет елдердегі азаматтық хал актілерін тіркеу органдарына көрсету үшін анықтама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Құжаттарды талап ету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талап ету (әрбір құжат үшін):</w:t>
            </w:r>
          </w:p>
          <w:p>
            <w:pPr>
              <w:spacing w:after="20"/>
              <w:ind w:left="20"/>
              <w:jc w:val="both"/>
            </w:pPr>
            <w:r>
              <w:rPr>
                <w:rFonts w:ascii="Times New Roman"/>
                <w:b w:val="false"/>
                <w:i w:val="false"/>
                <w:color w:val="000000"/>
                <w:sz w:val="20"/>
              </w:rPr>
              <w:t>
Қазақстан Республикасының аумағында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АҚШ доллары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Құжаттарды заңдастыру , сондай-ақ апостиль қою үшін құжаттарды қабылдау және одан әрі жолдау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заңдастыру (әрбір құжат үшін):</w:t>
            </w:r>
          </w:p>
          <w:p>
            <w:pPr>
              <w:spacing w:after="20"/>
              <w:ind w:left="20"/>
              <w:jc w:val="both"/>
            </w:pPr>
            <w:r>
              <w:rPr>
                <w:rFonts w:ascii="Times New Roman"/>
                <w:b w:val="false"/>
                <w:i w:val="false"/>
                <w:color w:val="000000"/>
                <w:sz w:val="20"/>
              </w:rPr>
              <w:t>
Қазақстан республикасының аумағында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АЭК-тің 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75 АҚШ доллары 1 күнде 80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55 евро 1 күнде 70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50 ағылшын фунт стерлингі 1 күнде 65 ағылшын фунт стерлингі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Апостиль қою үшін құжаттарды қабылдау және одан әрі жолдау (әрбір құжат үшін)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Нотариалдық іс-әрекет жасау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оның ішінде автомотокөлік құралдарын пайдалану мен билік ету құқығына және кредиттік операцияларды жасау құқығына арналған сенімхаттарды нотариалды түрде куәландыру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75 АҚШ доллары 1 күнде 100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106 евро</w:t>
            </w:r>
          </w:p>
          <w:p>
            <w:pPr>
              <w:spacing w:after="20"/>
              <w:ind w:left="20"/>
              <w:jc w:val="both"/>
            </w:pPr>
            <w:r>
              <w:rPr>
                <w:rFonts w:ascii="Times New Roman"/>
                <w:b w:val="false"/>
                <w:i w:val="false"/>
                <w:color w:val="000000"/>
                <w:sz w:val="20"/>
              </w:rPr>
              <w:t>
1 күнде 142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95 ағылшын фунт стерлингі 1 күнде 125 ағылшын фунт стерлингі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тұлғалар мен мекемелерден банк мекемелеріндегі почталық аударымдар бойынша ақша алуға, сәлемдемелерді және өзге де хат-хабарларды алуға, салымға иелік етуге арналған сенімхаттарды нотариалды түрде куәландыру, сондай-ақ басқа біреуге сенім білдіру тәртібімен берілетін сенімхаттарды куәландыру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75 АҚШ доллары 1 күнде 100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55 евро 1 күнде 70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45 ағылшын фунт стерлингі 1 күнде 65 ағылшын фунт стерлингі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жатпайтын бөлу шарттарын, кепілдікті және баска да шарттарды нотариалды түрде куәландыру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90 АҚШ доллары 1 күнде 120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65 евро 1 күнде 90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55 ағылшын фунт стерлингі 1 күнде 80 ағылшын фунт стерлингі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жататын шарттарды нотариалды түрде куәландыру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сомасының 1%-ы, бірақ 120 АҚШ долларынан кем емес</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сомасының 1%-ы, бірақ 90 евродан кем емес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сомасының 1%-ы, бірақ 75 ағылшын фунт стерлингінен кем емес</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Автомотокөлікті иеліктен айыру шарттарын нотариалды түрде куәландыру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150 АҚШ доллары 1 күнде 200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106 евро 1 күнде 140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10-130 ағылшын фунт стерлингі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95 ағылшын фунт стерлингі 1 күнде 130 ағылшын фунт стерлингі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орналасқан жылжымайтын мүлік туралы шарттарды қоспағанда, өзге де шарттарды нотариалды түрде куәландыру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75 АҚШ доллары 1 күнде 100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55 евро 1 күнде 75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46 ағылшын фунт стерлингі 1 күнде 65 ағылшын фунт стерлингі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жұмыс туралы құжаттардың көшірмелерін, азаматтық хал актілерінің жазбаларын, өзге де құжаттарды, сондай-ақ құжаттардан үзінді көшірмелерді (әр беті үшін) нотариалды түрде куәландыру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30 АҚШ доллары 1 күнде 40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55 евро 1 күнде 70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46 ағылшын фунт стерлингі 1 күнде 65 ағылшын фунт стерлингі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қолдардың түпнұсқалылығын нотариалды түрде куәландыру (әрбір құжат үшін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30 АҚШ доллары 1 күнде 40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55 евро 1 күнде 70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46 ағылшын фунт стерлингі 1 күнде 65 ағылшын фунт стерлингі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мүлік және қаржы мәселелері бойынша олардың Қазақстан Республикасының шет елдердегі мекемелерде сақталған құжаттарынан үзінді көшірмелер мен көшірмелер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30 АҚШ доллары 1 күнде 40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55 евро 1 күнде 70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46 ағылшын фунт стерлингі 1 күнде 65 ағылшын фунт стерлингі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оның дұрыстығын нотариалды түрде куәландыра отырып, аударма жасау (әр беті үшін):</w:t>
            </w:r>
          </w:p>
          <w:p>
            <w:pPr>
              <w:spacing w:after="20"/>
              <w:ind w:left="20"/>
              <w:jc w:val="both"/>
            </w:pPr>
            <w:r>
              <w:rPr>
                <w:rFonts w:ascii="Times New Roman"/>
                <w:b w:val="false"/>
                <w:i w:val="false"/>
                <w:color w:val="000000"/>
                <w:sz w:val="20"/>
              </w:rPr>
              <w:t>
шет тілдерінен аудару кезінде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 АҚШ доллары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75 АҚШ доллары 1 күнде 100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евро</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55 евро 1 күнде 70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ағылшын фунт стерлингі</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46 ағылшын фунт стерлингі 1 күнде 65 ағылшын фунт стерлингі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тілдеріне аударған кезде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 АҚШ доллары</w:t>
            </w: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евро</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ағылшын фунт стерлингі</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лауазымды адамның қатысуынсыз жасалған аударманың дұрыстығын куәландыру (әр беті үшін)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25 АҚШ доллары 1 күнде 30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15 евро 1 күнде 25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15 ағылшын фунт стерлингі 1 күнде 20 ағылшын фунт стерлингі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көшіру (әрбір беті үшін)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25 АҚШ доллары 1 күнде 30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15 евро 1 күнде 25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15 ағылшын фунт стерлингі 1 күнде 20 ағылшын фунт стерлингі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 тағайындау туралы акт жасау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Қамқорлыққа алынған мүлікті басқару жөніндегі есепті бекіту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сомасының 0,5%-ы, бірақ 30 АҚШ долларынан кем емес</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сомасының 0,5%-ы, бірақ 25 евродан кем емес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сомасының 0,5%-ы, бірақ 20 ағылшын фунт стерлингінен кем емес</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мүліктің тізбесін жасау, сондай-ақ мұрагерлік мүлікті қорғау жөнінде шаралар қабылдау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сомасынын 1%-ы, 60 АҚШ долларынан кем емес</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сомасының 1 %-ы, 45 евродан кем емес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сомасының 1 %-ы, 40 ағылшын фунт стерлингінен кем емес</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адамдардың өтініштері негізінде ұсынылған тізбе бойынша мүлікке тексеру жүргізу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сомасынын 1%-ы, 60 АҚШ долларынан кем емес</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сомасының 1 %-ы, 45 евродан кем емес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сомасының 1 %-ы, 40 ағылшын фунт стерлингінен кем емес</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Өсиетхатты нотариалды түрде куәландыру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150 АҚШ доллары 1 күнде 200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106 евро 1 күнде 145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95 ағылшын фунт стерлингі 1 күнде 125 ағылшын фунт стерлингі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 берушінің өтініші бойынша өсиетхатқа қандай да бір өзгерістер мен толықтырулар енгізу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150 АҚШ доллары 1 күнде 200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106 евро 1 күнде 145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95 ағылшын фунт стерлингі 1 күнде 125 ағылшын фунт стерлингі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лауазымды адамның мұрагерлік құқығы туралы куәліктерді беруі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150 АҚШ доллары 1 күнде 200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106 евро 1 күнде 145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95 ағылшын фунт стерлингі 1 күнде 125 ағылшын фунт стерлингі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Өсиетхатты, құжаттар пакетін (өсиетхаттан басқа), ақшаны, бағалы қағаздарды және басқа да құндылықтарды (мұраға қалдырылғандарды қоспағанда) консулдық мекемелерде сақтау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мекемелерде өсиетхатты сақтау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мекемелерде өсиетхаттан басқа құжаттар пакетін сақтау (бір айда)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 қалдырылғандарды қоспағанда, ақшаны, бағалы қағаздарды және баска да құндылықтарды сақтау (бір айда)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соманың 0,2%-ы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соманың 0,2%-ы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соманың 0,2%-ы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Ашық саудада тауарларды немесе өзге де мүлікті сату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саудада тауарларды немесе өзге де мүлікті сату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соманың 1%-ы, бірақ 60 АҚШ долларынан кем емес</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соманың 1%-ы, бірақ 45 евродан кем емес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соманың 1%-ы, бірақ 40 ағылшын фунт стерлингінен кем емес</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Тиесілілігі бойынша беру үшін мүлікті немесе ақша сомаларын алты айға дейінгі мерзімге депозитке қабылдау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Тиесілілігі бойынша беру үшін мүлікті немесе ақша сомаларын алты айға дейінгі мерзімге депозитке қабылдау (бір айда)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соманың 0,2%-ы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соманың 0,2%-ы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соманың 0,2%-ы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Занды тұлғалардың атына дипломатиялық почтамен құжаттар жолдау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атына дипломатиялық почтамен құжаттар жолдау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Шетелден кеме сатып алған жағдайда Қазақстан Республикасының Мемлекеттік Туымен жүзу құқығына арналған куәлік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кемелеріне қатысты декларациялар мен басқа да құжаттарды жасау және куәландыру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Шетелден кеме сатып алған жағдайда, оған Қазақстан Республикасының Мемлекеттік Туымен жүзу құқығына арналған куәлік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кемелеріне қатысты декларациялар мен басқа да құжаттарды жасау және куәландыру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Заңдық мәні бар басқа да құжаттарды (анықтамаларды) беру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мәні бар басқа да құжаттар (анықтамалар) беру Қазақстан Республикасының аумағында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АЕК-тің 15%-ы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АҚШ доллары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45 АҚШ доллары 1 күнде 60 АҚШ доллары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евро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35 евро 1 күнде 45 евро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ағылшын фунт стерлингі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30 ағылшын фунт стерлингі 1 күнде 40 ағылшын фунт стерлингі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
        <w:gridCol w:w="1783"/>
        <w:gridCol w:w="1879"/>
        <w:gridCol w:w="1783"/>
        <w:gridCol w:w="1879"/>
        <w:gridCol w:w="2065"/>
        <w:gridCol w:w="2445"/>
      </w:tblGrid>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 франкімен</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жеделдігі үшін*</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 долларымен</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жеделдігі үшін*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 иенімен</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жеделдігі үшін*</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азаматының паспортын ресімдеу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1800-9500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940-9500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450-9500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Республикасының визаларын беру</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24 швейцар франкі 1 күнде 35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20 канада доллары 1 күнде 25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450-9500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2125 жапон иені</w:t>
            </w:r>
          </w:p>
          <w:p>
            <w:pPr>
              <w:spacing w:after="20"/>
              <w:ind w:left="20"/>
              <w:jc w:val="both"/>
            </w:pPr>
            <w:r>
              <w:rPr>
                <w:rFonts w:ascii="Times New Roman"/>
                <w:b w:val="false"/>
                <w:i w:val="false"/>
                <w:color w:val="000000"/>
                <w:sz w:val="20"/>
              </w:rPr>
              <w:t>
1 күнде 2830 жапон иені</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50 швейцар франкі 1 күнде 65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20-174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105 канада доллары 1 күнде 140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1800-14150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8500 жапон иені 1 күнде 11350 жапон иені</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95 швейцар франкі 1 күнде 130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156 канада доллары 1 күнде 210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2800-17000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12750 жапон иені 1 күнде 17000 жапон иені</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60 швейцар франкі 1 күнде 215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40-245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185 канада доллары 1 күнде 245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3300-19800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14860 жапон иені 1 күнде 19800 жапон иені</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320 швейцар франкі 1 күнде 430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120-470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350 канада доллары 1 күнде 470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9500-37700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28300 жапон иені 1 күнде 37700 жапон иені</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30 швейцар франкі 1 күнде 45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70 канада доллары 1 күнде 90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1800-7550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5660 жапон иені 1 күнде 7550 жапон иені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48 швейцар франкі 1 күнде 65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105 канада доллары 1 күнде 140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2800-11320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8490 жапон иені 1 күнде 11320 жапон иені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64 швейцар франкі 1 күнде 86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55-185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140 канада доллары 1 күнде 185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4700-15100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11320 жапон иені 1 күнде 15100 жапон иені</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15 швейцар франкі 1 күнде 25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25 канада доллары 1 күнде 35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940-5660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4250 жапон иені 1 күнде 5660 жапон иені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31 швейцар франкі 1 күнде 40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52 канада доллары 1 күнде 70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1800-7550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5660 жапон иені 1 күнде 7550 жапон иені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48 швейцар франкі 1 күнде 64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71 канада доллары 1 күнде 94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2800-9434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7080 жапон иені 1 күнде 9434 жапон иені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Республикасына қайтып оралуға арналған куәлікті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4.Қазақстан Республикасы азаматтарының шетелде тұру мәселелері бойынша қолдаухаттарды рәсімдеу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2800-28300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Шетелге тұрақты тұруға келген Қазақстан Республикасының азаматтарын және шетелдіктерге ұл бала (қыз бала) асырап алуға берілген Қазақстан Республикасының азаматтарын-балаларын консулдық есепке алу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94-3780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940-9435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Республикасының азаматтығы мәселелері бойынша құжаттарды ресімдеу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17-235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1400-18870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2800-28300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Азаматтардың хал актілерін тіркеу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400-5660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940-4720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2800-7547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450-5660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29-116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2000-9450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1800-7550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940-4800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Құжаттарды талап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940-4720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Құжаттарды заңдастыру, сондай-ақ апостиль қою үшін құжаттарды қабылдау және одан әрі жолдау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80 швейцар франкі 1 күнде 110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87 канада доллары 1 күнде 116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450-9450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7100 жапон иені 1 күнде 9450 жапон иені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450-5660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Нотариалдық іс-әрекет жасау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160 швейцар франкі 1 күнде 215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87 канада доллары 1 күнде 116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1800-9450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7100 жапон иені 1 күнде 9450 жапон иені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80 швейцар франкі 1 күнде 110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10-116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87 канада доллары 1 күнде 116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940-9450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7100 жапон иені 1 күнде 9450 жапон иені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96 швейцар франкі 1 күнде 130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52 канада доллары 1 күнде 70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2800-14000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8500 жапон иені 1 күнде 11320 жапон иені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сомасының 1%-ы, бірақ 130 швейцар франкінен кем емес</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сомасының 1%-ы, бірақ 140 канада долларынан кем емес</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сомасының 1%-ы, бірақ 11300 жапон иенінен кем емес</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160 швейцар франкі 1 күнде 215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175 канада доллары 1 күнде 230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1800-18900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14200 жапон иені 1 күнде 18900 жапон иені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80 швейцар франкі 1 күнде 110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10-116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87 канада доллары 1 күнде 116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940-9450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7100 жапон иені 1 күнде 9450 жапон иені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80 швейцар франкі 1 күнде 110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35 канада доллары 1 күнде 50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940-9450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7100 жапон иені 1 күнде 9450 жапон иені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80 швейцар франкі 1 күнде 110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10-116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87 канада доллары 1 күнде 116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940-9450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7100 жапон иені 1 күнде 9450 жапон иені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80 швейцар франкі 1 күнде 110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20 канада доллары 1 күнде 25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940-9450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7100 жапон иені 1 күнде 9450 жапон иені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швейцар франкі</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80 швейцар франкі 1 күнде 110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канада доллары</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күнде  52 канада доллары 1 күнде 70 канада доллары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940-9450 жапон иені</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7100 жапон иені 1 күнде 9450 жапон иені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швейцар франкі</w:t>
            </w: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канада доллары</w:t>
            </w:r>
          </w:p>
        </w:tc>
        <w:tc>
          <w:tcPr>
            <w:tcW w:w="0" w:type="auto"/>
            <w:vMerge/>
            <w:tcBorders>
              <w:top w:val="nil"/>
              <w:left w:val="single" w:color="cfcfcf" w:sz="5"/>
              <w:bottom w:val="single" w:color="cfcfcf" w:sz="5"/>
              <w:right w:val="single" w:color="cfcfcf" w:sz="5"/>
            </w:tcBorders>
          </w:tcP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940-9450 жапон иені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25 швейцар франкі 1 күнде 35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25 канада доллары 1 күнде 35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450-4720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2130 жапон иені 1 күнде 2830 жапон иені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25 швейцар франкі 1 күнде 35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25 канада доллары 1 күнде 35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450-2830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2130 жапон иені 1 күнде 2830 жапон иені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10-116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940-9450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сомасының 0,5%-ы, бірақ 35 швейцар франкінен кем емес</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сомасының 0,5%-ы, бірақ 35 канада долларынан кем емес</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сомасының 0,5%-ы, бірақ 2830 жапон иенінен кем емес</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сомасының  1%-ы,  65 швейцар франкінен кем емес</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сомасының 1%-ы, 70 канада долларынан кем емес</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сомасының 1%-ы, 5660 жапон иенінен кем емес</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сомасының 1%-ы, 65 швейцар франкінен кем емес</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сомасының 1%-ы, 70 канада долларынан кем емес</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құны сомасының 1%-ы, 5660 жапон иенінен кем емес</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30-214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160 швейцар франкі 1 күнде 214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30-235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174 канада доллары 1 күнде 235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2800-18900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14150 жапон иені 1 күнде 18900 жапон иені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30-214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160 швейцар франкі 1 күнде 214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30-235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52 канада доллары 1 күнде 70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2800-18900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14150 жапон иені 1 күнде 18900 жапон иені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30-214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160 швейцар франкі 1 күнде 214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30-235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174 канада доллары 1 күнде 235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2800-18900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14150 жапон иені 1 күнде 18900 жапон иені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Өсиетхатты, құжаттар пакетін (өсиетхаттан басқа), ақшаны, бағалы қағаздарды және басқа да құндылықтарды (мұраға қалдырылғандарды қоспағанда) консулдық мекемелерде сақтау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30-214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30-235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2800-18900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940-4720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соманың 0,2%-ы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соманың 0,2%-ы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соманың 0,2%-ы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Ашық сауда тауарларды немесе өзге де мүлікті сату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соманың 1%-ы, бірақ 65 швейцар франкінен кем</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соманың 1%-ы, бірақ 70 канада долларынан кем емес</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соманың 1%-ы, бірақ 5660  жапон иенінен кем емес</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Тиесілілігі бойынша беру үшін мүлікті немесе ақша сомаларын алты айға дейінгі мерзімге депозитке қабылдау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соманың 0,2%-ы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соманың 0,2%-ы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соманың 0,2%-ы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Заңды тұлғалардың атына дипломатиялық почтамен құжаттар жолдау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30-214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30-235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2800-18900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Шетелден кеме сатып алған жағдайда Қазақстан Республикасының Мемлекеттік Туымен жүзу құқығына арналған куәлік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кемелеріне қатысты декларациялар мен басқа да құжаттарды жасау және куәландыру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2800-11320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Заңдық мәні бар басқа да құжаттарды (анықтамаларды) беру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 швейцар франкі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50 швейцар франкі 1 күнде 65 швейцар франкі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канада доллары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20 канада доллары 1 күнде 25 канада доллары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450-5660 жапон иені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4250 жапон иені 1 күнде 5660 жапон иені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Ескертпе:</w:t>
      </w:r>
    </w:p>
    <w:p>
      <w:pPr>
        <w:spacing w:after="0"/>
        <w:ind w:left="0"/>
        <w:jc w:val="both"/>
      </w:pPr>
      <w:r>
        <w:rPr>
          <w:rFonts w:ascii="Times New Roman"/>
          <w:b w:val="false"/>
          <w:i w:val="false"/>
          <w:color w:val="000000"/>
          <w:sz w:val="28"/>
        </w:rPr>
        <w:t>
      Егер олар азаматы болып табылатын мемлекетте Қазақстан Республикасының азаматтарынан жеделдігі үшін консулдық алым алынбайтын болса, шетелдіктер үшін консулдық алым нөлдік ставка бойынша белгіленеді (өзаралық қағидат негізінде).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