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a0d7" w14:textId="9afa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21 желтоқсандағы № 1266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мамырдағы № 461 Қаулысы. Күші жойылды - Қазақстан Республикасы Үкіметінің 2023 жылғы 30 маусымдағы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"Мүгедектерді әлеуметтік қорғау саласындағы үйлестіру кеңесін құру туралы" Қазақстан Республикасы Үкіметінің 2005 жылғы 21 желтоқсандағы № 1266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49, 626-құжат)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Мүгедектерді әлеуметтік қорғау саласындағы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Әбдіқалықова           - Қазақстан Республикасының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       әлеуметтік қорғау министрі, төрайым,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Нүсіпова               - Қазақстан Республикасының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Әсел Бекқызы             әлеуметтік қорғау вице-министрі, төрайымның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Сарыбеков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Махметғали Нұрғалиұлы   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Бишімбаев              - Қазақстан Республикасының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Қуандық Уәлиханұлы       және сауда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Смағүлов               - Қазақстан Республикасы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Баянбек Жарылғапұлы      коммуникация министрлігінің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авиация комитеті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Нұрғазиев              - 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 Шадыбайұлы        министрлігі Медициналық көмекті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департаментінің директоры;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"Кармазина            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Лена Мағауияқызы         және бюджеттік жоспарлау вице-министрі"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"Кармазина             - Қазақстан Республикасының Қаржы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Лена Мағауияқызы         министрі";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Б.М.Сапарбаев, Г.А.Ділімбетова, К.Н.Шәмшидинова, М.М.Қубаев, Н.Б.Рыспанов, Ж.Қ.Ысмайлов, И.Е.Омарбеков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