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f902" w14:textId="a62f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 өнімдерінің жекелеген түрлерін өндіруді және олардың айналымын мемлекеттік реттеу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2010 жылғы 26 мамырдағы № 471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«Мұнай өнімдерінің жекелеген түрлерін өндіруді және олардың айналымын мемлекеттік реттеу туралы» Қазақстан Республикасы Заңының жобасы Қазақстан Республикасы Парламенті Мәжілісінің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Жоба </w:t>
      </w:r>
    </w:p>
    <w:p>
      <w:pPr>
        <w:spacing w:after="0"/>
        <w:ind w:left="0"/>
        <w:jc w:val="left"/>
      </w:pPr>
      <w:r>
        <w:rPr>
          <w:rFonts w:ascii="Times New Roman"/>
          <w:b/>
          <w:i w:val="false"/>
          <w:color w:val="000000"/>
        </w:rPr>
        <w:t xml:space="preserve"> Қазақстан Республикасының Заңы Мұнай өнімдерінің жекелеген түрлерін өндіруді және олардың</w:t>
      </w:r>
      <w:r>
        <w:br/>
      </w:r>
      <w:r>
        <w:rPr>
          <w:rFonts w:ascii="Times New Roman"/>
          <w:b/>
          <w:i w:val="false"/>
          <w:color w:val="000000"/>
        </w:rPr>
        <w:t>
айналымын мемлекеттік реттеу туралы</w:t>
      </w:r>
    </w:p>
    <w:p>
      <w:pPr>
        <w:spacing w:after="0"/>
        <w:ind w:left="0"/>
        <w:jc w:val="both"/>
      </w:pPr>
      <w:r>
        <w:rPr>
          <w:rFonts w:ascii="Times New Roman"/>
          <w:b w:val="false"/>
          <w:i w:val="false"/>
          <w:color w:val="000000"/>
          <w:sz w:val="28"/>
        </w:rPr>
        <w:t>      Осы Заң мұнай өнімдерінің жекелеген түрлерін: бензинді, авиациялық және дизель отынын, мазутты өндіру мен олардың айналымы процесінде туындайтын қоғамдық қатынастарды реттейді.</w:t>
      </w:r>
    </w:p>
    <w:p>
      <w:pPr>
        <w:spacing w:after="0"/>
        <w:ind w:left="0"/>
        <w:jc w:val="both"/>
      </w:pPr>
      <w:r>
        <w:rPr>
          <w:rFonts w:ascii="Times New Roman"/>
          <w:b/>
          <w:i w:val="false"/>
          <w:color w:val="000000"/>
          <w:sz w:val="28"/>
        </w:rPr>
        <w:t>      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r>
        <w:br/>
      </w:r>
      <w:r>
        <w:rPr>
          <w:rFonts w:ascii="Times New Roman"/>
          <w:b w:val="false"/>
          <w:i w:val="false"/>
          <w:color w:val="000000"/>
          <w:sz w:val="28"/>
        </w:rPr>
        <w:t>
      1) автомобильге жанармай құю станциясы - мұнай өнімдерін сақтауды және бөлшек саудада сатуды қамтамасыз ететін жабдықпен жарақтандырылған мынадай үлгідегі технологиялық кешен:</w:t>
      </w:r>
      <w:r>
        <w:br/>
      </w:r>
      <w:r>
        <w:rPr>
          <w:rFonts w:ascii="Times New Roman"/>
          <w:b w:val="false"/>
          <w:i w:val="false"/>
          <w:color w:val="000000"/>
          <w:sz w:val="28"/>
        </w:rPr>
        <w:t>
      тұрақты үлгідегі - отын тарату бағаналары арқылы көлік құралдарына мұнай өнімдерін құюға арналған;</w:t>
      </w:r>
      <w:r>
        <w:br/>
      </w:r>
      <w:r>
        <w:rPr>
          <w:rFonts w:ascii="Times New Roman"/>
          <w:b w:val="false"/>
          <w:i w:val="false"/>
          <w:color w:val="000000"/>
          <w:sz w:val="28"/>
        </w:rPr>
        <w:t>
      контейнерлік үлгідегі - технологиялық жүйесі біртұтас зауыт бұйымы ретінде орындалған мұнай өнімдерін сақтайтын контейнерге отын тарату бағаналарының орналасуымен сипатталатын мұнай өнімдерін сақтауға арналған резервуарлары жер үстінде орналасқан;</w:t>
      </w:r>
      <w:r>
        <w:br/>
      </w:r>
      <w:r>
        <w:rPr>
          <w:rFonts w:ascii="Times New Roman"/>
          <w:b w:val="false"/>
          <w:i w:val="false"/>
          <w:color w:val="000000"/>
          <w:sz w:val="28"/>
        </w:rPr>
        <w:t>
      көшпелі үлгідегі - автомобиль шанағына, тіркемеге, жартылай тіркемеге орнатылған, біртұтас зауыт бұйымы ретінде орындалған ұтқыр технологиялық жүйе;</w:t>
      </w:r>
      <w:r>
        <w:br/>
      </w:r>
      <w:r>
        <w:rPr>
          <w:rFonts w:ascii="Times New Roman"/>
          <w:b w:val="false"/>
          <w:i w:val="false"/>
          <w:color w:val="000000"/>
          <w:sz w:val="28"/>
        </w:rPr>
        <w:t>
      2) аккредиттеу - мұнай өнімдерін өндіру саласындағы уәкілетті органның мұнай өнімдерін көтерме саудада берушілерді осы Заңның талаптарына сәйкес деп ресми тану рәсімі;</w:t>
      </w:r>
      <w:r>
        <w:br/>
      </w:r>
      <w:r>
        <w:rPr>
          <w:rFonts w:ascii="Times New Roman"/>
          <w:b w:val="false"/>
          <w:i w:val="false"/>
          <w:color w:val="000000"/>
          <w:sz w:val="28"/>
        </w:rPr>
        <w:t>
      3) баға туралы ақпараттың ресми көздері - шикі мұнайға және (немесе) газ конденсаты мен мұнай өнімдеріне арналған нарықтық баға туралы ақпараттың Қазақстан Республикасының Үкіметі айқындайтын көздері;</w:t>
      </w:r>
      <w:r>
        <w:br/>
      </w:r>
      <w:r>
        <w:rPr>
          <w:rFonts w:ascii="Times New Roman"/>
          <w:b w:val="false"/>
          <w:i w:val="false"/>
          <w:color w:val="000000"/>
          <w:sz w:val="28"/>
        </w:rPr>
        <w:t>
      4) есепке алудың бақылау аспаптары - мұнай өнімдерінің айналымы саласындағы уәкілетті органға мұнай өнімдерін сатып алу, сақтау, сату, жөнелту көлемі туралы ақпаратты автоматтандырылған түрде беруді қамтамасыз ететін, мұнай өнімдерін көшпелі үлгідегі автомобильге май құю станцияларынан сататын мұнай өнімдерін бөлшектеп сатушыларды қоспағанда, мұнай өнімдерін өндірушілерде, мұнай өнімдерін көтерме және бөлшек саудада сатушыларда орнатылған есепке алу аспаптары;</w:t>
      </w:r>
      <w:r>
        <w:br/>
      </w:r>
      <w:r>
        <w:rPr>
          <w:rFonts w:ascii="Times New Roman"/>
          <w:b w:val="false"/>
          <w:i w:val="false"/>
          <w:color w:val="000000"/>
          <w:sz w:val="28"/>
        </w:rPr>
        <w:t>
      5) бірыңғай дерекқор - өз құзыреті шегінде мұнай өнімдерін өндіруді және олардың айналымын мемлекеттік реттеуді жүзеге асыратын мемлекеттік органдардың ақпараты негізінде жасалатын мұнай өнімдерін өндіру және олардың айналымы жөніндегі электрондық дерекқор;</w:t>
      </w:r>
      <w:r>
        <w:br/>
      </w:r>
      <w:r>
        <w:rPr>
          <w:rFonts w:ascii="Times New Roman"/>
          <w:b w:val="false"/>
          <w:i w:val="false"/>
          <w:color w:val="000000"/>
          <w:sz w:val="28"/>
        </w:rPr>
        <w:t>
      6) дербес сәйкестендіру нөмір-коды - мұнай өнімдерінің импортын жүзеге асыратын мұнай өнімдерін өндірушілерге, көтерме саудада берушілерге және Қазақстан Республикасында шығарылатын немесе Қазақстан Республикасының кедендік аумағына тауарларды еркін айналыс үшін шығарудың кедендік режимімен әкелінетін мұнай өнімдерінің әрбір атауына берілетін, ілеспе жүк құжатта және мұнай өнімдерінің айналымы жөніндегі декларацияда мұнай өнімінің түрін (маркасын) көрсету үшін қажетті тұрақты сәйкестендіру нөмірі;</w:t>
      </w:r>
      <w:r>
        <w:br/>
      </w:r>
      <w:r>
        <w:rPr>
          <w:rFonts w:ascii="Times New Roman"/>
          <w:b w:val="false"/>
          <w:i w:val="false"/>
          <w:color w:val="000000"/>
          <w:sz w:val="28"/>
        </w:rPr>
        <w:t>
      7) инвестициялық бағдарлама - экономикалық көрсеткіштерді, оның ішінде мұнай өнімдерінің бағасына әсер ететін инвестициялық құрауыштарды қамтитын, жоспарланып отырған техникалық-экономикалық әсерді алу мақсатында мұнай өнімдерін өндірушілердің өндірістік қуаттарын құруға, қолда барларын жаңғыртуға және қайта жаңартуға бағытталған қаражат салудың және оны қайтарудың белгілі бір кезеңге арналған бағдарламасы;</w:t>
      </w:r>
      <w:r>
        <w:br/>
      </w:r>
      <w:r>
        <w:rPr>
          <w:rFonts w:ascii="Times New Roman"/>
          <w:b w:val="false"/>
          <w:i w:val="false"/>
          <w:color w:val="000000"/>
          <w:sz w:val="28"/>
        </w:rPr>
        <w:t>
      8) камералдық бақылау - мұнай өнімдерінің айналымы жөніндегі декларацияларды, ілеспе жүк құжаттарды және есепке алудың бақылау аспаптарының деректерін салыстырмалы талдау негізінде мұнай өнімдері айналымы саласындағы уәкілетті орган жүзеге асыратын бақылау;</w:t>
      </w:r>
      <w:r>
        <w:br/>
      </w:r>
      <w:r>
        <w:rPr>
          <w:rFonts w:ascii="Times New Roman"/>
          <w:b w:val="false"/>
          <w:i w:val="false"/>
          <w:color w:val="000000"/>
          <w:sz w:val="28"/>
        </w:rPr>
        <w:t>
      9) қуаты аз мұнай өнімдерін өндіруші - жобалық қуаты жылына сегіз жүз мың тоннадан аз шикі мұнайды және (немесе) газ конденсатын қайта өңдеу көлемін көздейтін технологиялық қондырғыларда мұнай өнімдерін өндіруді жүзеге асыратын мұнай өнімдерін өндіруші;</w:t>
      </w:r>
      <w:r>
        <w:br/>
      </w:r>
      <w:r>
        <w:rPr>
          <w:rFonts w:ascii="Times New Roman"/>
          <w:b w:val="false"/>
          <w:i w:val="false"/>
          <w:color w:val="000000"/>
          <w:sz w:val="28"/>
        </w:rPr>
        <w:t>
      10) компаундирлеу - белгіленген сападағы мұнай өнімін алу мақсатында екі немесе бірнеше құрамдауышты араластыру;</w:t>
      </w:r>
      <w:r>
        <w:br/>
      </w:r>
      <w:r>
        <w:rPr>
          <w:rFonts w:ascii="Times New Roman"/>
          <w:b w:val="false"/>
          <w:i w:val="false"/>
          <w:color w:val="000000"/>
          <w:sz w:val="28"/>
        </w:rPr>
        <w:t>
      11) кондициялық емес мұнай өнімі - Қазақстан Республикасының техникалық реттеу туралы заңнамасында белгіленген талаптарға сәйкес келмейтін мұнай өнімі;</w:t>
      </w:r>
      <w:r>
        <w:br/>
      </w:r>
      <w:r>
        <w:rPr>
          <w:rFonts w:ascii="Times New Roman"/>
          <w:b w:val="false"/>
          <w:i w:val="false"/>
          <w:color w:val="000000"/>
          <w:sz w:val="28"/>
        </w:rPr>
        <w:t>
      12) мұнай беруші - өз бетімен өндірген, Қазақстан Республикасының салық заңнамасына сәйкес заттай нысанда төленетін салықтар ретінде Қазақстан Республикасы алған, импортталған немесе жер қойнауын пайдаланушыдан тікелей сатып алынған шикі мұнайды және (немесе) газ конденсатын мұнай өнімдерін өндірушіге осы Заңмен белгіленген шарттарда беретін тұлға;</w:t>
      </w:r>
      <w:r>
        <w:br/>
      </w:r>
      <w:r>
        <w:rPr>
          <w:rFonts w:ascii="Times New Roman"/>
          <w:b w:val="false"/>
          <w:i w:val="false"/>
          <w:color w:val="000000"/>
          <w:sz w:val="28"/>
        </w:rPr>
        <w:t>
      13) мұнай өнімдері - өндірілуі мен айналымы осы Заңға сәйкес реттелетін мұнай өнімдерінің жекелеген түрлері: бензин, авиациялық және дизель отыны, мазут;</w:t>
      </w:r>
      <w:r>
        <w:br/>
      </w:r>
      <w:r>
        <w:rPr>
          <w:rFonts w:ascii="Times New Roman"/>
          <w:b w:val="false"/>
          <w:i w:val="false"/>
          <w:color w:val="000000"/>
          <w:sz w:val="28"/>
        </w:rPr>
        <w:t>
      14) мұнай өнімдерінің базасы - мұнай өнімдерін қабылдауға, сақтауға, тиеуге және сатуға арналған технологиялық жабдықты, резервуарлық паркті, техникалық құрылғылар мен коммуникацияларды қамтитын, Қазақстан Республикасының техникалық реттеу туралы заңнамасының талаптарына сәйкес келетін ғимараттар мен құрылыстар кешені;</w:t>
      </w:r>
      <w:r>
        <w:br/>
      </w:r>
      <w:r>
        <w:rPr>
          <w:rFonts w:ascii="Times New Roman"/>
          <w:b w:val="false"/>
          <w:i w:val="false"/>
          <w:color w:val="000000"/>
          <w:sz w:val="28"/>
        </w:rPr>
        <w:t>
      15) мұнай өнімдерін бөлшек саудада сатушы - мұнай өнімдерін бөлшек саудада сатуды жүзеге асыратын тұлға;</w:t>
      </w:r>
      <w:r>
        <w:br/>
      </w:r>
      <w:r>
        <w:rPr>
          <w:rFonts w:ascii="Times New Roman"/>
          <w:b w:val="false"/>
          <w:i w:val="false"/>
          <w:color w:val="000000"/>
          <w:sz w:val="28"/>
        </w:rPr>
        <w:t>
      16) мұнай өнімдерін бөлшек саудада сату - мұнай өнімдерін одан әрі сату мақсатынсыз, өз мұқтаждары үшін жеке және заңды тұлғаларға сату жөніндегі кәсіпкерлік қызмет;</w:t>
      </w:r>
      <w:r>
        <w:br/>
      </w:r>
      <w:r>
        <w:rPr>
          <w:rFonts w:ascii="Times New Roman"/>
          <w:b w:val="false"/>
          <w:i w:val="false"/>
          <w:color w:val="000000"/>
          <w:sz w:val="28"/>
        </w:rPr>
        <w:t>
      17) мұнай өнімдерін көтерме беруші - мұнай өнімдерін көтерме саудада сатуды жүзеге асыратын тұлға;</w:t>
      </w:r>
      <w:r>
        <w:br/>
      </w:r>
      <w:r>
        <w:rPr>
          <w:rFonts w:ascii="Times New Roman"/>
          <w:b w:val="false"/>
          <w:i w:val="false"/>
          <w:color w:val="000000"/>
          <w:sz w:val="28"/>
        </w:rPr>
        <w:t>
      18) мұнай өнімдерін көтерме саудада сату - мұнай өнімдерін өндірушілердің және (немесе) мұнай берушілердің мұнай өнімдерін бөлшек саудада сатушыларға, сондай-ақ мұнай өнімдерін көтерме саудада берушілерге мұнай өнімдерін сату кезінде мұнай өнімдерін сату жөніндегі кәсіпкерлік қызмет;</w:t>
      </w:r>
      <w:r>
        <w:br/>
      </w:r>
      <w:r>
        <w:rPr>
          <w:rFonts w:ascii="Times New Roman"/>
          <w:b w:val="false"/>
          <w:i w:val="false"/>
          <w:color w:val="000000"/>
          <w:sz w:val="28"/>
        </w:rPr>
        <w:t>
      19) мұнай өнімдерін өндіру - Қазақстан Республикасының техникалық реттеу туралы заңнамасына сәйкес мұнай өнімдерін алуды қамтамасыз ететін шикі мұнайды және (немесе) газ конденсатын қайта өңдеу жөніндегі, сондай-ақ компаундирлеу жөніндегі жұмыстар кешені;</w:t>
      </w:r>
      <w:r>
        <w:br/>
      </w:r>
      <w:r>
        <w:rPr>
          <w:rFonts w:ascii="Times New Roman"/>
          <w:b w:val="false"/>
          <w:i w:val="false"/>
          <w:color w:val="000000"/>
          <w:sz w:val="28"/>
        </w:rPr>
        <w:t>
      20) мұнай өнімдерін өндіру саласындағы уәкілетті орган - мұнай өнімдерін өндіруді мемлекеттік реттеу саласындағы басшылықты жүзеге асыратын мемлекеттік орган;</w:t>
      </w:r>
      <w:r>
        <w:br/>
      </w:r>
      <w:r>
        <w:rPr>
          <w:rFonts w:ascii="Times New Roman"/>
          <w:b w:val="false"/>
          <w:i w:val="false"/>
          <w:color w:val="000000"/>
          <w:sz w:val="28"/>
        </w:rPr>
        <w:t>
      21) мұнай өнімдерін өндіруші - мұнай-газ өңдеу өндірістерін пайдалануға лицензиясы, өндіріс паспорты бар тұлға;</w:t>
      </w:r>
      <w:r>
        <w:br/>
      </w:r>
      <w:r>
        <w:rPr>
          <w:rFonts w:ascii="Times New Roman"/>
          <w:b w:val="false"/>
          <w:i w:val="false"/>
          <w:color w:val="000000"/>
          <w:sz w:val="28"/>
        </w:rPr>
        <w:t>
      22) мұнай өнімдерінің айналымы - мұнай өнімдерін сатып алу, сақтау, көтерме және бөлшек саудада сату, жөнелту, тасымалдау, олардың экспорты мен импорты;</w:t>
      </w:r>
      <w:r>
        <w:br/>
      </w:r>
      <w:r>
        <w:rPr>
          <w:rFonts w:ascii="Times New Roman"/>
          <w:b w:val="false"/>
          <w:i w:val="false"/>
          <w:color w:val="000000"/>
          <w:sz w:val="28"/>
        </w:rPr>
        <w:t>
      23) мұнай өнімдерінің айналымы саласындағы уәкілетті орган - мұнай өнімдерінің айналымын мемлекеттік реттеу саласындағы басшылықты жүзеге асыратын мемлекеттік орган;</w:t>
      </w:r>
      <w:r>
        <w:br/>
      </w:r>
      <w:r>
        <w:rPr>
          <w:rFonts w:ascii="Times New Roman"/>
          <w:b w:val="false"/>
          <w:i w:val="false"/>
          <w:color w:val="000000"/>
          <w:sz w:val="28"/>
        </w:rPr>
        <w:t>
      24) мұнай өңдеу жоспары - мұнай өнімдерін өндіруші өзінің техникалық мүмкіндіктеріне сәйкес күнтізбелік жыл ішінде ай сайын өңдеуге міндетті шикі мұнайдың және (немесе) газ конденсатының мұнай өнімдерін өндіру саласындағы уәкілетті орган бекітетін көлемі;</w:t>
      </w:r>
      <w:r>
        <w:br/>
      </w:r>
      <w:r>
        <w:rPr>
          <w:rFonts w:ascii="Times New Roman"/>
          <w:b w:val="false"/>
          <w:i w:val="false"/>
          <w:color w:val="000000"/>
          <w:sz w:val="28"/>
        </w:rPr>
        <w:t>
      25) мұнай өнімдерін беру жоспары - бөлшек саудада сату бағасына мемлекеттік реттеу белгіленген мұнай өнімдеріне қажеттілікті қанағаттандыру мақсатында Қазақстан Республикасында өндірілетін мұнай өнімдеріне облыстардың, республикалық маңызы бар қаланың, астананың ай сайынғы қажеттілігінің мұнай өнімдерін өндіру саласындағы уәкілетті орган бекітетін көлемі;</w:t>
      </w:r>
      <w:r>
        <w:br/>
      </w:r>
      <w:r>
        <w:rPr>
          <w:rFonts w:ascii="Times New Roman"/>
          <w:b w:val="false"/>
          <w:i w:val="false"/>
          <w:color w:val="000000"/>
          <w:sz w:val="28"/>
        </w:rPr>
        <w:t>
      26) өндіріс паспорты - мұнай өнімдерін өндірушінің өндірістік қуаттарының көрсеткіштерін, оның негізгі сипаттамаларын көрсететін, өндірістің технологиялық процесінде сақтау үшін қолда бар жабдықтың пайдаланылуын регламенттейтін белгіленген нысандағы құжат;</w:t>
      </w:r>
      <w:r>
        <w:br/>
      </w:r>
      <w:r>
        <w:rPr>
          <w:rFonts w:ascii="Times New Roman"/>
          <w:b w:val="false"/>
          <w:i w:val="false"/>
          <w:color w:val="000000"/>
          <w:sz w:val="28"/>
        </w:rPr>
        <w:t>
      27) хабарлама - мұнай өнімдерін өндірушіге, көтерме немесе бөлшек саудада сатушыға мұнай өнімдерінің айналымы саласындағы уәкілетті орган жіберген Қазақстан Республикасының мұнай өнімдерінің өндірісі мен айналымы саласындағы нормативтік құқықтық актілерін орындау қажеттілігі туралы жазбаша хабар;</w:t>
      </w:r>
      <w:r>
        <w:br/>
      </w:r>
      <w:r>
        <w:rPr>
          <w:rFonts w:ascii="Times New Roman"/>
          <w:b w:val="false"/>
          <w:i w:val="false"/>
          <w:color w:val="000000"/>
          <w:sz w:val="28"/>
        </w:rPr>
        <w:t>
      28) ілеспе жүкқұжат - жөнелтушіден алушыға дейін бүкіл жүру жолында мұнай өнімдерінің қозғалысын бақылауға арналған, мұнай өнімдерін босату және қабылдап алу жөніндегі операцияларды ресімдеу үшін қажетті бірегейлендірілген құжат.</w:t>
      </w:r>
    </w:p>
    <w:p>
      <w:pPr>
        <w:spacing w:after="0"/>
        <w:ind w:left="0"/>
        <w:jc w:val="both"/>
      </w:pPr>
      <w:r>
        <w:rPr>
          <w:rFonts w:ascii="Times New Roman"/>
          <w:b/>
          <w:i w:val="false"/>
          <w:color w:val="000000"/>
          <w:sz w:val="28"/>
        </w:rPr>
        <w:t>      2-бап. Қазақстан Республикасының мұнай өнімдерін өндіруді</w:t>
      </w:r>
      <w:r>
        <w:br/>
      </w:r>
      <w:r>
        <w:rPr>
          <w:rFonts w:ascii="Times New Roman"/>
          <w:b w:val="false"/>
          <w:i w:val="false"/>
          <w:color w:val="000000"/>
          <w:sz w:val="28"/>
        </w:rPr>
        <w:t>
</w:t>
      </w:r>
      <w:r>
        <w:rPr>
          <w:rFonts w:ascii="Times New Roman"/>
          <w:b/>
          <w:i w:val="false"/>
          <w:color w:val="000000"/>
          <w:sz w:val="28"/>
        </w:rPr>
        <w:t>             және олардың айналымын мемлекеттік реттеу туралы</w:t>
      </w:r>
      <w:r>
        <w:br/>
      </w:r>
      <w:r>
        <w:rPr>
          <w:rFonts w:ascii="Times New Roman"/>
          <w:b w:val="false"/>
          <w:i w:val="false"/>
          <w:color w:val="000000"/>
          <w:sz w:val="28"/>
        </w:rPr>
        <w:t>
</w:t>
      </w:r>
      <w:r>
        <w:rPr>
          <w:rFonts w:ascii="Times New Roman"/>
          <w:b/>
          <w:i w:val="false"/>
          <w:color w:val="000000"/>
          <w:sz w:val="28"/>
        </w:rPr>
        <w:t>             заңнамасы</w:t>
      </w:r>
    </w:p>
    <w:p>
      <w:pPr>
        <w:spacing w:after="0"/>
        <w:ind w:left="0"/>
        <w:jc w:val="both"/>
      </w:pPr>
      <w:r>
        <w:rPr>
          <w:rFonts w:ascii="Times New Roman"/>
          <w:b w:val="false"/>
          <w:i w:val="false"/>
          <w:color w:val="000000"/>
          <w:sz w:val="28"/>
        </w:rPr>
        <w:t xml:space="preserve">      1. Қазақстан Республикасының мұнай өнімдерін өндіруді және олардың айналымын мемлекеттік реттеу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Заң мен осы Заңға сәйкес қабылданатын Қазақстан Республикасының өзге де нормативтік құқықтық актілерінен тұрады.</w:t>
      </w:r>
      <w:r>
        <w:br/>
      </w: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p>
      <w:pPr>
        <w:spacing w:after="0"/>
        <w:ind w:left="0"/>
        <w:jc w:val="both"/>
      </w:pPr>
      <w:r>
        <w:rPr>
          <w:rFonts w:ascii="Times New Roman"/>
          <w:b/>
          <w:i w:val="false"/>
          <w:color w:val="000000"/>
          <w:sz w:val="28"/>
        </w:rPr>
        <w:t>      3-бап. Осы Заңның қолданылу саласы</w:t>
      </w:r>
    </w:p>
    <w:p>
      <w:pPr>
        <w:spacing w:after="0"/>
        <w:ind w:left="0"/>
        <w:jc w:val="both"/>
      </w:pPr>
      <w:r>
        <w:rPr>
          <w:rFonts w:ascii="Times New Roman"/>
          <w:b w:val="false"/>
          <w:i w:val="false"/>
          <w:color w:val="000000"/>
          <w:sz w:val="28"/>
        </w:rPr>
        <w:t>      1. Осы Заң Қазақстан Республикасының аумағында әрекет етеді және мұнай өнімдерін өндіру мен олардың айналымы саласындағы қатынастарға қолданылады.</w:t>
      </w:r>
      <w:r>
        <w:br/>
      </w:r>
      <w:r>
        <w:rPr>
          <w:rFonts w:ascii="Times New Roman"/>
          <w:b w:val="false"/>
          <w:i w:val="false"/>
          <w:color w:val="000000"/>
          <w:sz w:val="28"/>
        </w:rPr>
        <w:t>
      2. Осы Заңның ережелері:</w:t>
      </w:r>
      <w:r>
        <w:br/>
      </w:r>
      <w:r>
        <w:rPr>
          <w:rFonts w:ascii="Times New Roman"/>
          <w:b w:val="false"/>
          <w:i w:val="false"/>
          <w:color w:val="000000"/>
          <w:sz w:val="28"/>
        </w:rPr>
        <w:t>
      1) жеке және заңды тұлғалар мұнай өнімдерін кәсіпкерлік қызмет мақсаты үшін емес сату кезінде туындайтын;</w:t>
      </w:r>
      <w:r>
        <w:br/>
      </w:r>
      <w:r>
        <w:rPr>
          <w:rFonts w:ascii="Times New Roman"/>
          <w:b w:val="false"/>
          <w:i w:val="false"/>
          <w:color w:val="000000"/>
          <w:sz w:val="28"/>
        </w:rPr>
        <w:t>
      2) жұмылдыру дайындығы және мемлекеттің қорғаныс мұқтаждығы шеңберінде туындайтын мұнай өнімдерін өндіру және олардың айналымы жөніндегі қатынастарға қолданылмайды.</w:t>
      </w:r>
    </w:p>
    <w:p>
      <w:pPr>
        <w:spacing w:after="0"/>
        <w:ind w:left="0"/>
        <w:jc w:val="both"/>
      </w:pPr>
      <w:r>
        <w:rPr>
          <w:rFonts w:ascii="Times New Roman"/>
          <w:b/>
          <w:i w:val="false"/>
          <w:color w:val="000000"/>
          <w:sz w:val="28"/>
        </w:rPr>
        <w:t>      4-бап. Мұнай өнімдерін өндіруді және олардың айналымын</w:t>
      </w:r>
      <w:r>
        <w:br/>
      </w:r>
      <w:r>
        <w:rPr>
          <w:rFonts w:ascii="Times New Roman"/>
          <w:b w:val="false"/>
          <w:i w:val="false"/>
          <w:color w:val="000000"/>
          <w:sz w:val="28"/>
        </w:rPr>
        <w:t>
</w:t>
      </w:r>
      <w:r>
        <w:rPr>
          <w:rFonts w:ascii="Times New Roman"/>
          <w:b/>
          <w:i w:val="false"/>
          <w:color w:val="000000"/>
          <w:sz w:val="28"/>
        </w:rPr>
        <w:t>             мемлекеттік реттеу</w:t>
      </w:r>
    </w:p>
    <w:p>
      <w:pPr>
        <w:spacing w:after="0"/>
        <w:ind w:left="0"/>
        <w:jc w:val="both"/>
      </w:pPr>
      <w:r>
        <w:rPr>
          <w:rFonts w:ascii="Times New Roman"/>
          <w:b w:val="false"/>
          <w:i w:val="false"/>
          <w:color w:val="000000"/>
          <w:sz w:val="28"/>
        </w:rPr>
        <w:t>      1. Мұнай өнімдерін өндіруді және олардың айналымын мемлекеттік реттеу:</w:t>
      </w:r>
      <w:r>
        <w:br/>
      </w:r>
      <w:r>
        <w:rPr>
          <w:rFonts w:ascii="Times New Roman"/>
          <w:b w:val="false"/>
          <w:i w:val="false"/>
          <w:color w:val="000000"/>
          <w:sz w:val="28"/>
        </w:rPr>
        <w:t>
      1) Қазақстан Республикасының ішкі нарығының қажеттіліктерін қамтамасыз ету үшін жер қойнауын пайдаланушылар үшін шикі мұнай және (немесе) газ конденсатын беру кестелерін бекіту;</w:t>
      </w:r>
      <w:r>
        <w:br/>
      </w:r>
      <w:r>
        <w:rPr>
          <w:rFonts w:ascii="Times New Roman"/>
          <w:b w:val="false"/>
          <w:i w:val="false"/>
          <w:color w:val="000000"/>
          <w:sz w:val="28"/>
        </w:rPr>
        <w:t>
      2) мұнай өңдеу және мұнай өнімдерін беру жоспарларын бекіту;</w:t>
      </w:r>
      <w:r>
        <w:br/>
      </w:r>
      <w:r>
        <w:rPr>
          <w:rFonts w:ascii="Times New Roman"/>
          <w:b w:val="false"/>
          <w:i w:val="false"/>
          <w:color w:val="000000"/>
          <w:sz w:val="28"/>
        </w:rPr>
        <w:t>
      3) мұнай өнімдерін көтерме саудада берушілерді аккредиттеу;</w:t>
      </w:r>
      <w:r>
        <w:br/>
      </w:r>
      <w:r>
        <w:rPr>
          <w:rFonts w:ascii="Times New Roman"/>
          <w:b w:val="false"/>
          <w:i w:val="false"/>
          <w:color w:val="000000"/>
          <w:sz w:val="28"/>
        </w:rPr>
        <w:t>
      4) мұнай өнімдерін көтерме және бөлшек саудада сатуды жүзеге асыру кезіндегі шарттар мен шектеулерді белгілеу;</w:t>
      </w:r>
      <w:r>
        <w:br/>
      </w:r>
      <w:r>
        <w:rPr>
          <w:rFonts w:ascii="Times New Roman"/>
          <w:b w:val="false"/>
          <w:i w:val="false"/>
          <w:color w:val="000000"/>
          <w:sz w:val="28"/>
        </w:rPr>
        <w:t>
      5) мұнай өнімдерін өндіру және олардың айналымы саласындағы техникалық реттеу;</w:t>
      </w:r>
      <w:r>
        <w:br/>
      </w:r>
      <w:r>
        <w:rPr>
          <w:rFonts w:ascii="Times New Roman"/>
          <w:b w:val="false"/>
          <w:i w:val="false"/>
          <w:color w:val="000000"/>
          <w:sz w:val="28"/>
        </w:rPr>
        <w:t>
      6) мұнай өнімдерін өндіру және олардың айналымы саласындағы мемлекеттік бақылауды жүзеге асыру;</w:t>
      </w:r>
      <w:r>
        <w:br/>
      </w:r>
      <w:r>
        <w:rPr>
          <w:rFonts w:ascii="Times New Roman"/>
          <w:b w:val="false"/>
          <w:i w:val="false"/>
          <w:color w:val="000000"/>
          <w:sz w:val="28"/>
        </w:rPr>
        <w:t>
      7) бағаларды мемлекеттік реттеу белгіленген мұнай өнімдерін бөлшек саудада сатудың шекті бағасын белгілеу;</w:t>
      </w:r>
      <w:r>
        <w:br/>
      </w:r>
      <w:r>
        <w:rPr>
          <w:rFonts w:ascii="Times New Roman"/>
          <w:b w:val="false"/>
          <w:i w:val="false"/>
          <w:color w:val="000000"/>
          <w:sz w:val="28"/>
        </w:rPr>
        <w:t>
      8) мұнай өнімдерін өндіру мен олардың айналымының мониторингін жүзеге асыру;</w:t>
      </w:r>
      <w:r>
        <w:br/>
      </w:r>
      <w:r>
        <w:rPr>
          <w:rFonts w:ascii="Times New Roman"/>
          <w:b w:val="false"/>
          <w:i w:val="false"/>
          <w:color w:val="000000"/>
          <w:sz w:val="28"/>
        </w:rPr>
        <w:t>
      9) Қазақстан Республикасының мұнай өнімдерін өндіру және олардың айналымын реттеу бөлігіндегі халықаралық міндеттемелердің орындалуын қамтамасыз ету, мұнай өнімдерін өндіру және олардың айналымы мәселелерін реттеуге уәкілетті шетел мемлекеттерінің органдарымен және халықаралық ұйымдармен ынтымақтастықты жүзеге асыру жолымен жүзеге асырылады.</w:t>
      </w:r>
    </w:p>
    <w:p>
      <w:pPr>
        <w:spacing w:after="0"/>
        <w:ind w:left="0"/>
        <w:jc w:val="both"/>
      </w:pPr>
      <w:r>
        <w:rPr>
          <w:rFonts w:ascii="Times New Roman"/>
          <w:b/>
          <w:i w:val="false"/>
          <w:color w:val="000000"/>
          <w:sz w:val="28"/>
        </w:rPr>
        <w:t>      5-бап. Мұнай өнімдерін өндіруді және олардың айналымын</w:t>
      </w:r>
      <w:r>
        <w:br/>
      </w:r>
      <w:r>
        <w:rPr>
          <w:rFonts w:ascii="Times New Roman"/>
          <w:b w:val="false"/>
          <w:i w:val="false"/>
          <w:color w:val="000000"/>
          <w:sz w:val="28"/>
        </w:rPr>
        <w:t>
</w:t>
      </w:r>
      <w:r>
        <w:rPr>
          <w:rFonts w:ascii="Times New Roman"/>
          <w:b/>
          <w:i w:val="false"/>
          <w:color w:val="000000"/>
          <w:sz w:val="28"/>
        </w:rPr>
        <w:t>             мемлекеттік реттеудің мақсаттары мен міндеттері</w:t>
      </w:r>
    </w:p>
    <w:p>
      <w:pPr>
        <w:spacing w:after="0"/>
        <w:ind w:left="0"/>
        <w:jc w:val="both"/>
      </w:pPr>
      <w:r>
        <w:rPr>
          <w:rFonts w:ascii="Times New Roman"/>
          <w:b w:val="false"/>
          <w:i w:val="false"/>
          <w:color w:val="000000"/>
          <w:sz w:val="28"/>
        </w:rPr>
        <w:t>      1. Мұнай өнімдерін өндіру мен олардың айналымын мемлекеттік реттеу мақсаттары Қазақстан Республикасының экономикалық қауіпсіздігін қамтамасыз ету, нарық субъектілерінің сапалы және қоршаған орта мен халықтың денсаулығы үшін қауіпсіз мұнай өнімдеріне қажеттілігін қанағаттандыру болып табылады.</w:t>
      </w:r>
      <w:r>
        <w:br/>
      </w:r>
      <w:r>
        <w:rPr>
          <w:rFonts w:ascii="Times New Roman"/>
          <w:b w:val="false"/>
          <w:i w:val="false"/>
          <w:color w:val="000000"/>
          <w:sz w:val="28"/>
        </w:rPr>
        <w:t>
      2. Мұнай өнімдерін өндіру және олардың айналымын мемлекеттік реттеудің міндеттері мыналар:</w:t>
      </w:r>
      <w:r>
        <w:br/>
      </w:r>
      <w:r>
        <w:rPr>
          <w:rFonts w:ascii="Times New Roman"/>
          <w:b w:val="false"/>
          <w:i w:val="false"/>
          <w:color w:val="000000"/>
          <w:sz w:val="28"/>
        </w:rPr>
        <w:t>
      1) адамның өмірі мен денсаулығын сақтау және қоршаған ортаны қорғау;</w:t>
      </w:r>
      <w:r>
        <w:br/>
      </w:r>
      <w:r>
        <w:rPr>
          <w:rFonts w:ascii="Times New Roman"/>
          <w:b w:val="false"/>
          <w:i w:val="false"/>
          <w:color w:val="000000"/>
          <w:sz w:val="28"/>
        </w:rPr>
        <w:t>
      2) Қазақстан Республикасының экономикалық мүдделерін қорғау, оның ішінде мұнай өнімдерінің заңсыз өндірілуі мен айналымын болдырмайтын жағдайлар жасау;</w:t>
      </w:r>
      <w:r>
        <w:br/>
      </w:r>
      <w:r>
        <w:rPr>
          <w:rFonts w:ascii="Times New Roman"/>
          <w:b w:val="false"/>
          <w:i w:val="false"/>
          <w:color w:val="000000"/>
          <w:sz w:val="28"/>
        </w:rPr>
        <w:t>
      3) Қазақстан Республикасында өндірілетін мұнай өнімдерінің сапасын арттыру;</w:t>
      </w:r>
      <w:r>
        <w:br/>
      </w:r>
      <w:r>
        <w:rPr>
          <w:rFonts w:ascii="Times New Roman"/>
          <w:b w:val="false"/>
          <w:i w:val="false"/>
          <w:color w:val="000000"/>
          <w:sz w:val="28"/>
        </w:rPr>
        <w:t>
      4) мұнай өнімдерін өндірушілердің өңдеу қуаттарын уақтылы жаңғыртуды қамтамасыз ететін жағдайлар жасау болып табылады.</w:t>
      </w:r>
    </w:p>
    <w:p>
      <w:pPr>
        <w:spacing w:after="0"/>
        <w:ind w:left="0"/>
        <w:jc w:val="both"/>
      </w:pPr>
      <w:r>
        <w:rPr>
          <w:rFonts w:ascii="Times New Roman"/>
          <w:b/>
          <w:i w:val="false"/>
          <w:color w:val="000000"/>
          <w:sz w:val="28"/>
        </w:rPr>
        <w:t>      6-бап.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w:t>
      </w:r>
      <w:r>
        <w:br/>
      </w:r>
      <w:r>
        <w:rPr>
          <w:rFonts w:ascii="Times New Roman"/>
          <w:b w:val="false"/>
          <w:i w:val="false"/>
          <w:color w:val="000000"/>
          <w:sz w:val="28"/>
        </w:rPr>
        <w:t>
      1) мұнай өнімдерін өндіруді және олардың айналымын мемлекеттік реттеу саласындағы мемлекеттік саясаттың негізгі бағыттарын әзірлейді;</w:t>
      </w:r>
      <w:r>
        <w:br/>
      </w:r>
      <w:r>
        <w:rPr>
          <w:rFonts w:ascii="Times New Roman"/>
          <w:b w:val="false"/>
          <w:i w:val="false"/>
          <w:color w:val="000000"/>
          <w:sz w:val="28"/>
        </w:rPr>
        <w:t>
      2) мұнай өнімдерін көтерме саудада берушілерді аккредиттеуді жүргізу тәртібін бекітеді;</w:t>
      </w:r>
      <w:r>
        <w:br/>
      </w:r>
      <w:r>
        <w:rPr>
          <w:rFonts w:ascii="Times New Roman"/>
          <w:b w:val="false"/>
          <w:i w:val="false"/>
          <w:color w:val="000000"/>
          <w:sz w:val="28"/>
        </w:rPr>
        <w:t>
      3) инвестициялық бағдарламаларды әзірлеу, бекіту және келісу, сондай-ақ уәкілетті органдарға олардың іске асырылуы туралы есептілікті ұсыну тәртібін бекітеді;</w:t>
      </w:r>
      <w:r>
        <w:br/>
      </w:r>
      <w:r>
        <w:rPr>
          <w:rFonts w:ascii="Times New Roman"/>
          <w:b w:val="false"/>
          <w:i w:val="false"/>
          <w:color w:val="000000"/>
          <w:sz w:val="28"/>
        </w:rPr>
        <w:t>
      4) бағалар туралы ресми ақпарат көздерінің тізбесін айқындайды;</w:t>
      </w:r>
      <w:r>
        <w:br/>
      </w:r>
      <w:r>
        <w:rPr>
          <w:rFonts w:ascii="Times New Roman"/>
          <w:b w:val="false"/>
          <w:i w:val="false"/>
          <w:color w:val="000000"/>
          <w:sz w:val="28"/>
        </w:rPr>
        <w:t>
      5) мұнай өнімдерін өндіру және олардың айналымы саласындағы техникалық регламенттерді бекітеді;</w:t>
      </w:r>
      <w:r>
        <w:br/>
      </w:r>
      <w:r>
        <w:rPr>
          <w:rFonts w:ascii="Times New Roman"/>
          <w:b w:val="false"/>
          <w:i w:val="false"/>
          <w:color w:val="000000"/>
          <w:sz w:val="28"/>
        </w:rPr>
        <w:t>
      6) бағаларына мемлекеттік реттеу белгіленген мұнай өнімдерін бөлшек саудада сатудың шекті бағасын айқындау тәртібін бекітеді;</w:t>
      </w:r>
      <w:r>
        <w:br/>
      </w:r>
      <w:r>
        <w:rPr>
          <w:rFonts w:ascii="Times New Roman"/>
          <w:b w:val="false"/>
          <w:i w:val="false"/>
          <w:color w:val="000000"/>
          <w:sz w:val="28"/>
        </w:rPr>
        <w:t>
      7) дербес сәйкестендіру нөмір-кодтарын беру тәртібін бекітеді;</w:t>
      </w:r>
      <w:r>
        <w:br/>
      </w:r>
      <w:r>
        <w:rPr>
          <w:rFonts w:ascii="Times New Roman"/>
          <w:b w:val="false"/>
          <w:i w:val="false"/>
          <w:color w:val="000000"/>
          <w:sz w:val="28"/>
        </w:rPr>
        <w:t>
      8) мұнай өнімдерінің айналымы жөніндегі декларацияларды ұсыну тәртібін бекітеді;</w:t>
      </w:r>
      <w:r>
        <w:br/>
      </w:r>
      <w:r>
        <w:rPr>
          <w:rFonts w:ascii="Times New Roman"/>
          <w:b w:val="false"/>
          <w:i w:val="false"/>
          <w:color w:val="000000"/>
          <w:sz w:val="28"/>
        </w:rPr>
        <w:t>
      9) ілеспе жүк құжаттарды ресімдеу, тапсырыс беру, алу, беру, есепке алу және сақтау тәртібін бекітеді;</w:t>
      </w:r>
      <w:r>
        <w:br/>
      </w:r>
      <w:r>
        <w:rPr>
          <w:rFonts w:ascii="Times New Roman"/>
          <w:b w:val="false"/>
          <w:i w:val="false"/>
          <w:color w:val="000000"/>
          <w:sz w:val="28"/>
        </w:rPr>
        <w:t>
      10) мұнай өнімдерін өндіру және сату мониторингін жүзеге асыру тәртібін бекітеді;</w:t>
      </w:r>
      <w:r>
        <w:br/>
      </w:r>
      <w:r>
        <w:rPr>
          <w:rFonts w:ascii="Times New Roman"/>
          <w:b w:val="false"/>
          <w:i w:val="false"/>
          <w:color w:val="000000"/>
          <w:sz w:val="28"/>
        </w:rPr>
        <w:t>
      11) мұнай берушілердің шикі мұнайды және (немесе) газ конденсатын өңдеуге қол жеткізу тәртібін бекітеді;</w:t>
      </w:r>
      <w:r>
        <w:br/>
      </w:r>
      <w:r>
        <w:rPr>
          <w:rFonts w:ascii="Times New Roman"/>
          <w:b w:val="false"/>
          <w:i w:val="false"/>
          <w:color w:val="000000"/>
          <w:sz w:val="28"/>
        </w:rPr>
        <w:t>
      12) Қазақстан Республикасының заңнамасына сәйкес өзге де функцияларды орындайды.</w:t>
      </w:r>
    </w:p>
    <w:p>
      <w:pPr>
        <w:spacing w:after="0"/>
        <w:ind w:left="0"/>
        <w:jc w:val="both"/>
      </w:pPr>
      <w:r>
        <w:rPr>
          <w:rFonts w:ascii="Times New Roman"/>
          <w:b/>
          <w:i w:val="false"/>
          <w:color w:val="000000"/>
          <w:sz w:val="28"/>
        </w:rPr>
        <w:t>      7-бап. Мұнай өнімдерін өндіру саласындағы уәкілетті</w:t>
      </w:r>
      <w:r>
        <w:br/>
      </w:r>
      <w:r>
        <w:rPr>
          <w:rFonts w:ascii="Times New Roman"/>
          <w:b w:val="false"/>
          <w:i w:val="false"/>
          <w:color w:val="000000"/>
          <w:sz w:val="28"/>
        </w:rPr>
        <w:t>
              </w:t>
      </w:r>
      <w:r>
        <w:rPr>
          <w:rFonts w:ascii="Times New Roman"/>
          <w:b/>
          <w:i w:val="false"/>
          <w:color w:val="000000"/>
          <w:sz w:val="28"/>
        </w:rPr>
        <w:t>органның құзыреті</w:t>
      </w:r>
    </w:p>
    <w:p>
      <w:pPr>
        <w:spacing w:after="0"/>
        <w:ind w:left="0"/>
        <w:jc w:val="both"/>
      </w:pPr>
      <w:r>
        <w:rPr>
          <w:rFonts w:ascii="Times New Roman"/>
          <w:b w:val="false"/>
          <w:i w:val="false"/>
          <w:color w:val="000000"/>
          <w:sz w:val="28"/>
        </w:rPr>
        <w:t>      Мұнай өнімдерін өндіру саласындағы уәкілетті орган:</w:t>
      </w:r>
      <w:r>
        <w:br/>
      </w:r>
      <w:r>
        <w:rPr>
          <w:rFonts w:ascii="Times New Roman"/>
          <w:b w:val="false"/>
          <w:i w:val="false"/>
          <w:color w:val="000000"/>
          <w:sz w:val="28"/>
        </w:rPr>
        <w:t>
      1) өндіріс паспортының нысанын айқындайды, сондай-ақ мұнай өнімдерін өндірушілерге өндіріс паспортын бекітеді және қайта бекітеді;</w:t>
      </w:r>
      <w:r>
        <w:br/>
      </w:r>
      <w:r>
        <w:rPr>
          <w:rFonts w:ascii="Times New Roman"/>
          <w:b w:val="false"/>
          <w:i w:val="false"/>
          <w:color w:val="000000"/>
          <w:sz w:val="28"/>
        </w:rPr>
        <w:t>
      2) жыл сайын көктемгі егіс және егін жинау жұмыстары мен жылу беру кезеңін ескере отырып, мұнай өнімдерін өндірушілердің технологиялық қондырғыларын жоспарлы алдын алу жұмыстарының кестелерін бекітеді;</w:t>
      </w:r>
      <w:r>
        <w:br/>
      </w:r>
      <w:r>
        <w:rPr>
          <w:rFonts w:ascii="Times New Roman"/>
          <w:b w:val="false"/>
          <w:i w:val="false"/>
          <w:color w:val="000000"/>
          <w:sz w:val="28"/>
        </w:rPr>
        <w:t>
      3) мұнай өнімдерін өндіру мен өткізу мониторингінің тәртібін әзірлейді;</w:t>
      </w:r>
      <w:r>
        <w:br/>
      </w:r>
      <w:r>
        <w:rPr>
          <w:rFonts w:ascii="Times New Roman"/>
          <w:b w:val="false"/>
          <w:i w:val="false"/>
          <w:color w:val="000000"/>
          <w:sz w:val="28"/>
        </w:rPr>
        <w:t>
      4) инвестициялық бағдарламаларды әзірлеу, бекіту және келісу, сондай-ақ уәкілетті органдарға олардың іске асырылуы туралы есептілікті ұсыну тәртібін әзірлейді;</w:t>
      </w:r>
      <w:r>
        <w:br/>
      </w:r>
      <w:r>
        <w:rPr>
          <w:rFonts w:ascii="Times New Roman"/>
          <w:b w:val="false"/>
          <w:i w:val="false"/>
          <w:color w:val="000000"/>
          <w:sz w:val="28"/>
        </w:rPr>
        <w:t>
      5) мұнай өнімдерін өндіру саласындағы мемлекеттік бақылауды жүзеге асырады;</w:t>
      </w:r>
      <w:r>
        <w:br/>
      </w:r>
      <w:r>
        <w:rPr>
          <w:rFonts w:ascii="Times New Roman"/>
          <w:b w:val="false"/>
          <w:i w:val="false"/>
          <w:color w:val="000000"/>
          <w:sz w:val="28"/>
        </w:rPr>
        <w:t>
      6) қуаты аз мұнай өнімдерін өндірушілерді қоспағанда, мұнай өнімдерін өндірушілердің инвестициялық бағдарламаларын бекітеді;</w:t>
      </w:r>
      <w:r>
        <w:br/>
      </w:r>
      <w:r>
        <w:rPr>
          <w:rFonts w:ascii="Times New Roman"/>
          <w:b w:val="false"/>
          <w:i w:val="false"/>
          <w:color w:val="000000"/>
          <w:sz w:val="28"/>
        </w:rPr>
        <w:t>
      7) мұнай өнімдерін өндіру саласындағы техникалық регламенттерді әзірлейді;</w:t>
      </w:r>
      <w:r>
        <w:br/>
      </w:r>
      <w:r>
        <w:rPr>
          <w:rFonts w:ascii="Times New Roman"/>
          <w:b w:val="false"/>
          <w:i w:val="false"/>
          <w:color w:val="000000"/>
          <w:sz w:val="28"/>
        </w:rPr>
        <w:t>
      8) жыл сайын мұнай өңдеу жоспарларын бекітеді;</w:t>
      </w:r>
      <w:r>
        <w:br/>
      </w:r>
      <w:r>
        <w:rPr>
          <w:rFonts w:ascii="Times New Roman"/>
          <w:b w:val="false"/>
          <w:i w:val="false"/>
          <w:color w:val="000000"/>
          <w:sz w:val="28"/>
        </w:rPr>
        <w:t>
      9) мұнай өнімдерін беру жоспарларын бекітеді;</w:t>
      </w:r>
      <w:r>
        <w:br/>
      </w:r>
      <w:r>
        <w:rPr>
          <w:rFonts w:ascii="Times New Roman"/>
          <w:b w:val="false"/>
          <w:i w:val="false"/>
          <w:color w:val="000000"/>
          <w:sz w:val="28"/>
        </w:rPr>
        <w:t>
      10) Қазақстан Республикасының ішкі нарығының қажеттіліктерін қамтамасыз ету үшін жер қойнауын пайдаланушылар үшін мұнай өнімдерін өндірушілердің шикі мұнайды және (немесе) газ конденсатын беру кестелерін бекітеді;</w:t>
      </w:r>
      <w:r>
        <w:br/>
      </w:r>
      <w:r>
        <w:rPr>
          <w:rFonts w:ascii="Times New Roman"/>
          <w:b w:val="false"/>
          <w:i w:val="false"/>
          <w:color w:val="000000"/>
          <w:sz w:val="28"/>
        </w:rPr>
        <w:t>
      11) мұнай өнімдерінің экспортына және (немесе) импортына қатысты кедендік-тарифтік және тарифтік емес реттеу шараларын қабылдау туралы ұсыныстар әзірлейді және сауда қызметін реттеу саласындағы уәкілетті органға ұсынады;</w:t>
      </w:r>
      <w:r>
        <w:br/>
      </w:r>
      <w:r>
        <w:rPr>
          <w:rFonts w:ascii="Times New Roman"/>
          <w:b w:val="false"/>
          <w:i w:val="false"/>
          <w:color w:val="000000"/>
          <w:sz w:val="28"/>
        </w:rPr>
        <w:t>
      12) мұнай өнімдерін көтерме саудада берушілерді аккредиттеуді жүргізу тәртібін әзірлейді;</w:t>
      </w:r>
      <w:r>
        <w:br/>
      </w:r>
      <w:r>
        <w:rPr>
          <w:rFonts w:ascii="Times New Roman"/>
          <w:b w:val="false"/>
          <w:i w:val="false"/>
          <w:color w:val="000000"/>
          <w:sz w:val="28"/>
        </w:rPr>
        <w:t>
      13) бағаларды мемлекеттік реттеу белгіленген мұнай өнімдерін бөлшек саудада сатудың шекті бағаларын келіседі;</w:t>
      </w:r>
      <w:r>
        <w:br/>
      </w:r>
      <w:r>
        <w:rPr>
          <w:rFonts w:ascii="Times New Roman"/>
          <w:b w:val="false"/>
          <w:i w:val="false"/>
          <w:color w:val="000000"/>
          <w:sz w:val="28"/>
        </w:rPr>
        <w:t>
      14) мұнай өнімдерін көтерме саудада берушілерді аккредиттеуді жүзеге асырады;</w:t>
      </w:r>
      <w:r>
        <w:br/>
      </w:r>
      <w:r>
        <w:rPr>
          <w:rFonts w:ascii="Times New Roman"/>
          <w:b w:val="false"/>
          <w:i w:val="false"/>
          <w:color w:val="000000"/>
          <w:sz w:val="28"/>
        </w:rPr>
        <w:t xml:space="preserve">
      15)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тексеру парақтарының, жыл сайынғы тексеру жоспарларының нысандарын әзірлейді және бекітеді;</w:t>
      </w:r>
      <w:r>
        <w:br/>
      </w:r>
      <w:r>
        <w:rPr>
          <w:rFonts w:ascii="Times New Roman"/>
          <w:b w:val="false"/>
          <w:i w:val="false"/>
          <w:color w:val="000000"/>
          <w:sz w:val="28"/>
        </w:rPr>
        <w:t>
      16) шикі мұнайды және (немесе) газ конденсатын өңдеуге мұнай берушілердің қол жеткізу тәртібін әзірлейді;</w:t>
      </w:r>
      <w:r>
        <w:br/>
      </w:r>
      <w:r>
        <w:rPr>
          <w:rFonts w:ascii="Times New Roman"/>
          <w:b w:val="false"/>
          <w:i w:val="false"/>
          <w:color w:val="000000"/>
          <w:sz w:val="28"/>
        </w:rPr>
        <w:t>
      17) Қазақстан Республикасының заңнамасына сәйкес өзге де функцияларды орындайды.</w:t>
      </w:r>
    </w:p>
    <w:p>
      <w:pPr>
        <w:spacing w:after="0"/>
        <w:ind w:left="0"/>
        <w:jc w:val="both"/>
      </w:pPr>
      <w:r>
        <w:rPr>
          <w:rFonts w:ascii="Times New Roman"/>
          <w:b/>
          <w:i w:val="false"/>
          <w:color w:val="000000"/>
          <w:sz w:val="28"/>
        </w:rPr>
        <w:t>      8-бап. Мұнай өнімдерінің айналымы саласындағы уәкілетті</w:t>
      </w:r>
      <w:r>
        <w:br/>
      </w:r>
      <w:r>
        <w:rPr>
          <w:rFonts w:ascii="Times New Roman"/>
          <w:b w:val="false"/>
          <w:i w:val="false"/>
          <w:color w:val="000000"/>
          <w:sz w:val="28"/>
        </w:rPr>
        <w:t>
</w:t>
      </w:r>
      <w:r>
        <w:rPr>
          <w:rFonts w:ascii="Times New Roman"/>
          <w:b/>
          <w:i w:val="false"/>
          <w:color w:val="000000"/>
          <w:sz w:val="28"/>
        </w:rPr>
        <w:t>             органның құзыреті</w:t>
      </w:r>
    </w:p>
    <w:p>
      <w:pPr>
        <w:spacing w:after="0"/>
        <w:ind w:left="0"/>
        <w:jc w:val="both"/>
      </w:pPr>
      <w:r>
        <w:rPr>
          <w:rFonts w:ascii="Times New Roman"/>
          <w:b w:val="false"/>
          <w:i w:val="false"/>
          <w:color w:val="000000"/>
          <w:sz w:val="28"/>
        </w:rPr>
        <w:t>      Мұнай өнімдерінің айналымы саласындағы уәкілетті орган:</w:t>
      </w:r>
      <w:r>
        <w:br/>
      </w:r>
      <w:r>
        <w:rPr>
          <w:rFonts w:ascii="Times New Roman"/>
          <w:b w:val="false"/>
          <w:i w:val="false"/>
          <w:color w:val="000000"/>
          <w:sz w:val="28"/>
        </w:rPr>
        <w:t>
      1) мұнай өнімдерінің айналымы саласында мемлекеттік бақылауды жүзеге асырады;</w:t>
      </w:r>
      <w:r>
        <w:br/>
      </w:r>
      <w:r>
        <w:rPr>
          <w:rFonts w:ascii="Times New Roman"/>
          <w:b w:val="false"/>
          <w:i w:val="false"/>
          <w:color w:val="000000"/>
          <w:sz w:val="28"/>
        </w:rPr>
        <w:t>
      2) мұнай өнімдерін өндіру мен олардың айналымы жөніндегі бірыңғай дерекқорды қалыптастыру және жүргізу тәртібін әзірлейді және бекітеді;</w:t>
      </w:r>
      <w:r>
        <w:br/>
      </w:r>
      <w:r>
        <w:rPr>
          <w:rFonts w:ascii="Times New Roman"/>
          <w:b w:val="false"/>
          <w:i w:val="false"/>
          <w:color w:val="000000"/>
          <w:sz w:val="28"/>
        </w:rPr>
        <w:t>
      3) мұнай өнімдерін өндіру және олардың айналымы жөніндегі бірыңғай дерекқорды қалыптастыру және жүргізу тәртібіне сәйкес бірыңғай дерекқорды жүргізуді жүзеге асырады;</w:t>
      </w:r>
      <w:r>
        <w:br/>
      </w:r>
      <w:r>
        <w:rPr>
          <w:rFonts w:ascii="Times New Roman"/>
          <w:b w:val="false"/>
          <w:i w:val="false"/>
          <w:color w:val="000000"/>
          <w:sz w:val="28"/>
        </w:rPr>
        <w:t>
      4) мұнай өнімдерінің айналымына камералдық бақылауды жүзеге асырады;</w:t>
      </w:r>
      <w:r>
        <w:br/>
      </w:r>
      <w:r>
        <w:rPr>
          <w:rFonts w:ascii="Times New Roman"/>
          <w:b w:val="false"/>
          <w:i w:val="false"/>
          <w:color w:val="000000"/>
          <w:sz w:val="28"/>
        </w:rPr>
        <w:t>
      5) ілеспе жүк құжаттарды ресімдеу, тапсырыс беру, алу, беру, есепке алу және сақтау тәртібін әзірлейді;</w:t>
      </w:r>
      <w:r>
        <w:br/>
      </w:r>
      <w:r>
        <w:rPr>
          <w:rFonts w:ascii="Times New Roman"/>
          <w:b w:val="false"/>
          <w:i w:val="false"/>
          <w:color w:val="000000"/>
          <w:sz w:val="28"/>
        </w:rPr>
        <w:t>
      6) мұнай өнімдерінің жекелеген түрлеріне, мұнай өнімдерін өндірушілер мен импорттаушыларға мұнай өнімдерінің айналымын бақылауды жүзеге асыруға арналған дербес сәйкестендіру нөмір-кодтарын беру тәртібін әзірлейді;</w:t>
      </w:r>
      <w:r>
        <w:br/>
      </w:r>
      <w:r>
        <w:rPr>
          <w:rFonts w:ascii="Times New Roman"/>
          <w:b w:val="false"/>
          <w:i w:val="false"/>
          <w:color w:val="000000"/>
          <w:sz w:val="28"/>
        </w:rPr>
        <w:t>
      7) хабарламалардың нысанын әзірлейді және бекітеді;</w:t>
      </w:r>
      <w:r>
        <w:br/>
      </w:r>
      <w:r>
        <w:rPr>
          <w:rFonts w:ascii="Times New Roman"/>
          <w:b w:val="false"/>
          <w:i w:val="false"/>
          <w:color w:val="000000"/>
          <w:sz w:val="28"/>
        </w:rPr>
        <w:t>
      8) мұнай өнімдерінің айналымы жөніндегі декларацияларды ұсыну тәртібін әзірлейді;</w:t>
      </w:r>
      <w:r>
        <w:br/>
      </w:r>
      <w:r>
        <w:rPr>
          <w:rFonts w:ascii="Times New Roman"/>
          <w:b w:val="false"/>
          <w:i w:val="false"/>
          <w:color w:val="000000"/>
          <w:sz w:val="28"/>
        </w:rPr>
        <w:t>
      9) дербес сәйкестендіру нөмір-кодтарының тізбесін бекітеді;</w:t>
      </w:r>
      <w:r>
        <w:br/>
      </w:r>
      <w:r>
        <w:rPr>
          <w:rFonts w:ascii="Times New Roman"/>
          <w:b w:val="false"/>
          <w:i w:val="false"/>
          <w:color w:val="000000"/>
          <w:sz w:val="28"/>
        </w:rPr>
        <w:t>
      10) Қазақстан Республикасының заңнамасына сәйкес өзге де функцияларды орындайды.</w:t>
      </w:r>
    </w:p>
    <w:p>
      <w:pPr>
        <w:spacing w:after="0"/>
        <w:ind w:left="0"/>
        <w:jc w:val="both"/>
      </w:pPr>
      <w:r>
        <w:rPr>
          <w:rFonts w:ascii="Times New Roman"/>
          <w:b/>
          <w:i w:val="false"/>
          <w:color w:val="000000"/>
          <w:sz w:val="28"/>
        </w:rPr>
        <w:t>      9-бап. Мұнай өнімдерін өндіру мен олардың айналымын</w:t>
      </w:r>
      <w:r>
        <w:br/>
      </w:r>
      <w:r>
        <w:rPr>
          <w:rFonts w:ascii="Times New Roman"/>
          <w:b w:val="false"/>
          <w:i w:val="false"/>
          <w:color w:val="000000"/>
          <w:sz w:val="28"/>
        </w:rPr>
        <w:t>
</w:t>
      </w:r>
      <w:r>
        <w:rPr>
          <w:rFonts w:ascii="Times New Roman"/>
          <w:b/>
          <w:i w:val="false"/>
          <w:color w:val="000000"/>
          <w:sz w:val="28"/>
        </w:rPr>
        <w:t>             мемлекеттік реттеуді жүзеге асыратын өзге</w:t>
      </w:r>
      <w:r>
        <w:br/>
      </w:r>
      <w:r>
        <w:rPr>
          <w:rFonts w:ascii="Times New Roman"/>
          <w:b w:val="false"/>
          <w:i w:val="false"/>
          <w:color w:val="000000"/>
          <w:sz w:val="28"/>
        </w:rPr>
        <w:t>
</w:t>
      </w:r>
      <w:r>
        <w:rPr>
          <w:rFonts w:ascii="Times New Roman"/>
          <w:b/>
          <w:i w:val="false"/>
          <w:color w:val="000000"/>
          <w:sz w:val="28"/>
        </w:rPr>
        <w:t>             уәкілетті органдардың құзыреті</w:t>
      </w:r>
    </w:p>
    <w:p>
      <w:pPr>
        <w:spacing w:after="0"/>
        <w:ind w:left="0"/>
        <w:jc w:val="both"/>
      </w:pPr>
      <w:r>
        <w:rPr>
          <w:rFonts w:ascii="Times New Roman"/>
          <w:b w:val="false"/>
          <w:i w:val="false"/>
          <w:color w:val="000000"/>
          <w:sz w:val="28"/>
        </w:rPr>
        <w:t>      1. Техникалық реттеу және метрология жөніндегі уәкілетті орган:</w:t>
      </w:r>
      <w:r>
        <w:br/>
      </w:r>
      <w:r>
        <w:rPr>
          <w:rFonts w:ascii="Times New Roman"/>
          <w:b w:val="false"/>
          <w:i w:val="false"/>
          <w:color w:val="000000"/>
          <w:sz w:val="28"/>
        </w:rPr>
        <w:t>
      1) мұнай өнімдерінің техникалық регламенттерде белгіленген талаптарға сәйкестігін бақылауды жүзеге асырады;</w:t>
      </w:r>
      <w:r>
        <w:br/>
      </w:r>
      <w:r>
        <w:rPr>
          <w:rFonts w:ascii="Times New Roman"/>
          <w:b w:val="false"/>
          <w:i w:val="false"/>
          <w:color w:val="000000"/>
          <w:sz w:val="28"/>
        </w:rPr>
        <w:t>
      2) Қазақстан Республикасының өлшем бірлігін қамтамасыз ету туралы заңнамасына сәйкес мемлекеттік метрологиялық бақылауды жүзеге асырады;</w:t>
      </w:r>
      <w:r>
        <w:br/>
      </w:r>
      <w:r>
        <w:rPr>
          <w:rFonts w:ascii="Times New Roman"/>
          <w:b w:val="false"/>
          <w:i w:val="false"/>
          <w:color w:val="000000"/>
          <w:sz w:val="28"/>
        </w:rPr>
        <w:t>
      3) Қазақстан Республикасының заңнамасына сәйкес өзге де функцияларды орындайды.</w:t>
      </w:r>
      <w:r>
        <w:br/>
      </w:r>
      <w:r>
        <w:rPr>
          <w:rFonts w:ascii="Times New Roman"/>
          <w:b w:val="false"/>
          <w:i w:val="false"/>
          <w:color w:val="000000"/>
          <w:sz w:val="28"/>
        </w:rPr>
        <w:t>
      2. Табиғи монополиялар және реттелетін нарықтар салаларында басшылықты жүзеге асыратын уәкілетті орган:</w:t>
      </w:r>
      <w:r>
        <w:br/>
      </w:r>
      <w:r>
        <w:rPr>
          <w:rFonts w:ascii="Times New Roman"/>
          <w:b w:val="false"/>
          <w:i w:val="false"/>
          <w:color w:val="000000"/>
          <w:sz w:val="28"/>
        </w:rPr>
        <w:t>
      1) қуаты аз мұнай өнімдерін өндірушілерді қоспағанда, мұнай өнімдерін өндірушілердің инвестициялық бағдарламаларын келісуді жүзеге асырады;</w:t>
      </w:r>
      <w:r>
        <w:br/>
      </w:r>
      <w:r>
        <w:rPr>
          <w:rFonts w:ascii="Times New Roman"/>
          <w:b w:val="false"/>
          <w:i w:val="false"/>
          <w:color w:val="000000"/>
          <w:sz w:val="28"/>
        </w:rPr>
        <w:t>
      2) бағаларын мемлекеттік реттеу белгіленген мұнай өнімдерін бөлшек саудада сатуға арналған шекті бағаны айқындау тәртібін әзірлейді;</w:t>
      </w:r>
      <w:r>
        <w:br/>
      </w:r>
      <w:r>
        <w:rPr>
          <w:rFonts w:ascii="Times New Roman"/>
          <w:b w:val="false"/>
          <w:i w:val="false"/>
          <w:color w:val="000000"/>
          <w:sz w:val="28"/>
        </w:rPr>
        <w:t>
      3) мұнай өнімдерін өндіру саласындағы уәкілетті органмен келісім бойынша Қазақстан Республикасының Үкіметі бекітетін тәртіпке сәйкес бағаларды мемлекеттік реттеу белгіленген мұнай өнімдерін бөлшек саудада сатудың шекті бағаларын белгілейді;</w:t>
      </w:r>
      <w:r>
        <w:br/>
      </w:r>
      <w:r>
        <w:rPr>
          <w:rFonts w:ascii="Times New Roman"/>
          <w:b w:val="false"/>
          <w:i w:val="false"/>
          <w:color w:val="000000"/>
          <w:sz w:val="28"/>
        </w:rPr>
        <w:t>
      4) Қазақстан Республикасының заңнамасына сәйкес өзге де функцияларды орындайды.</w:t>
      </w:r>
      <w:r>
        <w:br/>
      </w:r>
      <w:r>
        <w:rPr>
          <w:rFonts w:ascii="Times New Roman"/>
          <w:b w:val="false"/>
          <w:i w:val="false"/>
          <w:color w:val="000000"/>
          <w:sz w:val="28"/>
        </w:rPr>
        <w:t>
      3. Өнеркәсіп қауіпсіздігі саласындағы уәкілетті орган мұнай өнімдерін өндіру, тасымалдау, сақтау және сату кезіндегі өнеркәсіптік қауіпсіздік саласындағы мемлекеттік реттеу мен бақылауды жүзеге асырады, оның ішінде мұнай өнімдерінің айналымы саласындағы жұмыстарды қауіпсіз жүргізу бөлігіндегі техникалық регламенттерді әзірлейді.</w:t>
      </w:r>
      <w:r>
        <w:br/>
      </w:r>
      <w:r>
        <w:rPr>
          <w:rFonts w:ascii="Times New Roman"/>
          <w:b w:val="false"/>
          <w:i w:val="false"/>
          <w:color w:val="000000"/>
          <w:sz w:val="28"/>
        </w:rPr>
        <w:t>
      4. Агроөнеркәсіптік кешен саласындағы уәкілетті орган:</w:t>
      </w:r>
      <w:r>
        <w:br/>
      </w:r>
      <w:r>
        <w:rPr>
          <w:rFonts w:ascii="Times New Roman"/>
          <w:b w:val="false"/>
          <w:i w:val="false"/>
          <w:color w:val="000000"/>
          <w:sz w:val="28"/>
        </w:rPr>
        <w:t>
      1) облыстардың жергілікті атқарушы органдарымен бірлесіп, мұнай өнімдерінің ауыл шаруашылығы тауарларын өндірушілерге беру үшін қажетті көлемін айқындайды;</w:t>
      </w:r>
      <w:r>
        <w:br/>
      </w:r>
      <w:r>
        <w:rPr>
          <w:rFonts w:ascii="Times New Roman"/>
          <w:b w:val="false"/>
          <w:i w:val="false"/>
          <w:color w:val="000000"/>
          <w:sz w:val="28"/>
        </w:rPr>
        <w:t>
      2) мұнай өнімдерін өндіру саласындағы уәкілетті органға ауыл шаруашылығы тауарларын өндірушілерге мұнай өнімдерін беру көлемі туралы ұсыныстар енгізеді;</w:t>
      </w:r>
      <w:r>
        <w:br/>
      </w:r>
      <w:r>
        <w:rPr>
          <w:rFonts w:ascii="Times New Roman"/>
          <w:b w:val="false"/>
          <w:i w:val="false"/>
          <w:color w:val="000000"/>
          <w:sz w:val="28"/>
        </w:rPr>
        <w:t>
      3) ауыл шаруашылығы тауарларын өндірушілердің мұнай өнімдерімен қамтамасыз етілуіне талдау жүргізеді және оның нәтижелерін мұнай өнімдерін өндіру саласындағы уәкілетті органға береді;</w:t>
      </w:r>
      <w:r>
        <w:br/>
      </w:r>
      <w:r>
        <w:rPr>
          <w:rFonts w:ascii="Times New Roman"/>
          <w:b w:val="false"/>
          <w:i w:val="false"/>
          <w:color w:val="000000"/>
          <w:sz w:val="28"/>
        </w:rPr>
        <w:t>
      4) Қазақстан Республикасының заңнамасына сәйкес өзге де функцияларды орындайды.</w:t>
      </w:r>
      <w:r>
        <w:br/>
      </w:r>
      <w:r>
        <w:rPr>
          <w:rFonts w:ascii="Times New Roman"/>
          <w:b w:val="false"/>
          <w:i w:val="false"/>
          <w:color w:val="000000"/>
          <w:sz w:val="28"/>
        </w:rPr>
        <w:t>
      5. Облыстардың, республикалық маңызы бар қаланың, астананың жергілікті атқарушы органдары:</w:t>
      </w:r>
      <w:r>
        <w:br/>
      </w:r>
      <w:r>
        <w:rPr>
          <w:rFonts w:ascii="Times New Roman"/>
          <w:b w:val="false"/>
          <w:i w:val="false"/>
          <w:color w:val="000000"/>
          <w:sz w:val="28"/>
        </w:rPr>
        <w:t>
      1) облыстардың, республикалық маңызы бар қаланың, астананың аумағында сатылатын мұнай өнімдерінің айналымы жөніндегі деректерді жинау мен қорытуды жүзеге асырады;</w:t>
      </w:r>
      <w:r>
        <w:br/>
      </w:r>
      <w:r>
        <w:rPr>
          <w:rFonts w:ascii="Times New Roman"/>
          <w:b w:val="false"/>
          <w:i w:val="false"/>
          <w:color w:val="000000"/>
          <w:sz w:val="28"/>
        </w:rPr>
        <w:t>
      2) облыстардың, республикалық маңызы бар қаланың, астананың аумағында бағаларды мемлекеттік реттеу белгіленген мұнай өнімдерін тұтынудың алдағы күнтізбелік жылға арналған болжамын жасайды.</w:t>
      </w:r>
      <w:r>
        <w:br/>
      </w:r>
      <w:r>
        <w:rPr>
          <w:rFonts w:ascii="Times New Roman"/>
          <w:b w:val="false"/>
          <w:i w:val="false"/>
          <w:color w:val="000000"/>
          <w:sz w:val="28"/>
        </w:rPr>
        <w:t>
      6. Осы бапта көрсетілген мемлекеттік органдар, сондай-ақ кеден ісі саласындағы уәкілетті орган мұнай өнімдерін өндіру мен олардың айналымы саласындағы уәкілетті органдарға мұнай өнімдерін өндірудің және (немесе) олардың айналымының көлемі туралы мәліметтерді береді.</w:t>
      </w:r>
    </w:p>
    <w:p>
      <w:pPr>
        <w:spacing w:after="0"/>
        <w:ind w:left="0"/>
        <w:jc w:val="both"/>
      </w:pPr>
      <w:r>
        <w:rPr>
          <w:rFonts w:ascii="Times New Roman"/>
          <w:b/>
          <w:i w:val="false"/>
          <w:color w:val="000000"/>
          <w:sz w:val="28"/>
        </w:rPr>
        <w:t>      10-бап. Мұнай өнімдерін өндіру және олардың айналымы</w:t>
      </w:r>
      <w:r>
        <w:br/>
      </w:r>
      <w:r>
        <w:rPr>
          <w:rFonts w:ascii="Times New Roman"/>
          <w:b w:val="false"/>
          <w:i w:val="false"/>
          <w:color w:val="000000"/>
          <w:sz w:val="28"/>
        </w:rPr>
        <w:t>
</w:t>
      </w:r>
      <w:r>
        <w:rPr>
          <w:rFonts w:ascii="Times New Roman"/>
          <w:b/>
          <w:i w:val="false"/>
          <w:color w:val="000000"/>
          <w:sz w:val="28"/>
        </w:rPr>
        <w:t>              саласындағы мемлекеттік бақылау</w:t>
      </w:r>
    </w:p>
    <w:p>
      <w:pPr>
        <w:spacing w:after="0"/>
        <w:ind w:left="0"/>
        <w:jc w:val="both"/>
      </w:pPr>
      <w:r>
        <w:rPr>
          <w:rFonts w:ascii="Times New Roman"/>
          <w:b w:val="false"/>
          <w:i w:val="false"/>
          <w:color w:val="000000"/>
          <w:sz w:val="28"/>
        </w:rPr>
        <w:t>      1. Мұнай өнімдерін өндіру және олардың айналымы саласындағы мемлекеттік бақылау тексеру нысанында және өзге де нысандарда жүзеге асырылады.</w:t>
      </w:r>
      <w:r>
        <w:br/>
      </w:r>
      <w:r>
        <w:rPr>
          <w:rFonts w:ascii="Times New Roman"/>
          <w:b w:val="false"/>
          <w:i w:val="false"/>
          <w:color w:val="000000"/>
          <w:sz w:val="28"/>
        </w:rPr>
        <w:t xml:space="preserve">
      2. Тексеру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Мемлекеттік бақылаудың өзге нысандары Қазақстан Республикасының заңдарына сәйкес жүзеге асырылады.</w:t>
      </w:r>
    </w:p>
    <w:p>
      <w:pPr>
        <w:spacing w:after="0"/>
        <w:ind w:left="0"/>
        <w:jc w:val="both"/>
      </w:pPr>
      <w:r>
        <w:rPr>
          <w:rFonts w:ascii="Times New Roman"/>
          <w:b/>
          <w:i w:val="false"/>
          <w:color w:val="000000"/>
          <w:sz w:val="28"/>
        </w:rPr>
        <w:t>      11-бап. Мұнай өнімдерін өндірушілердің міндеттері</w:t>
      </w:r>
    </w:p>
    <w:p>
      <w:pPr>
        <w:spacing w:after="0"/>
        <w:ind w:left="0"/>
        <w:jc w:val="both"/>
      </w:pPr>
      <w:r>
        <w:rPr>
          <w:rFonts w:ascii="Times New Roman"/>
          <w:b w:val="false"/>
          <w:i w:val="false"/>
          <w:color w:val="000000"/>
          <w:sz w:val="28"/>
        </w:rPr>
        <w:t>      1. Мұнай өнімдерін өндірушілер:</w:t>
      </w:r>
      <w:r>
        <w:br/>
      </w:r>
      <w:r>
        <w:rPr>
          <w:rFonts w:ascii="Times New Roman"/>
          <w:b w:val="false"/>
          <w:i w:val="false"/>
          <w:color w:val="000000"/>
          <w:sz w:val="28"/>
        </w:rPr>
        <w:t>
      1) егер осы Заңда өзгеше көзделмесе, мұнай өнімдерін сатуды тең қол жетімділік және кемсітпеу шарттарында жүзеге асыруға;</w:t>
      </w:r>
      <w:r>
        <w:br/>
      </w:r>
      <w:r>
        <w:rPr>
          <w:rFonts w:ascii="Times New Roman"/>
          <w:b w:val="false"/>
          <w:i w:val="false"/>
          <w:color w:val="000000"/>
          <w:sz w:val="28"/>
        </w:rPr>
        <w:t>
      2) мұнай өнімдерін өндіруді жүзеге асыру басталғанға дейін мұнай өнімдерінің айналымы саласындағы уәкілетті органның тиісті аумақтық органына Қазақстан Республикасының Үкіметі бекітетін тәртіпке сәйкес дербес сәйкестендіру нөмір-кодын беруге өтінім жіберуге;</w:t>
      </w:r>
      <w:r>
        <w:br/>
      </w:r>
      <w:r>
        <w:rPr>
          <w:rFonts w:ascii="Times New Roman"/>
          <w:b w:val="false"/>
          <w:i w:val="false"/>
          <w:color w:val="000000"/>
          <w:sz w:val="28"/>
        </w:rPr>
        <w:t>
      3) мұнай өңдеу жоспарларын орындауға;</w:t>
      </w:r>
      <w:r>
        <w:br/>
      </w:r>
      <w:r>
        <w:rPr>
          <w:rFonts w:ascii="Times New Roman"/>
          <w:b w:val="false"/>
          <w:i w:val="false"/>
          <w:color w:val="000000"/>
          <w:sz w:val="28"/>
        </w:rPr>
        <w:t>
      4) мұнай өнімдерін көтерме саудада сатуды осы Заңның талаптарын ескере отырып жүргізуге және жүзеге асыруға;</w:t>
      </w:r>
      <w:r>
        <w:br/>
      </w:r>
      <w:r>
        <w:rPr>
          <w:rFonts w:ascii="Times New Roman"/>
          <w:b w:val="false"/>
          <w:i w:val="false"/>
          <w:color w:val="000000"/>
          <w:sz w:val="28"/>
        </w:rPr>
        <w:t>
      5) Қазақстан Республикасының резидент-банкінде инвестициялық бағдарламаларды қаржыландырудың арнайы шотын ашуға және инвестициялық бағдарламаларды іске асыруға бағытталатын қаржы қаражатын мақсатты пайдалануды жүзеге асыруға;</w:t>
      </w:r>
      <w:r>
        <w:br/>
      </w:r>
      <w:r>
        <w:rPr>
          <w:rFonts w:ascii="Times New Roman"/>
          <w:b w:val="false"/>
          <w:i w:val="false"/>
          <w:color w:val="000000"/>
          <w:sz w:val="28"/>
        </w:rPr>
        <w:t>
      6) Қазақстан Республикасының Үкіметі бекітетін тәртіпке сәйкес уәкілетті органдарға инвестициялық бағдарламаларды іске асыру туралы есептілікті ұсынуға;</w:t>
      </w:r>
      <w:r>
        <w:br/>
      </w:r>
      <w:r>
        <w:rPr>
          <w:rFonts w:ascii="Times New Roman"/>
          <w:b w:val="false"/>
          <w:i w:val="false"/>
          <w:color w:val="000000"/>
          <w:sz w:val="28"/>
        </w:rPr>
        <w:t>
      7) мұнай өнімдерін өндіру саласындағы уәкілетті органға технологиялық қондырғылардың жоспарлы-алдын алу жұмыстарын жүргізудің жылдық кестесін бекітуге ұсынуға және осы кестені сақтауға;</w:t>
      </w:r>
      <w:r>
        <w:br/>
      </w:r>
      <w:r>
        <w:rPr>
          <w:rFonts w:ascii="Times New Roman"/>
          <w:b w:val="false"/>
          <w:i w:val="false"/>
          <w:color w:val="000000"/>
          <w:sz w:val="28"/>
        </w:rPr>
        <w:t>
      8) мұнай өндіру саласындағы уәкілетті органға мұнай өндіруді және сатуды мониторингілеу үшін қажетті мәліметтерді беруге;</w:t>
      </w:r>
      <w:r>
        <w:br/>
      </w:r>
      <w:r>
        <w:rPr>
          <w:rFonts w:ascii="Times New Roman"/>
          <w:b w:val="false"/>
          <w:i w:val="false"/>
          <w:color w:val="000000"/>
          <w:sz w:val="28"/>
        </w:rPr>
        <w:t>
      9) мұнай берушілерге шикі мұнайды және (немесе) газ конденсатын өңдеуге қол жеткізудің тең жағдайларын ұсынуға міндетті.</w:t>
      </w:r>
      <w:r>
        <w:br/>
      </w:r>
      <w:r>
        <w:rPr>
          <w:rFonts w:ascii="Times New Roman"/>
          <w:b w:val="false"/>
          <w:i w:val="false"/>
          <w:color w:val="000000"/>
          <w:sz w:val="28"/>
        </w:rPr>
        <w:t>
      2. Осы баптың 1-тармағының 4), 6) және 7) тармақшаларында көзделген міндеттер қуаты аз мұнай өнімдерін өндірушілерге қолданылмайды.</w:t>
      </w:r>
      <w:r>
        <w:br/>
      </w:r>
      <w:r>
        <w:rPr>
          <w:rFonts w:ascii="Times New Roman"/>
          <w:b w:val="false"/>
          <w:i w:val="false"/>
          <w:color w:val="000000"/>
          <w:sz w:val="28"/>
        </w:rPr>
        <w:t>
      3. Мұнай өнімдерін өндірушілерге:</w:t>
      </w:r>
      <w:r>
        <w:br/>
      </w:r>
      <w:r>
        <w:rPr>
          <w:rFonts w:ascii="Times New Roman"/>
          <w:b w:val="false"/>
          <w:i w:val="false"/>
          <w:color w:val="000000"/>
          <w:sz w:val="28"/>
        </w:rPr>
        <w:t>
      1) шикі мұнайды және (немесе) газ конденсатын сатуға;</w:t>
      </w:r>
      <w:r>
        <w:br/>
      </w:r>
      <w:r>
        <w:rPr>
          <w:rFonts w:ascii="Times New Roman"/>
          <w:b w:val="false"/>
          <w:i w:val="false"/>
          <w:color w:val="000000"/>
          <w:sz w:val="28"/>
        </w:rPr>
        <w:t>
      2) бензин мен дизель отынын құрамында металл бар телімдерді (дизель отынына арналған антистатикалық телімдерден басқа темір, марганец, қорғасын және басқалары) пайдалана отырып өндіруді жүзеге асыруға;</w:t>
      </w:r>
      <w:r>
        <w:br/>
      </w:r>
      <w:r>
        <w:rPr>
          <w:rFonts w:ascii="Times New Roman"/>
          <w:b w:val="false"/>
          <w:i w:val="false"/>
          <w:color w:val="000000"/>
          <w:sz w:val="28"/>
        </w:rPr>
        <w:t>
      3) екі және одан да көп мұнай өнімдерін өндірушілерге мұнай өнімдерін өндіру үшін бір ғана жабдықты пайдалануға;</w:t>
      </w:r>
      <w:r>
        <w:br/>
      </w:r>
      <w:r>
        <w:rPr>
          <w:rFonts w:ascii="Times New Roman"/>
          <w:b w:val="false"/>
          <w:i w:val="false"/>
          <w:color w:val="000000"/>
          <w:sz w:val="28"/>
        </w:rPr>
        <w:t>
      4) сатып алынатын (қабылданатын) шикі мұнайдың және (немесе) газ конденсатының шыққан жерін растайтын құжаттар болмаған кезде мұнай берушілерден шикі мұнайды және (немесе) газ конденсатын өңдеуге сатып алуға, сондай-ақ қабылдауға;</w:t>
      </w:r>
      <w:r>
        <w:br/>
      </w:r>
      <w:r>
        <w:rPr>
          <w:rFonts w:ascii="Times New Roman"/>
          <w:b w:val="false"/>
          <w:i w:val="false"/>
          <w:color w:val="000000"/>
          <w:sz w:val="28"/>
        </w:rPr>
        <w:t>
      5) авариялық жағдайды дереу болдырмау қажеттігі туындаған жағдайларды қоспағанда, мұнай өнімдерін өндіру саласындағы уәкілетті органмен келіспей мұнай өнімдерін өндіру үшін пайдаланылатын технологиялық қондырғылардың жұмысын тоқтатуға тыйым салынады.</w:t>
      </w:r>
      <w:r>
        <w:br/>
      </w:r>
      <w:r>
        <w:rPr>
          <w:rFonts w:ascii="Times New Roman"/>
          <w:b w:val="false"/>
          <w:i w:val="false"/>
          <w:color w:val="000000"/>
          <w:sz w:val="28"/>
        </w:rPr>
        <w:t>
      4. Осы баптың 3-тармағының 5) тармақшасында көзделген тыйым салу қуаты аз мұнай өнімдерін өндірушілерге қолданылмайды.</w:t>
      </w:r>
    </w:p>
    <w:p>
      <w:pPr>
        <w:spacing w:after="0"/>
        <w:ind w:left="0"/>
        <w:jc w:val="both"/>
      </w:pPr>
      <w:r>
        <w:rPr>
          <w:rFonts w:ascii="Times New Roman"/>
          <w:b/>
          <w:i w:val="false"/>
          <w:color w:val="000000"/>
          <w:sz w:val="28"/>
        </w:rPr>
        <w:t>      12-бап. Мұнай өнімдерін өндіру және олардың айналымы</w:t>
      </w:r>
      <w:r>
        <w:br/>
      </w:r>
      <w:r>
        <w:rPr>
          <w:rFonts w:ascii="Times New Roman"/>
          <w:b w:val="false"/>
          <w:i w:val="false"/>
          <w:color w:val="000000"/>
          <w:sz w:val="28"/>
        </w:rPr>
        <w:t>
</w:t>
      </w:r>
      <w:r>
        <w:rPr>
          <w:rFonts w:ascii="Times New Roman"/>
          <w:b/>
          <w:i w:val="false"/>
          <w:color w:val="000000"/>
          <w:sz w:val="28"/>
        </w:rPr>
        <w:t>              саласындағы қауіпсіздікті қамтамасыз ететін</w:t>
      </w:r>
      <w:r>
        <w:br/>
      </w:r>
      <w:r>
        <w:rPr>
          <w:rFonts w:ascii="Times New Roman"/>
          <w:b w:val="false"/>
          <w:i w:val="false"/>
          <w:color w:val="000000"/>
          <w:sz w:val="28"/>
        </w:rPr>
        <w:t>
</w:t>
      </w:r>
      <w:r>
        <w:rPr>
          <w:rFonts w:ascii="Times New Roman"/>
          <w:b/>
          <w:i w:val="false"/>
          <w:color w:val="000000"/>
          <w:sz w:val="28"/>
        </w:rPr>
        <w:t>              талаптар</w:t>
      </w:r>
    </w:p>
    <w:p>
      <w:pPr>
        <w:spacing w:after="0"/>
        <w:ind w:left="0"/>
        <w:jc w:val="both"/>
      </w:pPr>
      <w:r>
        <w:rPr>
          <w:rFonts w:ascii="Times New Roman"/>
          <w:b w:val="false"/>
          <w:i w:val="false"/>
          <w:color w:val="000000"/>
          <w:sz w:val="28"/>
        </w:rPr>
        <w:t>      1. Мұнай өнімдерін өндіру және олардың айналымы Қазақстан Республикасының заңнамасына сәйкес адам өмірі мен денсаулығы және қоршаған орта үшін қауіпсіздікті қамтамасыз етуге тиіс.</w:t>
      </w:r>
      <w:r>
        <w:br/>
      </w:r>
      <w:r>
        <w:rPr>
          <w:rFonts w:ascii="Times New Roman"/>
          <w:b w:val="false"/>
          <w:i w:val="false"/>
          <w:color w:val="000000"/>
          <w:sz w:val="28"/>
        </w:rPr>
        <w:t>
      2. Мұнай өнімдерін өндіру және олардың айналымы саласындағы техникалық реттеу объектілері: бензин, авиациялық және дизель отыны, мазут, сондай-ақ олардың өмірлік цикл процестері, шикі мұнай және (немесе) газ конденсатын өңдеу процестері, компаундирлеу болып табылады.</w:t>
      </w:r>
      <w:r>
        <w:br/>
      </w:r>
      <w:r>
        <w:rPr>
          <w:rFonts w:ascii="Times New Roman"/>
          <w:b w:val="false"/>
          <w:i w:val="false"/>
          <w:color w:val="000000"/>
          <w:sz w:val="28"/>
        </w:rPr>
        <w:t>
      3. Мұнай өнімдерін өндіру және олардың айналымы кезінде пайдаланылатын жабдық пен техникалық құралдар техникалық регламенттердің талаптарына сәйкес келуге тиіс.</w:t>
      </w:r>
      <w:r>
        <w:br/>
      </w:r>
      <w:r>
        <w:rPr>
          <w:rFonts w:ascii="Times New Roman"/>
          <w:b w:val="false"/>
          <w:i w:val="false"/>
          <w:color w:val="000000"/>
          <w:sz w:val="28"/>
        </w:rPr>
        <w:t>
      4. Мұнай өнімдерін өңдеу, тасымалдау және бөлу жөніндегі объектілерді жобалау мен салу кезінде экологиялық заңнаманың, сондай-ақ Қазақстан Республикасының сәулет, қала құрылысы және құрылыс қызметі туралы, өрт қауіпсіздігі туралы заңнамасының талаптары сақталуға және төтенше жағдайлардың туындау қаупі ескерілуге тиіс.</w:t>
      </w:r>
    </w:p>
    <w:p>
      <w:pPr>
        <w:spacing w:after="0"/>
        <w:ind w:left="0"/>
        <w:jc w:val="both"/>
      </w:pPr>
      <w:r>
        <w:rPr>
          <w:rFonts w:ascii="Times New Roman"/>
          <w:b/>
          <w:i w:val="false"/>
          <w:color w:val="000000"/>
          <w:sz w:val="28"/>
        </w:rPr>
        <w:t>      13-бап. Мұнай өнімдеріне бағаларды мемлекеттік реттеу</w:t>
      </w:r>
    </w:p>
    <w:p>
      <w:pPr>
        <w:spacing w:after="0"/>
        <w:ind w:left="0"/>
        <w:jc w:val="both"/>
      </w:pPr>
      <w:r>
        <w:rPr>
          <w:rFonts w:ascii="Times New Roman"/>
          <w:b w:val="false"/>
          <w:i w:val="false"/>
          <w:color w:val="000000"/>
          <w:sz w:val="28"/>
        </w:rPr>
        <w:t>      1. Қазақстан Республикасында экономикалық қауіпсіздікті қамтамасыз ету мақсатында маңызды әлеуметтік мәні бар, сондай-ақ елдің экономикасына елеулі ықпал ететін мұнай өнімдерін бөлшек саудада сатуға арналған бағаларды мемлекеттік реттеу мұнай өнімдерін өндіру саласындағы уәкілетті органмен келісім бойынша Қазақстан Республикасының табиғи монополиялар және реттелетін нарықтар туралы заңнамасында белгіленген тәртіппен белгіленуі мүмкін.</w:t>
      </w:r>
      <w:r>
        <w:br/>
      </w:r>
      <w:r>
        <w:rPr>
          <w:rFonts w:ascii="Times New Roman"/>
          <w:b w:val="false"/>
          <w:i w:val="false"/>
          <w:color w:val="000000"/>
          <w:sz w:val="28"/>
        </w:rPr>
        <w:t>
      2. Табиғи монополиялар және реттелетін нарықтар салаларында басшылықты жүзеге асыратын уәкілетті орган мұнай өнімдерін өндіру саласындағы уәкілетті органмен келісімі бойынша Қазақстан Республикасының Үкіметі белгілеген тәртіппен бағаларды мемлекеттік реттеу белгіленген мұнай өнімдерін бөлшек саудада сатудың шекті бағаларын белгілейді.</w:t>
      </w:r>
      <w:r>
        <w:br/>
      </w:r>
      <w:r>
        <w:rPr>
          <w:rFonts w:ascii="Times New Roman"/>
          <w:b w:val="false"/>
          <w:i w:val="false"/>
          <w:color w:val="000000"/>
          <w:sz w:val="28"/>
        </w:rPr>
        <w:t>
      3. Мұнай өнімдерін бөлшек саудада сатушылар мұнай өнімдерін сату кезінде бағаларды мемлекеттік реттеу белгіленген мұнай өнімдерін бөлшек саудада сатуға белгіленген шекті бағаларды асырмауға міндетті.</w:t>
      </w:r>
    </w:p>
    <w:p>
      <w:pPr>
        <w:spacing w:after="0"/>
        <w:ind w:left="0"/>
        <w:jc w:val="both"/>
      </w:pPr>
      <w:r>
        <w:rPr>
          <w:rFonts w:ascii="Times New Roman"/>
          <w:b/>
          <w:i w:val="false"/>
          <w:color w:val="000000"/>
          <w:sz w:val="28"/>
        </w:rPr>
        <w:t>      14-бап. Инвестициялық бағдарламаны қаржыландыруға</w:t>
      </w:r>
      <w:r>
        <w:br/>
      </w:r>
      <w:r>
        <w:rPr>
          <w:rFonts w:ascii="Times New Roman"/>
          <w:b w:val="false"/>
          <w:i w:val="false"/>
          <w:color w:val="000000"/>
          <w:sz w:val="28"/>
        </w:rPr>
        <w:t>
</w:t>
      </w:r>
      <w:r>
        <w:rPr>
          <w:rFonts w:ascii="Times New Roman"/>
          <w:b/>
          <w:i w:val="false"/>
          <w:color w:val="000000"/>
          <w:sz w:val="28"/>
        </w:rPr>
        <w:t>              арналған арнайы шот</w:t>
      </w:r>
    </w:p>
    <w:p>
      <w:pPr>
        <w:spacing w:after="0"/>
        <w:ind w:left="0"/>
        <w:jc w:val="both"/>
      </w:pPr>
      <w:r>
        <w:rPr>
          <w:rFonts w:ascii="Times New Roman"/>
          <w:b w:val="false"/>
          <w:i w:val="false"/>
          <w:color w:val="000000"/>
          <w:sz w:val="28"/>
        </w:rPr>
        <w:t>      1. Мұнай өнімдерін өндіруші инвестициялық бағдарлама келісілгеннен және бекітілгеннен кейін қаражаты тек қана инвестициялық бағдарламаны қаржыландыру мақсатына жұмсалатын арнайы шот ашады.</w:t>
      </w:r>
      <w:r>
        <w:br/>
      </w:r>
      <w:r>
        <w:rPr>
          <w:rFonts w:ascii="Times New Roman"/>
          <w:b w:val="false"/>
          <w:i w:val="false"/>
          <w:color w:val="000000"/>
          <w:sz w:val="28"/>
        </w:rPr>
        <w:t>
      2. Мұнай өнімдерін өндірушінің негізгі қаражатқа салымдарының инвестициялық бағдарламаларда көзделген көлемі (инвестициялық құрамдастар) ағымдағы кезеңде және орташа мерзімді перспективаға реттелетін тауарлар бағаларын есептеу кезінде ескеріледі.</w:t>
      </w:r>
      <w:r>
        <w:br/>
      </w:r>
      <w:r>
        <w:rPr>
          <w:rFonts w:ascii="Times New Roman"/>
          <w:b w:val="false"/>
          <w:i w:val="false"/>
          <w:color w:val="000000"/>
          <w:sz w:val="28"/>
        </w:rPr>
        <w:t>
      3. Осы баптың ережелері қуаты аз мұнай өнімдерін өндірушілерге қолданылмайды.</w:t>
      </w:r>
    </w:p>
    <w:p>
      <w:pPr>
        <w:spacing w:after="0"/>
        <w:ind w:left="0"/>
        <w:jc w:val="both"/>
      </w:pPr>
      <w:r>
        <w:rPr>
          <w:rFonts w:ascii="Times New Roman"/>
          <w:b/>
          <w:i w:val="false"/>
          <w:color w:val="000000"/>
          <w:sz w:val="28"/>
        </w:rPr>
        <w:t>      15-бап. Мұнай өнімдерінің айналымын декларациялау және</w:t>
      </w:r>
      <w:r>
        <w:br/>
      </w:r>
      <w:r>
        <w:rPr>
          <w:rFonts w:ascii="Times New Roman"/>
          <w:b w:val="false"/>
          <w:i w:val="false"/>
          <w:color w:val="000000"/>
          <w:sz w:val="28"/>
        </w:rPr>
        <w:t>
</w:t>
      </w:r>
      <w:r>
        <w:rPr>
          <w:rFonts w:ascii="Times New Roman"/>
          <w:b/>
          <w:i w:val="false"/>
          <w:color w:val="000000"/>
          <w:sz w:val="28"/>
        </w:rPr>
        <w:t>              камералдық бақылаудың нәтижелері</w:t>
      </w:r>
    </w:p>
    <w:p>
      <w:pPr>
        <w:spacing w:after="0"/>
        <w:ind w:left="0"/>
        <w:jc w:val="both"/>
      </w:pPr>
      <w:r>
        <w:rPr>
          <w:rFonts w:ascii="Times New Roman"/>
          <w:b w:val="false"/>
          <w:i w:val="false"/>
          <w:color w:val="000000"/>
          <w:sz w:val="28"/>
        </w:rPr>
        <w:t>      1. Мұнай өнімдерін өндіруді және (немесе) сатуды жүзеге асыратын тұлғалар мұнай өнімдері айналымы саласындағы уәкілетті органға мұнай өнімдерінің айналымы жөнінде декларация беруге міндетті.</w:t>
      </w:r>
      <w:r>
        <w:br/>
      </w:r>
      <w:r>
        <w:rPr>
          <w:rFonts w:ascii="Times New Roman"/>
          <w:b w:val="false"/>
          <w:i w:val="false"/>
          <w:color w:val="000000"/>
          <w:sz w:val="28"/>
        </w:rPr>
        <w:t>
      2. Мұнай өнімдерінің айналымы саласындағы уәкілетті орган айналым жөніндегі декларациялардың, ілеспе жүк құжаттардың және есепке алудың бақылау аспаптары деректерінің негізінде камералдық бақылауды жүргізеді. Көшпелі үлгідегі автомобильге май құю станцияларынан бөлшек саудада сату жүзеге асырылған жағдайда камералдық бақылау мұнай өнімдерінің айналымы жөніндегі декларациялардың және ілеспе жүк құжаттардың негізінде жүргізіледі.</w:t>
      </w:r>
      <w:r>
        <w:br/>
      </w:r>
      <w:r>
        <w:rPr>
          <w:rFonts w:ascii="Times New Roman"/>
          <w:b w:val="false"/>
          <w:i w:val="false"/>
          <w:color w:val="000000"/>
          <w:sz w:val="28"/>
        </w:rPr>
        <w:t>
      3. Камералдық бақылаудың нәтижелері бойынша Қазақстан Республикасының мұнай өнімдерін өндіру және олардың айналымы туралы заңнамасы талаптарының орындалмауы анықталған жағдайларда он жұмыс күні ішінде мұнай өнімдерін өндірушіге, мұнай өнімдерін көтерме берушіге немесе бөлшек саудада сатушыға хабарлама тапсырылады.</w:t>
      </w:r>
      <w:r>
        <w:br/>
      </w:r>
      <w:r>
        <w:rPr>
          <w:rFonts w:ascii="Times New Roman"/>
          <w:b w:val="false"/>
          <w:i w:val="false"/>
          <w:color w:val="000000"/>
          <w:sz w:val="28"/>
        </w:rPr>
        <w:t>
      Хабарламада мұнай өнімдерін өндірушінің, мұнай өнімдерін көтерме берушінің немесе бөлшек саудада сатушының тегі, аты, әкесінің аты немесе толық атауы, салық төлеушінің тіркеу нөмірі, хабарламаның күні, хабарламаны жіберу үшін негіздеме, шағым жасау тәртібі көрсетіледі.</w:t>
      </w:r>
      <w:r>
        <w:br/>
      </w:r>
      <w:r>
        <w:rPr>
          <w:rFonts w:ascii="Times New Roman"/>
          <w:b w:val="false"/>
          <w:i w:val="false"/>
          <w:color w:val="000000"/>
          <w:sz w:val="28"/>
        </w:rPr>
        <w:t>
      4. Хабарлама мұнай өнімдерін өндірушіге, мұнай өнімдерін көтерме берушіге немесе бөлшек саудада сатушыға немесе олардың өкілдеріне жеке немесе жөнелту мен алу фактісін растайтын өзге де тәсілмен тапсырылуға тиіс.</w:t>
      </w:r>
      <w:r>
        <w:br/>
      </w:r>
      <w:r>
        <w:rPr>
          <w:rFonts w:ascii="Times New Roman"/>
          <w:b w:val="false"/>
          <w:i w:val="false"/>
          <w:color w:val="000000"/>
          <w:sz w:val="28"/>
        </w:rPr>
        <w:t>
      Хабарламасы бар тапсырыс хатпен пошта арқылы не электрондық түрде хабарлардың кепілді түрде жеткізілуін қамтамасыз ететін электрондық байланыс арналары арқылы жіберілген хабарлама пошта немесе өзге де байланыс ұйымының жауабы алынған күннен бастап не хабарлама электронды түрде жіберілген күннен бастап бес жұмыс күні өткеннен кейін тапсырылды деп саналады.</w:t>
      </w:r>
      <w:r>
        <w:br/>
      </w:r>
      <w:r>
        <w:rPr>
          <w:rFonts w:ascii="Times New Roman"/>
          <w:b w:val="false"/>
          <w:i w:val="false"/>
          <w:color w:val="000000"/>
          <w:sz w:val="28"/>
        </w:rPr>
        <w:t>
      Камералдық бақылау нәтижелері бойынша анықталған бұзушылықтарды жою туралы хабарламаны орындауды мұнай өнімдерін өндіруші, мұнай өнімдерін көтерме беруші немесе бөлшек саудада сатушы ол тапсырылған (алынған) күннен бастап отыз күнтізбелік күн ішінде жүзеге асырады.</w:t>
      </w:r>
    </w:p>
    <w:p>
      <w:pPr>
        <w:spacing w:after="0"/>
        <w:ind w:left="0"/>
        <w:jc w:val="both"/>
      </w:pPr>
      <w:r>
        <w:rPr>
          <w:rFonts w:ascii="Times New Roman"/>
          <w:b/>
          <w:i w:val="false"/>
          <w:color w:val="000000"/>
          <w:sz w:val="28"/>
        </w:rPr>
        <w:t>      16-бап. Мұнай өнімдерін көтерме берушілерді аккредиттеу</w:t>
      </w:r>
    </w:p>
    <w:p>
      <w:pPr>
        <w:spacing w:after="0"/>
        <w:ind w:left="0"/>
        <w:jc w:val="both"/>
      </w:pPr>
      <w:r>
        <w:rPr>
          <w:rFonts w:ascii="Times New Roman"/>
          <w:b w:val="false"/>
          <w:i w:val="false"/>
          <w:color w:val="000000"/>
          <w:sz w:val="28"/>
        </w:rPr>
        <w:t>      1. Көтерме берушілер мұнай өнімдерін өндіру саласындағы уәкілетті органда аккредиттеуге жатады.</w:t>
      </w:r>
      <w:r>
        <w:br/>
      </w:r>
      <w:r>
        <w:rPr>
          <w:rFonts w:ascii="Times New Roman"/>
          <w:b w:val="false"/>
          <w:i w:val="false"/>
          <w:color w:val="000000"/>
          <w:sz w:val="28"/>
        </w:rPr>
        <w:t>
      2. Аккредиттелетін субъектілер мына талаптарға сай болуға:</w:t>
      </w:r>
      <w:r>
        <w:br/>
      </w:r>
      <w:r>
        <w:rPr>
          <w:rFonts w:ascii="Times New Roman"/>
          <w:b w:val="false"/>
          <w:i w:val="false"/>
          <w:color w:val="000000"/>
          <w:sz w:val="28"/>
        </w:rPr>
        <w:t>
      1) меншік құқығында немесе өзге де заңды негіздерде мұнай өнімдерінің базасына иелік етуге;</w:t>
      </w:r>
      <w:r>
        <w:br/>
      </w:r>
      <w:r>
        <w:rPr>
          <w:rFonts w:ascii="Times New Roman"/>
          <w:b w:val="false"/>
          <w:i w:val="false"/>
          <w:color w:val="000000"/>
          <w:sz w:val="28"/>
        </w:rPr>
        <w:t>
      2) орнатылған есепке алудың бақылау аспаптарын иеленуге тиіс.</w:t>
      </w:r>
      <w:r>
        <w:br/>
      </w:r>
      <w:r>
        <w:rPr>
          <w:rFonts w:ascii="Times New Roman"/>
          <w:b w:val="false"/>
          <w:i w:val="false"/>
          <w:color w:val="000000"/>
          <w:sz w:val="28"/>
        </w:rPr>
        <w:t>
      3. Аккредиттеу аккредиттелетін субъектінің қаражаты есебінен жүзеге асырылады және аккредиттеу туралы куәлікпен расталады.</w:t>
      </w:r>
      <w:r>
        <w:br/>
      </w:r>
      <w:r>
        <w:rPr>
          <w:rFonts w:ascii="Times New Roman"/>
          <w:b w:val="false"/>
          <w:i w:val="false"/>
          <w:color w:val="000000"/>
          <w:sz w:val="28"/>
        </w:rPr>
        <w:t>
      4. Мұнай өнімдерін көтерме саудада берушілерді аккредиттеу Қазақстан Республикасының Үкіметі бекітетін тәртіпке сәйкес жүзеге асырылады.</w:t>
      </w:r>
    </w:p>
    <w:p>
      <w:pPr>
        <w:spacing w:after="0"/>
        <w:ind w:left="0"/>
        <w:jc w:val="both"/>
      </w:pPr>
      <w:r>
        <w:rPr>
          <w:rFonts w:ascii="Times New Roman"/>
          <w:b/>
          <w:i w:val="false"/>
          <w:color w:val="000000"/>
          <w:sz w:val="28"/>
        </w:rPr>
        <w:t>      17-бап. Мұнай өңдеуді мемлекеттік реттеудің ерекшеліктері</w:t>
      </w:r>
    </w:p>
    <w:p>
      <w:pPr>
        <w:spacing w:after="0"/>
        <w:ind w:left="0"/>
        <w:jc w:val="both"/>
      </w:pPr>
      <w:r>
        <w:rPr>
          <w:rFonts w:ascii="Times New Roman"/>
          <w:b w:val="false"/>
          <w:i w:val="false"/>
          <w:color w:val="000000"/>
          <w:sz w:val="28"/>
        </w:rPr>
        <w:t>      1. Қуаты аз мұнай өнімдерін өндірушілерді қоспағанда, мұнай өнімдерін өндірушілер үшін алдағы күнтізбелік жылға арналған мұнай өңдеу жоспарын мұнай өнімдерін өндірушілер қуаттарының барынша жүктелуін қамтамасыз ету және Қазақстан Республикасының ішкі нарығының мұнай өнімдеріне қажеттіліктерін қанағаттандыру мақсатында жыл сайын, 15 желтоқсаннан кешіктірмей мұнай өнімдерін өндіру саласындағы уәкілетті орган бекітеді.</w:t>
      </w:r>
      <w:r>
        <w:br/>
      </w:r>
      <w:r>
        <w:rPr>
          <w:rFonts w:ascii="Times New Roman"/>
          <w:b w:val="false"/>
          <w:i w:val="false"/>
          <w:color w:val="000000"/>
          <w:sz w:val="28"/>
        </w:rPr>
        <w:t>
      2. Мұнай өңдеу жоспары мұнай өнімдерін өндіруші Қазақстан Республикасының ішкі нарығында мұнай өнімдерінің болжалды тұтынылуын ескере отырып, күнтізбелік жыл ішінде мұнай өнімдерінің тиісті түрлерін өндіру үшін ай сайын өңдеуге міндетті шикі мұнайдың және (немесе) газ конденсатының көлемін айқындайды.</w:t>
      </w:r>
      <w:r>
        <w:br/>
      </w:r>
      <w:r>
        <w:rPr>
          <w:rFonts w:ascii="Times New Roman"/>
          <w:b w:val="false"/>
          <w:i w:val="false"/>
          <w:color w:val="000000"/>
          <w:sz w:val="28"/>
        </w:rPr>
        <w:t>
      3. Мұнай өңдеу жоспары көктемгі егіс және егін жинау жұмыстары кезеңінде ауыл шаруашылығы тауарларын өндірушілерді, сондай-ақ жылыту маусымы кезеңінде жылумен жабдықтаушы ұйымдарды мұнай өнімдерімен қамтамасыз етуді есепке ала отырып жасалады.</w:t>
      </w:r>
      <w:r>
        <w:br/>
      </w:r>
      <w:r>
        <w:rPr>
          <w:rFonts w:ascii="Times New Roman"/>
          <w:b w:val="false"/>
          <w:i w:val="false"/>
          <w:color w:val="000000"/>
          <w:sz w:val="28"/>
        </w:rPr>
        <w:t>
      4. Мұнай берушілер жыл сайын, 30 қарашадан кешіктірмей, мұнай өнімдерін өндіру саласындағы уәкілетті органға облыстар, республикалық маңызы бар қала, астана бойынша шикі мұнайдың және (немесе) газ конденсатының жоспарланып отырған көлемін, берілу мерзімдерін және өндірілген мұнай өнімдерін беру бағыттарын көрсете отырып, шикі мұнайды және (немесе) газ конденсатын беруге алдағы күнтізбелік жылға арналған өтінімдерді жібереді.</w:t>
      </w:r>
      <w:r>
        <w:br/>
      </w:r>
      <w:r>
        <w:rPr>
          <w:rFonts w:ascii="Times New Roman"/>
          <w:b w:val="false"/>
          <w:i w:val="false"/>
          <w:color w:val="000000"/>
          <w:sz w:val="28"/>
        </w:rPr>
        <w:t>
      5. Мұнай өнімдерін өндіруші мынадай:</w:t>
      </w:r>
      <w:r>
        <w:br/>
      </w:r>
      <w:r>
        <w:rPr>
          <w:rFonts w:ascii="Times New Roman"/>
          <w:b w:val="false"/>
          <w:i w:val="false"/>
          <w:color w:val="000000"/>
          <w:sz w:val="28"/>
        </w:rPr>
        <w:t>
      1) мұнай берушіде сатып алынатын (қабылданатын) шикі мұнайдың және (немесе) газ конденсатының шығу тегін растайтын құжаттың болуы;</w:t>
      </w:r>
      <w:r>
        <w:br/>
      </w:r>
      <w:r>
        <w:rPr>
          <w:rFonts w:ascii="Times New Roman"/>
          <w:b w:val="false"/>
          <w:i w:val="false"/>
          <w:color w:val="000000"/>
          <w:sz w:val="28"/>
        </w:rPr>
        <w:t>
      2) мұнай берушіде берілетін шикі мұнайдың және (немесе) газ конденсатының сапасын растайтын құжаттың болуы;</w:t>
      </w:r>
      <w:r>
        <w:br/>
      </w:r>
      <w:r>
        <w:rPr>
          <w:rFonts w:ascii="Times New Roman"/>
          <w:b w:val="false"/>
          <w:i w:val="false"/>
          <w:color w:val="000000"/>
          <w:sz w:val="28"/>
        </w:rPr>
        <w:t>
      3) мұнай өнімдерін беру жоспарына сәйкес облыстардың, республикалық маңызы бар қаланың, астананың аумағына өндірілген мұнай өнімдерін беруді көздейтін мұнай өнімдерін көтерме саудада берушімен және (немесе) бөлшек саудада сатушымен мұнай өнімдерін беруге жасалған шарттың болуы талаптары сақталған жағдайда мұнай берушілерге тең қол жеткізуді қамтамасыз етуге міндетті.</w:t>
      </w:r>
      <w:r>
        <w:br/>
      </w:r>
      <w:r>
        <w:rPr>
          <w:rFonts w:ascii="Times New Roman"/>
          <w:b w:val="false"/>
          <w:i w:val="false"/>
          <w:color w:val="000000"/>
          <w:sz w:val="28"/>
        </w:rPr>
        <w:t>
      6. Осы баптың 4-тармағында көрсетілген өтінімдерді ескере отырып, уәкілетті орган мұнай берушілер үшін шикі мұнайды және (немесе) газ конденсатын беру кестесін бекітеді, онда мұнай өңдеу жоспарын қамтамасыз ету мақсатында мұнай өнімдерін өндірушілерге шикі мұнайды және (немесе) газ конденсатын беру көлемдері мен мерзімдері көрсетіледі. Шикі мұнайды және (немесе) газ конденсатын алдағы күнтізбелік жылға беру кестесін мұнай өнімдерін өндіру саласындағы уәкілетті орган жыл сайын, 15 желтоқсанға дейін бекітеді және оны бекіткен күннен бастап 10 жұмыс күні ішінде мұнай берушілер мен мұнай өнімдерін өндірушілердің назарына жеткізеді. Мұнай берушілер шикі мұнайды және (немесе) газ конденсатын беруді бекітілген шикі мұнайды және (немесе) газ конденсатын беру кестесіне сәйкес жүзеге асыруға тиіс.</w:t>
      </w:r>
      <w:r>
        <w:br/>
      </w:r>
      <w:r>
        <w:rPr>
          <w:rFonts w:ascii="Times New Roman"/>
          <w:b w:val="false"/>
          <w:i w:val="false"/>
          <w:color w:val="000000"/>
          <w:sz w:val="28"/>
        </w:rPr>
        <w:t>
      7. Мұнай өнімдерін өндіру саласындағы уәкілетті орган облыстың, республикалық маңызы бар қаланың, астананың жергілікті атқарушы органдары ұсынатын облыстың, республикалық маңызы бар қаланың, астананың аумақтарына бөлшек саудада сатуға бағаларды мемлекеттік реттеу белгіленген мұнай беру кестесінің және мұнай өнімдерін тұтыну болжамының негізінде жыл сайын, 15 желтоқсанға дейін алдағы күнтізбелік жылға арналған мұнай өнімдерін беру жоспарын бекітеді.</w:t>
      </w:r>
      <w:r>
        <w:br/>
      </w:r>
      <w:r>
        <w:rPr>
          <w:rFonts w:ascii="Times New Roman"/>
          <w:b w:val="false"/>
          <w:i w:val="false"/>
          <w:color w:val="000000"/>
          <w:sz w:val="28"/>
        </w:rPr>
        <w:t>
      8. Мұнай берушілер бөлшек саудада сатуға бағаларды мемлекеттік реттеу белгіленген, шикі мұнайдың және (немесе) газ конденсатының көлемінен өндірілген мұнай өнімдерін беруді бекітілген мұнай өнімдерін беру жоспарына сәйкес жүзеге асыруға міндетті.</w:t>
      </w:r>
      <w:r>
        <w:br/>
      </w:r>
      <w:r>
        <w:rPr>
          <w:rFonts w:ascii="Times New Roman"/>
          <w:b w:val="false"/>
          <w:i w:val="false"/>
          <w:color w:val="000000"/>
          <w:sz w:val="28"/>
        </w:rPr>
        <w:t>
      9. Мұнай өнімдерін өндірушінің мұнай берушілермен шикі мұнайды және (немесе) газ конденсатын өңдеу туралы шарт жасасуының шарты осы баптың 5-тармағының 3) тармақшасында көрсетілген шарттың нотариалды куәландырылған көшірмесін беру болып табылады.</w:t>
      </w:r>
      <w:r>
        <w:br/>
      </w:r>
      <w:r>
        <w:rPr>
          <w:rFonts w:ascii="Times New Roman"/>
          <w:b w:val="false"/>
          <w:i w:val="false"/>
          <w:color w:val="000000"/>
          <w:sz w:val="28"/>
        </w:rPr>
        <w:t>
      10. Мұнай берушілер мұнай өнімдерін өндіру саласындағы уәкілетті органға ай сайын шикі мұнайды және (немесе) газ конденсатын беру кестесінің және бөлшек саудада сатуға бағаларды мемлекеттік реттеу белгіленген Қазақстан Республикасында өндірілетін мұнай өнімдерін беру жоспарының орындалуы туралы есеп береді.</w:t>
      </w:r>
    </w:p>
    <w:p>
      <w:pPr>
        <w:spacing w:after="0"/>
        <w:ind w:left="0"/>
        <w:jc w:val="both"/>
      </w:pPr>
      <w:r>
        <w:rPr>
          <w:rFonts w:ascii="Times New Roman"/>
          <w:b/>
          <w:i w:val="false"/>
          <w:color w:val="000000"/>
          <w:sz w:val="28"/>
        </w:rPr>
        <w:t>      18-бап. Мұнай өнімдерін сату шарттары</w:t>
      </w:r>
    </w:p>
    <w:p>
      <w:pPr>
        <w:spacing w:after="0"/>
        <w:ind w:left="0"/>
        <w:jc w:val="both"/>
      </w:pPr>
      <w:r>
        <w:rPr>
          <w:rFonts w:ascii="Times New Roman"/>
          <w:b w:val="false"/>
          <w:i w:val="false"/>
          <w:color w:val="000000"/>
          <w:sz w:val="28"/>
        </w:rPr>
        <w:t>      1. Қазақстан Республикасының аумағында құрамында металл телімдері (дизель отыны үшін антистатикалық телімдерден басқа, темір, марганец, қорғасын және басқалары) бар бензин мен дизель отынын және кондициясына жеткілмеген мұнай өнімдерін әкелуге және сатуға, оның ішінде оларды одан әрі өңдемей сақтауға тыйым салынады.</w:t>
      </w:r>
      <w:r>
        <w:br/>
      </w:r>
      <w:r>
        <w:rPr>
          <w:rFonts w:ascii="Times New Roman"/>
          <w:b w:val="false"/>
          <w:i w:val="false"/>
          <w:color w:val="000000"/>
          <w:sz w:val="28"/>
        </w:rPr>
        <w:t>
      2. Мұнай өнімдерін мұнай өнімдерін өндірушілердің, мұнай өнімдерін көтерме берушілердің, мұнай өнімдері базаларынан мұнай берушілердің, сондай-ақ осы Заңның талаптарын ескере отырып, мұнай өнімдерін бөлшек саудада сатуды жүзеге асыратын тұлғалардың ғана сатуына жол беріледі.</w:t>
      </w:r>
      <w:r>
        <w:br/>
      </w:r>
      <w:r>
        <w:rPr>
          <w:rFonts w:ascii="Times New Roman"/>
          <w:b w:val="false"/>
          <w:i w:val="false"/>
          <w:color w:val="000000"/>
          <w:sz w:val="28"/>
        </w:rPr>
        <w:t>
      Мұнай берушілер өздеріне тиесілі шикі мұнайды және (немесе) газ конденсатын өңдеу процесінде өндірілген мұнай өнімдерін сатуға құқылы.</w:t>
      </w:r>
      <w:r>
        <w:br/>
      </w:r>
      <w:r>
        <w:rPr>
          <w:rFonts w:ascii="Times New Roman"/>
          <w:b w:val="false"/>
          <w:i w:val="false"/>
          <w:color w:val="000000"/>
          <w:sz w:val="28"/>
        </w:rPr>
        <w:t>
      3. Мұнай өнімдерін өндірушілер мен мұнай өнімдерін көтерме саудада берушілердің мұнай өнімдерін жөнелтуі, көтерме саудада сатуы және көшпелі үлгідегі автомобильге май құю станцияларындағы бөлшек саудада сатуды қоспағанда, мұнай өнімдерін бөлшек саудада сатушылардың мұнай өнімдерін бөлшек саудада сатуы мұнай өнімдерін міндетті түрде есепке алудың бақылау аспаптары арқылы өткізе отырып жүзеге асырылады.</w:t>
      </w:r>
      <w:r>
        <w:br/>
      </w:r>
      <w:r>
        <w:rPr>
          <w:rFonts w:ascii="Times New Roman"/>
          <w:b w:val="false"/>
          <w:i w:val="false"/>
          <w:color w:val="000000"/>
          <w:sz w:val="28"/>
        </w:rPr>
        <w:t>
      4. Мұнай өнімдерін көтерме және бөлшек саудада сату кезінде, сондай-ақ мұнай өнімдерінің экспорты және импорты кезінде Қазақстан Республикасының Үкіметі бекіткен тәртіпке сәйкес ілеспе жүк құжаттар ресімделеді.</w:t>
      </w:r>
    </w:p>
    <w:p>
      <w:pPr>
        <w:spacing w:after="0"/>
        <w:ind w:left="0"/>
        <w:jc w:val="both"/>
      </w:pPr>
      <w:r>
        <w:rPr>
          <w:rFonts w:ascii="Times New Roman"/>
          <w:b/>
          <w:i w:val="false"/>
          <w:color w:val="000000"/>
          <w:sz w:val="28"/>
        </w:rPr>
        <w:t>      19-бап. Шикі мұнайды, газ конденсатын және мұнай</w:t>
      </w:r>
      <w:r>
        <w:br/>
      </w:r>
      <w:r>
        <w:rPr>
          <w:rFonts w:ascii="Times New Roman"/>
          <w:b w:val="false"/>
          <w:i w:val="false"/>
          <w:color w:val="000000"/>
          <w:sz w:val="28"/>
        </w:rPr>
        <w:t>
</w:t>
      </w:r>
      <w:r>
        <w:rPr>
          <w:rFonts w:ascii="Times New Roman"/>
          <w:b/>
          <w:i w:val="false"/>
          <w:color w:val="000000"/>
          <w:sz w:val="28"/>
        </w:rPr>
        <w:t>              өнімдерін автомобиль және/немесе темір жол</w:t>
      </w:r>
      <w:r>
        <w:br/>
      </w:r>
      <w:r>
        <w:rPr>
          <w:rFonts w:ascii="Times New Roman"/>
          <w:b w:val="false"/>
          <w:i w:val="false"/>
          <w:color w:val="000000"/>
          <w:sz w:val="28"/>
        </w:rPr>
        <w:t>
</w:t>
      </w:r>
      <w:r>
        <w:rPr>
          <w:rFonts w:ascii="Times New Roman"/>
          <w:b/>
          <w:i w:val="false"/>
          <w:color w:val="000000"/>
          <w:sz w:val="28"/>
        </w:rPr>
        <w:t>              көлігімен тасымалдау шарттары</w:t>
      </w:r>
    </w:p>
    <w:p>
      <w:pPr>
        <w:spacing w:after="0"/>
        <w:ind w:left="0"/>
        <w:jc w:val="both"/>
      </w:pPr>
      <w:r>
        <w:rPr>
          <w:rFonts w:ascii="Times New Roman"/>
          <w:b w:val="false"/>
          <w:i w:val="false"/>
          <w:color w:val="000000"/>
          <w:sz w:val="28"/>
        </w:rPr>
        <w:t>      1. Қазақстан Республикасының заңнамасында қауіпті жүктерді тасымалдауға қойылатын талаптарға сәйкес арнайы жабдықталған және тасымалдауға рұқсат етілген көлік арқылы шикі мұнайды, газ конденсатын және мұнай өнімдерін автомобиль және/немесе темір жол көлігімен тасымалдауға жол беріледі.</w:t>
      </w:r>
      <w:r>
        <w:br/>
      </w:r>
      <w:r>
        <w:rPr>
          <w:rFonts w:ascii="Times New Roman"/>
          <w:b w:val="false"/>
          <w:i w:val="false"/>
          <w:color w:val="000000"/>
          <w:sz w:val="28"/>
        </w:rPr>
        <w:t>
      2. Мұнай өнімдерін сату (жөнелту) кезінде, сондай-ақ автомобиль және/немесе темір жол көлігімен тасымалдау жөніндегі операцияларды жүзеге асыру кезінде міндетті түрде ілеспе жүк құжаттар ресімделеді.</w:t>
      </w:r>
      <w:r>
        <w:br/>
      </w:r>
      <w:r>
        <w:rPr>
          <w:rFonts w:ascii="Times New Roman"/>
          <w:b w:val="false"/>
          <w:i w:val="false"/>
          <w:color w:val="000000"/>
          <w:sz w:val="28"/>
        </w:rPr>
        <w:t>
      3. Шикі мұнайды, газ конденсатын және мұнай өнімдерін автомобиль және/немесе темір жол көлігімен тасымалдауға байланысты құжаттар көліктің әрбір түрі үшін қауіпті жүктерді тасымалдау үшін белгіленген талаптарға сәйкес болуға тиіс.</w:t>
      </w:r>
      <w:r>
        <w:br/>
      </w:r>
      <w:r>
        <w:rPr>
          <w:rFonts w:ascii="Times New Roman"/>
          <w:b w:val="false"/>
          <w:i w:val="false"/>
          <w:color w:val="000000"/>
          <w:sz w:val="28"/>
        </w:rPr>
        <w:t>
      4. Шикі мұнайды, газ конденсатын және мұнай өнімдерін сақтау және автомобиль және/немесе темір жол көлігімен тасымалдау құралдарының конструкциясы мен оларды пайдалану шарттары техникалық регламенттердің талаптарына сәйкес болуға тиіс.</w:t>
      </w:r>
    </w:p>
    <w:p>
      <w:pPr>
        <w:spacing w:after="0"/>
        <w:ind w:left="0"/>
        <w:jc w:val="both"/>
      </w:pPr>
      <w:r>
        <w:rPr>
          <w:rFonts w:ascii="Times New Roman"/>
          <w:b/>
          <w:i w:val="false"/>
          <w:color w:val="000000"/>
          <w:sz w:val="28"/>
        </w:rPr>
        <w:t>      20-бап. Мұнай өнімдерін көтерме саудада сату</w:t>
      </w:r>
    </w:p>
    <w:p>
      <w:pPr>
        <w:spacing w:after="0"/>
        <w:ind w:left="0"/>
        <w:jc w:val="both"/>
      </w:pPr>
      <w:r>
        <w:rPr>
          <w:rFonts w:ascii="Times New Roman"/>
          <w:b w:val="false"/>
          <w:i w:val="false"/>
          <w:color w:val="000000"/>
          <w:sz w:val="28"/>
        </w:rPr>
        <w:t>      1. Мұнай өнімдерін көтерме саудада мұнай өнімдерін өндірушілердің, мұнай берушілердің, сондай-ақ меншік құқығында немесе өзге де заңды негіздерде мұнай өнімдерінің базасын иеленуші тұлғалардың ғана сатуына жол беріледі.</w:t>
      </w:r>
      <w:r>
        <w:br/>
      </w:r>
      <w:r>
        <w:rPr>
          <w:rFonts w:ascii="Times New Roman"/>
          <w:b w:val="false"/>
          <w:i w:val="false"/>
          <w:color w:val="000000"/>
          <w:sz w:val="28"/>
        </w:rPr>
        <w:t>
      Мұнай берушілер мен мұнай өнімдерін өндірушілердің мұнай өнімдерін сатуын қоспағанда, мұнай өнімдерін көтерме саудада берушілердің басқа мұнай өнімдерін көтерме саудада берушілерге мұнай өнімдерін сатуды жүзеге асыруға құқығы жоқ.</w:t>
      </w:r>
      <w:r>
        <w:br/>
      </w:r>
      <w:r>
        <w:rPr>
          <w:rFonts w:ascii="Times New Roman"/>
          <w:b w:val="false"/>
          <w:i w:val="false"/>
          <w:color w:val="000000"/>
          <w:sz w:val="28"/>
        </w:rPr>
        <w:t>
      2. Мұнай өнімдерін өндіру саласындағы уәкілетті орган берген аккредиттеу туралы куәлік болған жағдайда ғана мұнай өнімдерін көтерме саудада сатуға жол беріледі.</w:t>
      </w:r>
      <w:r>
        <w:br/>
      </w:r>
      <w:r>
        <w:rPr>
          <w:rFonts w:ascii="Times New Roman"/>
          <w:b w:val="false"/>
          <w:i w:val="false"/>
          <w:color w:val="000000"/>
          <w:sz w:val="28"/>
        </w:rPr>
        <w:t>
      3. Мұнай өнімдерінің импортын жүзеге асыратын мұнай өнімдерін көтерме саудада берушілер мұнай өнімдерінің импортын жүзеге асыру басталғанға дейін мұнай өнімдерінің айналымы саласындағы уәкілетті органның тиісті аумақтық органына Қазақстан Республикасының Үкіметі бекітетін тәртіпке сәйкес дербес сәйкестендіру нөмір-кодын беруге өтінім жіберуге тиісті.</w:t>
      </w:r>
      <w:r>
        <w:br/>
      </w:r>
      <w:r>
        <w:rPr>
          <w:rFonts w:ascii="Times New Roman"/>
          <w:b w:val="false"/>
          <w:i w:val="false"/>
          <w:color w:val="000000"/>
          <w:sz w:val="28"/>
        </w:rPr>
        <w:t>
      4. Мұнай өнімдерін көтерме саудада берушілер мұнай өнімдерін мұнай өнімдерінің базаларында ғана сақтауды жүзеге асыруға міндетті.</w:t>
      </w:r>
    </w:p>
    <w:p>
      <w:pPr>
        <w:spacing w:after="0"/>
        <w:ind w:left="0"/>
        <w:jc w:val="both"/>
      </w:pPr>
      <w:r>
        <w:rPr>
          <w:rFonts w:ascii="Times New Roman"/>
          <w:b/>
          <w:i w:val="false"/>
          <w:color w:val="000000"/>
          <w:sz w:val="28"/>
        </w:rPr>
        <w:t>      21-бап. Мұнай өнімдерін бөлшек саудада сату</w:t>
      </w:r>
    </w:p>
    <w:p>
      <w:pPr>
        <w:spacing w:after="0"/>
        <w:ind w:left="0"/>
        <w:jc w:val="both"/>
      </w:pPr>
      <w:r>
        <w:rPr>
          <w:rFonts w:ascii="Times New Roman"/>
          <w:b w:val="false"/>
          <w:i w:val="false"/>
          <w:color w:val="000000"/>
          <w:sz w:val="28"/>
        </w:rPr>
        <w:t>      1. Мұнай өнімдерін бөлшек саудада осы баптың 2-тармағының талаптарын ескере отырып, тұлғалардың өздеріне меншік құқығында немесе өзге заңды негіздерде тиесілі автомобильге май құю станциялары арқылы ғана сатуына жол беріледі.</w:t>
      </w:r>
      <w:r>
        <w:br/>
      </w:r>
      <w:r>
        <w:rPr>
          <w:rFonts w:ascii="Times New Roman"/>
          <w:b w:val="false"/>
          <w:i w:val="false"/>
          <w:color w:val="000000"/>
          <w:sz w:val="28"/>
        </w:rPr>
        <w:t>
      2. Контейнерлік үлгідегі автомобильге май құю станцияларынан мұнай өнімдерін бөлшек саудада сатуға тұрғындарының саны он мың адамға дейінгі елді мекендерде, сондай-ақ кенттерде, ауылдарда (селоларда) жол беріледі.</w:t>
      </w:r>
      <w:r>
        <w:br/>
      </w:r>
      <w:r>
        <w:rPr>
          <w:rFonts w:ascii="Times New Roman"/>
          <w:b w:val="false"/>
          <w:i w:val="false"/>
          <w:color w:val="000000"/>
          <w:sz w:val="28"/>
        </w:rPr>
        <w:t>
      Көшпелі үлгідегі автомобильге май құю станцияларынан мұнай өнімдерін кенттерде, ауылдарда (селоларда) бөлшек саудада сатуға көктемгі егіс және егін жинау жұмыстарын жүргізу кезінде жол беріледі.</w:t>
      </w:r>
      <w:r>
        <w:br/>
      </w:r>
      <w:r>
        <w:rPr>
          <w:rFonts w:ascii="Times New Roman"/>
          <w:b w:val="false"/>
          <w:i w:val="false"/>
          <w:color w:val="000000"/>
          <w:sz w:val="28"/>
        </w:rPr>
        <w:t>
      3. Автомобильге май құю станцияларын бір мезгілде екі және одан да көп мұнай өнімдерін бөлшек саудада сатушылардың мұнай өнімдерін бөлшек саудада сату үшін пайдалануына тыйым салынады.</w:t>
      </w:r>
      <w:r>
        <w:br/>
      </w:r>
      <w:r>
        <w:rPr>
          <w:rFonts w:ascii="Times New Roman"/>
          <w:b w:val="false"/>
          <w:i w:val="false"/>
          <w:color w:val="000000"/>
          <w:sz w:val="28"/>
        </w:rPr>
        <w:t>
      4. Адам саны он мыңнан астам елді мекеннің немесе әкімшілік ауданның аумағында монополияға қарсы заңнамаға сәйкес тұлғалар тобы деп танылған бір мұнай өнімдерін бөлшек саудада сатушының немесе мұнай өнімдерін бөлшек саудада сатушылардың нарықтық үлесі осы нарықтың жалпы көлемінің отыз бес пайызынан аса алмайды.</w:t>
      </w:r>
    </w:p>
    <w:p>
      <w:pPr>
        <w:spacing w:after="0"/>
        <w:ind w:left="0"/>
        <w:jc w:val="both"/>
      </w:pPr>
      <w:r>
        <w:rPr>
          <w:rFonts w:ascii="Times New Roman"/>
          <w:b/>
          <w:i w:val="false"/>
          <w:color w:val="000000"/>
          <w:sz w:val="28"/>
        </w:rPr>
        <w:t>      22-бап. Мұнай өнімдерін өндіру және сату мониторингі</w:t>
      </w:r>
    </w:p>
    <w:p>
      <w:pPr>
        <w:spacing w:after="0"/>
        <w:ind w:left="0"/>
        <w:jc w:val="both"/>
      </w:pPr>
      <w:r>
        <w:rPr>
          <w:rFonts w:ascii="Times New Roman"/>
          <w:b w:val="false"/>
          <w:i w:val="false"/>
          <w:color w:val="000000"/>
          <w:sz w:val="28"/>
        </w:rPr>
        <w:t>      1. Мұнай өнімдерін өндіру саласындағы уәкілетті орган мұнай өнімдерін өндіру және сату мониторингін жүзеге асырады.</w:t>
      </w:r>
      <w:r>
        <w:br/>
      </w:r>
      <w:r>
        <w:rPr>
          <w:rFonts w:ascii="Times New Roman"/>
          <w:b w:val="false"/>
          <w:i w:val="false"/>
          <w:color w:val="000000"/>
          <w:sz w:val="28"/>
        </w:rPr>
        <w:t>
      Мұнай өнімдерін өндіру және сату мониторингі:</w:t>
      </w:r>
      <w:r>
        <w:br/>
      </w:r>
      <w:r>
        <w:rPr>
          <w:rFonts w:ascii="Times New Roman"/>
          <w:b w:val="false"/>
          <w:i w:val="false"/>
          <w:color w:val="000000"/>
          <w:sz w:val="28"/>
        </w:rPr>
        <w:t>
      1) Қазақстан Республикасында өндірілетін мұнай өнімдері көлемінің олардың түрлері бойынша мониторингін;</w:t>
      </w:r>
      <w:r>
        <w:br/>
      </w:r>
      <w:r>
        <w:rPr>
          <w:rFonts w:ascii="Times New Roman"/>
          <w:b w:val="false"/>
          <w:i w:val="false"/>
          <w:color w:val="000000"/>
          <w:sz w:val="28"/>
        </w:rPr>
        <w:t>
      2) Қазақстан Республикасында мұнай өнімдерін сатудың, оның ішінде мұнай өнімдерінің экспорты мен импортының мониторингін;</w:t>
      </w:r>
      <w:r>
        <w:br/>
      </w:r>
      <w:r>
        <w:rPr>
          <w:rFonts w:ascii="Times New Roman"/>
          <w:b w:val="false"/>
          <w:i w:val="false"/>
          <w:color w:val="000000"/>
          <w:sz w:val="28"/>
        </w:rPr>
        <w:t>
      3) Қазақстан Республикасында өндірілетін мұнай өнімдерінің көтерме және бөлшек саудадағы бағаларының мониторингін;</w:t>
      </w:r>
      <w:r>
        <w:br/>
      </w:r>
      <w:r>
        <w:rPr>
          <w:rFonts w:ascii="Times New Roman"/>
          <w:b w:val="false"/>
          <w:i w:val="false"/>
          <w:color w:val="000000"/>
          <w:sz w:val="28"/>
        </w:rPr>
        <w:t>
      4) өңірлердің мұнай өнімдеріне қажеттілігінің мониторингін қамтиды.</w:t>
      </w:r>
      <w:r>
        <w:br/>
      </w:r>
      <w:r>
        <w:rPr>
          <w:rFonts w:ascii="Times New Roman"/>
          <w:b w:val="false"/>
          <w:i w:val="false"/>
          <w:color w:val="000000"/>
          <w:sz w:val="28"/>
        </w:rPr>
        <w:t>
      2. Облыстың, республикалық маңызы бар қаланың, астананың жергілікті атқарушы органдары:</w:t>
      </w:r>
      <w:r>
        <w:br/>
      </w:r>
      <w:r>
        <w:rPr>
          <w:rFonts w:ascii="Times New Roman"/>
          <w:b w:val="false"/>
          <w:i w:val="false"/>
          <w:color w:val="000000"/>
          <w:sz w:val="28"/>
        </w:rPr>
        <w:t>
      1) жыл сайын мұнай өнімдерін өндіру саласындағы уәкілетті органға облыстың, республикалық маңызы бар қаланың, астананың аумағында көтерме саудада сату бағаларына мемлекеттік реттеу белгіленген мұнай өнімдерін тұтыну жөніндегі болжамды ұсынады;</w:t>
      </w:r>
      <w:r>
        <w:br/>
      </w:r>
      <w:r>
        <w:rPr>
          <w:rFonts w:ascii="Times New Roman"/>
          <w:b w:val="false"/>
          <w:i w:val="false"/>
          <w:color w:val="000000"/>
          <w:sz w:val="28"/>
        </w:rPr>
        <w:t>
      2) ай сайын мұнай өнімдерін өндіру саласындағы уәкілетті органға облыстың, республикалық маңызы бар қаланың, астананың аумағында өткен айда мұнай өнімдерін сату жөніндегі мәліметтерді ұсынады.</w:t>
      </w:r>
      <w:r>
        <w:br/>
      </w:r>
      <w:r>
        <w:rPr>
          <w:rFonts w:ascii="Times New Roman"/>
          <w:b w:val="false"/>
          <w:i w:val="false"/>
          <w:color w:val="000000"/>
          <w:sz w:val="28"/>
        </w:rPr>
        <w:t>
      3. Мұнай өнімдерін көтерме саудада берушілер мен бөлшек саудада сатушылар ай сайын аумағында мұнай өнімдерін көтерме және (немесе) бөлшек саудада сату жүзеге асырылатын облыстың, республикалық маңызы бар қаланың, астананың жергілікті атқарушы органына мұнай өнімдерін, оның ішінде өткен айда Қазақстан Республикасының аумағына импортталған мұнай өнімдерін сату туралы мәліметтерді ұсынады.</w:t>
      </w:r>
      <w:r>
        <w:br/>
      </w:r>
      <w:r>
        <w:rPr>
          <w:rFonts w:ascii="Times New Roman"/>
          <w:b w:val="false"/>
          <w:i w:val="false"/>
          <w:color w:val="000000"/>
          <w:sz w:val="28"/>
        </w:rPr>
        <w:t>
      4. Кеден ісі саласындағы уәкілетті орган ай сайын мұнай өнімдерін өндіру саласындағы уәкілетті органға Қазақстан Республикасындағы мұнай өнімдерінің импорты мен экспорты туралы мәліметтерді ұсынады.</w:t>
      </w:r>
      <w:r>
        <w:br/>
      </w:r>
      <w:r>
        <w:rPr>
          <w:rFonts w:ascii="Times New Roman"/>
          <w:b w:val="false"/>
          <w:i w:val="false"/>
          <w:color w:val="000000"/>
          <w:sz w:val="28"/>
        </w:rPr>
        <w:t>
      5. Мұнай өнімдерін өндіру саласындағы уәкілетті орган мұнай өнімдерін өндіру мен сату мониторингі деректерінің негізінде:</w:t>
      </w:r>
      <w:r>
        <w:br/>
      </w:r>
      <w:r>
        <w:rPr>
          <w:rFonts w:ascii="Times New Roman"/>
          <w:b w:val="false"/>
          <w:i w:val="false"/>
          <w:color w:val="000000"/>
          <w:sz w:val="28"/>
        </w:rPr>
        <w:t>
      1) Қазақстан Республикасының аумағында мұнай өнімдерін тұтыну, өндіру мен сату теңгерімінің алдағы күнтізбелік жылға арналған болжамын жасайды;</w:t>
      </w:r>
      <w:r>
        <w:br/>
      </w:r>
      <w:r>
        <w:rPr>
          <w:rFonts w:ascii="Times New Roman"/>
          <w:b w:val="false"/>
          <w:i w:val="false"/>
          <w:color w:val="000000"/>
          <w:sz w:val="28"/>
        </w:rPr>
        <w:t>
      2) мұнай өңдеу жоспарларын бекітеді;</w:t>
      </w:r>
      <w:r>
        <w:br/>
      </w:r>
      <w:r>
        <w:rPr>
          <w:rFonts w:ascii="Times New Roman"/>
          <w:b w:val="false"/>
          <w:i w:val="false"/>
          <w:color w:val="000000"/>
          <w:sz w:val="28"/>
        </w:rPr>
        <w:t>
      3) жер қойнауын пайдаланушылар үшін Қазақстан Республикасы ішкі нарығының қажеттіліктерін қамтамасыз ету үшін мұнай өнімдерін өндірушілерге шикі мұнай және (немесе) газ конденсатын беру кестелерін бекітеді;</w:t>
      </w:r>
      <w:r>
        <w:br/>
      </w:r>
      <w:r>
        <w:rPr>
          <w:rFonts w:ascii="Times New Roman"/>
          <w:b w:val="false"/>
          <w:i w:val="false"/>
          <w:color w:val="000000"/>
          <w:sz w:val="28"/>
        </w:rPr>
        <w:t>
      4) мұнай өнімдерін беру жоспарларын бекітеді;</w:t>
      </w:r>
      <w:r>
        <w:br/>
      </w:r>
      <w:r>
        <w:rPr>
          <w:rFonts w:ascii="Times New Roman"/>
          <w:b w:val="false"/>
          <w:i w:val="false"/>
          <w:color w:val="000000"/>
          <w:sz w:val="28"/>
        </w:rPr>
        <w:t>
      5) бағаларды мемлекеттік реттеу белгіленген мұнай өнімдерін бөлшек саудада сатуға арналған шекті бағаны белгілеу үшін табиғи монополиялар мен реттелетін нарықтар салаларында реттеуді жүзеге асыратын уәкілетті органға тиісті мәліметтерді жібереді.</w:t>
      </w:r>
    </w:p>
    <w:p>
      <w:pPr>
        <w:spacing w:after="0"/>
        <w:ind w:left="0"/>
        <w:jc w:val="both"/>
      </w:pPr>
      <w:r>
        <w:rPr>
          <w:rFonts w:ascii="Times New Roman"/>
          <w:b/>
          <w:i w:val="false"/>
          <w:color w:val="000000"/>
          <w:sz w:val="28"/>
        </w:rPr>
        <w:t>      23-бап. Көктемгі егіс және егін жинау жұмыстары</w:t>
      </w:r>
      <w:r>
        <w:br/>
      </w:r>
      <w:r>
        <w:rPr>
          <w:rFonts w:ascii="Times New Roman"/>
          <w:b w:val="false"/>
          <w:i w:val="false"/>
          <w:color w:val="000000"/>
          <w:sz w:val="28"/>
        </w:rPr>
        <w:t>
</w:t>
      </w:r>
      <w:r>
        <w:rPr>
          <w:rFonts w:ascii="Times New Roman"/>
          <w:b/>
          <w:i w:val="false"/>
          <w:color w:val="000000"/>
          <w:sz w:val="28"/>
        </w:rPr>
        <w:t>              кезеңдерінде ауыл шаруашылығы өндірушілерін және</w:t>
      </w:r>
      <w:r>
        <w:br/>
      </w:r>
      <w:r>
        <w:rPr>
          <w:rFonts w:ascii="Times New Roman"/>
          <w:b w:val="false"/>
          <w:i w:val="false"/>
          <w:color w:val="000000"/>
          <w:sz w:val="28"/>
        </w:rPr>
        <w:t>
</w:t>
      </w:r>
      <w:r>
        <w:rPr>
          <w:rFonts w:ascii="Times New Roman"/>
          <w:b/>
          <w:i w:val="false"/>
          <w:color w:val="000000"/>
          <w:sz w:val="28"/>
        </w:rPr>
        <w:t>              жылыту кезеңінде жылумен жабдықтаушы ұйымдарды</w:t>
      </w:r>
      <w:r>
        <w:br/>
      </w:r>
      <w:r>
        <w:rPr>
          <w:rFonts w:ascii="Times New Roman"/>
          <w:b w:val="false"/>
          <w:i w:val="false"/>
          <w:color w:val="000000"/>
          <w:sz w:val="28"/>
        </w:rPr>
        <w:t>
</w:t>
      </w:r>
      <w:r>
        <w:rPr>
          <w:rFonts w:ascii="Times New Roman"/>
          <w:b/>
          <w:i w:val="false"/>
          <w:color w:val="000000"/>
          <w:sz w:val="28"/>
        </w:rPr>
        <w:t>              мұнай өнімдерімен қамтамасыз етуге байланысты</w:t>
      </w:r>
      <w:r>
        <w:br/>
      </w:r>
      <w:r>
        <w:rPr>
          <w:rFonts w:ascii="Times New Roman"/>
          <w:b w:val="false"/>
          <w:i w:val="false"/>
          <w:color w:val="000000"/>
          <w:sz w:val="28"/>
        </w:rPr>
        <w:t>
</w:t>
      </w:r>
      <w:r>
        <w:rPr>
          <w:rFonts w:ascii="Times New Roman"/>
          <w:b/>
          <w:i w:val="false"/>
          <w:color w:val="000000"/>
          <w:sz w:val="28"/>
        </w:rPr>
        <w:t>              мұнай өнімдерінің айналымын мемлекеттік реттеудің</w:t>
      </w:r>
      <w:r>
        <w:br/>
      </w:r>
      <w:r>
        <w:rPr>
          <w:rFonts w:ascii="Times New Roman"/>
          <w:b w:val="false"/>
          <w:i w:val="false"/>
          <w:color w:val="000000"/>
          <w:sz w:val="28"/>
        </w:rPr>
        <w:t>
</w:t>
      </w:r>
      <w:r>
        <w:rPr>
          <w:rFonts w:ascii="Times New Roman"/>
          <w:b/>
          <w:i w:val="false"/>
          <w:color w:val="000000"/>
          <w:sz w:val="28"/>
        </w:rPr>
        <w:t>              ерекшеліктері</w:t>
      </w:r>
    </w:p>
    <w:p>
      <w:pPr>
        <w:spacing w:after="0"/>
        <w:ind w:left="0"/>
        <w:jc w:val="both"/>
      </w:pPr>
      <w:r>
        <w:rPr>
          <w:rFonts w:ascii="Times New Roman"/>
          <w:b w:val="false"/>
          <w:i w:val="false"/>
          <w:color w:val="000000"/>
          <w:sz w:val="28"/>
        </w:rPr>
        <w:t>      1. Агроөнеркәсіптік кешен саласындағы уәкілетті орган жыл сайын облыстардың жергілікті атқарушы органдарымен бірлесіп, межелі ауыл шаруашылығы жұмыстарының көлемін ескере отырып, мұнай өнімдерін өндіру саласындағы уәкілетті органға мұндай көлемді мұнай өңдеу жоспарларында ескеру үшін ауыл шаруашылығы тауарларын өндірушілерге мұнай өнімдерін беру көлемі туралы ұсыныс енгізеді.</w:t>
      </w:r>
      <w:r>
        <w:br/>
      </w:r>
      <w:r>
        <w:rPr>
          <w:rFonts w:ascii="Times New Roman"/>
          <w:b w:val="false"/>
          <w:i w:val="false"/>
          <w:color w:val="000000"/>
          <w:sz w:val="28"/>
        </w:rPr>
        <w:t>
      2. Мұнай өнімдерін өндіру саласындағы уәкілетті орган мұнай өңдеу жоспарларында ауыл шаруашылығы тауарларын өндірушілерге беру үшін қажетті мұнай өнімдерінің көлемін ескереді.</w:t>
      </w:r>
      <w:r>
        <w:br/>
      </w:r>
      <w:r>
        <w:rPr>
          <w:rFonts w:ascii="Times New Roman"/>
          <w:b w:val="false"/>
          <w:i w:val="false"/>
          <w:color w:val="000000"/>
          <w:sz w:val="28"/>
        </w:rPr>
        <w:t>
      3. Мұнай өнімдерін өндіру саласындағы уәкілетті орган мұнай өңдеу жоспарларында облыстардың, республикалық маңызы бар қаланың және астананың жергілікті атқарушы органдары берген алдағы жылы жылыту маусымы кезеңінде жылумен жабдықтаушы ұйымдарға беру үшін қажетті мұнай өнімдерінің көлемін ескереді.</w:t>
      </w:r>
      <w:r>
        <w:br/>
      </w:r>
      <w:r>
        <w:rPr>
          <w:rFonts w:ascii="Times New Roman"/>
          <w:b w:val="false"/>
          <w:i w:val="false"/>
          <w:color w:val="000000"/>
          <w:sz w:val="28"/>
        </w:rPr>
        <w:t>
      4. Мұнай өнімдерін өндірушілер, мұнай өнімдерін көтерме саудада берушілер мен бөлшек саудада сатушылар жыл сайын, 1 наурыздан бастап 31 мамыр аралығындағы және 1 тамыздан бастап 31 қазан аралығындағы кезеңде мұнай өнімдерін сату кезінде ауыл шаруашылығы тауарларын өндірушілерге, ал 31 қазаннан бастап 1 наурыз аралығындағы кезеңде жылумен жабдықтаушы ұйымдарға басымдық беруге міндетті.</w:t>
      </w:r>
    </w:p>
    <w:p>
      <w:pPr>
        <w:spacing w:after="0"/>
        <w:ind w:left="0"/>
        <w:jc w:val="both"/>
      </w:pPr>
      <w:r>
        <w:rPr>
          <w:rFonts w:ascii="Times New Roman"/>
          <w:b/>
          <w:i w:val="false"/>
          <w:color w:val="000000"/>
          <w:sz w:val="28"/>
        </w:rPr>
        <w:t>      24-бап. Қазақстан Республикасының мұнай өнімдерін</w:t>
      </w:r>
      <w:r>
        <w:br/>
      </w:r>
      <w:r>
        <w:rPr>
          <w:rFonts w:ascii="Times New Roman"/>
          <w:b w:val="false"/>
          <w:i w:val="false"/>
          <w:color w:val="000000"/>
          <w:sz w:val="28"/>
        </w:rPr>
        <w:t>
</w:t>
      </w:r>
      <w:r>
        <w:rPr>
          <w:rFonts w:ascii="Times New Roman"/>
          <w:b/>
          <w:i w:val="false"/>
          <w:color w:val="000000"/>
          <w:sz w:val="28"/>
        </w:rPr>
        <w:t>              өндіруді және олардың айналымын мемлекеттік</w:t>
      </w:r>
      <w:r>
        <w:br/>
      </w:r>
      <w:r>
        <w:rPr>
          <w:rFonts w:ascii="Times New Roman"/>
          <w:b w:val="false"/>
          <w:i w:val="false"/>
          <w:color w:val="000000"/>
          <w:sz w:val="28"/>
        </w:rPr>
        <w:t>
</w:t>
      </w:r>
      <w:r>
        <w:rPr>
          <w:rFonts w:ascii="Times New Roman"/>
          <w:b/>
          <w:i w:val="false"/>
          <w:color w:val="000000"/>
          <w:sz w:val="28"/>
        </w:rPr>
        <w:t>              реттеу туралы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мұнай өнімдерін өндіруді және олардың айналымын мемлекеттік реттеу туралы заңнамасын бұзған кінәлі тұлғаларға Қазақстан Республикасының заңдарында белгіленген жауаптылық жүктеледі.</w:t>
      </w:r>
    </w:p>
    <w:p>
      <w:pPr>
        <w:spacing w:after="0"/>
        <w:ind w:left="0"/>
        <w:jc w:val="both"/>
      </w:pPr>
      <w:r>
        <w:rPr>
          <w:rFonts w:ascii="Times New Roman"/>
          <w:b/>
          <w:i w:val="false"/>
          <w:color w:val="000000"/>
          <w:sz w:val="28"/>
        </w:rPr>
        <w:t>      25-бап. Осы Заңды қолданысқа енгізу тәртібі</w:t>
      </w:r>
    </w:p>
    <w:p>
      <w:pPr>
        <w:spacing w:after="0"/>
        <w:ind w:left="0"/>
        <w:jc w:val="both"/>
      </w:pPr>
      <w:r>
        <w:rPr>
          <w:rFonts w:ascii="Times New Roman"/>
          <w:b w:val="false"/>
          <w:i w:val="false"/>
          <w:color w:val="000000"/>
          <w:sz w:val="28"/>
        </w:rPr>
        <w:t>      1. Мыналарды:</w:t>
      </w:r>
      <w:r>
        <w:br/>
      </w:r>
      <w:r>
        <w:rPr>
          <w:rFonts w:ascii="Times New Roman"/>
          <w:b w:val="false"/>
          <w:i w:val="false"/>
          <w:color w:val="000000"/>
          <w:sz w:val="28"/>
        </w:rPr>
        <w:t>
      1) алғашқы ресми жарияланғанынан кейін алты ай өткен соң қолданысқа енгізілетін 16-баптың 1-тармағын, 2-тармағының 1) тармақшасын, 3, 4-тармақтарын, 20-баптың 2-тармағын;</w:t>
      </w:r>
      <w:r>
        <w:br/>
      </w:r>
      <w:r>
        <w:rPr>
          <w:rFonts w:ascii="Times New Roman"/>
          <w:b w:val="false"/>
          <w:i w:val="false"/>
          <w:color w:val="000000"/>
          <w:sz w:val="28"/>
        </w:rPr>
        <w:t>
      2) 2012 жылғы 1 қаңтардан бастап қолданысқа енгізілетін 16-баптың 2-тармағының 2) тармақшасын және 18-баптың 3-тармағын қоспағанда, осы Заң алғашқы ресми жарияланғанынан кейін он күнтізбелік күн өткен соң қолданысқа енгізіледі.</w:t>
      </w:r>
      <w:r>
        <w:br/>
      </w:r>
      <w:r>
        <w:rPr>
          <w:rFonts w:ascii="Times New Roman"/>
          <w:b w:val="false"/>
          <w:i w:val="false"/>
          <w:color w:val="000000"/>
          <w:sz w:val="28"/>
        </w:rPr>
        <w:t xml:space="preserve">
      2. «Мұнай өнімдерінің жекелеген түрлерін өндіруді және олардың айналымын мемлекеттік реттеу туралы» 2003 жылғы 7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2003 ж., № 6, 33-құжат; 2004 ж., № 23, 142-құжат; 2006 ж., № 15, 95-құжат; № 24, 148-құжат; 2007 ж., № 19, 148-құжат) күші жойылды деп танылсын.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