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eb83" w14:textId="7b2e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30 қазандағы № 1729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26 мамырдағы № 474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толықтырулар мен өзгерістер енгізілсін:</w:t>
      </w:r>
    </w:p>
    <w:bookmarkStart w:name="z2" w:id="1"/>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ережесінде</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19) тармақшасындағы</w:t>
      </w:r>
      <w:r>
        <w:rPr>
          <w:rFonts w:ascii="Times New Roman"/>
          <w:b w:val="false"/>
          <w:i w:val="false"/>
          <w:color w:val="000000"/>
          <w:sz w:val="28"/>
        </w:rPr>
        <w:t xml:space="preserve"> "дәрілік заттарды, медициналық мақсаттағы бұйымдарды сатып алу және олармен қамтамасыз ету жөніндегі" деген сөздер "тек" деген сөзбен ауыстырылсын;</w:t>
      </w:r>
    </w:p>
    <w:bookmarkStart w:name="z7" w:id="2"/>
    <w:p>
      <w:pPr>
        <w:spacing w:after="0"/>
        <w:ind w:left="0"/>
        <w:jc w:val="both"/>
      </w:pPr>
      <w:r>
        <w:rPr>
          <w:rFonts w:ascii="Times New Roman"/>
          <w:b w:val="false"/>
          <w:i w:val="false"/>
          <w:color w:val="000000"/>
          <w:sz w:val="28"/>
        </w:rPr>
        <w:t xml:space="preserve">
      39-тармақтың </w:t>
      </w:r>
      <w:r>
        <w:rPr>
          <w:rFonts w:ascii="Times New Roman"/>
          <w:b w:val="false"/>
          <w:i w:val="false"/>
          <w:color w:val="000000"/>
          <w:sz w:val="28"/>
        </w:rPr>
        <w:t>2) тармақшасының</w:t>
      </w:r>
      <w:r>
        <w:rPr>
          <w:rFonts w:ascii="Times New Roman"/>
          <w:b w:val="false"/>
          <w:i w:val="false"/>
          <w:color w:val="000000"/>
          <w:sz w:val="28"/>
        </w:rPr>
        <w:t xml:space="preserve"> жетінші абзацы алынып тасталсын;</w:t>
      </w:r>
    </w:p>
    <w:bookmarkEnd w:id="2"/>
    <w:bookmarkStart w:name="z3" w:id="3"/>
    <w:p>
      <w:pPr>
        <w:spacing w:after="0"/>
        <w:ind w:left="0"/>
        <w:jc w:val="both"/>
      </w:pPr>
      <w:r>
        <w:rPr>
          <w:rFonts w:ascii="Times New Roman"/>
          <w:b w:val="false"/>
          <w:i w:val="false"/>
          <w:color w:val="000000"/>
          <w:sz w:val="28"/>
        </w:rPr>
        <w:t>
      мынадай мазмұндағы 77-2-тармақпен толықтырылсын:</w:t>
      </w:r>
    </w:p>
    <w:bookmarkEnd w:id="3"/>
    <w:p>
      <w:pPr>
        <w:spacing w:after="0"/>
        <w:ind w:left="0"/>
        <w:jc w:val="both"/>
      </w:pPr>
      <w:r>
        <w:rPr>
          <w:rFonts w:ascii="Times New Roman"/>
          <w:b w:val="false"/>
          <w:i w:val="false"/>
          <w:color w:val="000000"/>
          <w:sz w:val="28"/>
        </w:rPr>
        <w:t>
      "77-2. Дәрілік заттар мен медициналық мақсаттағы бұйымдарды уәкілетті орган белгілеген мөлшерден аспайтын баға бойынша отыз күнге дейінгі қажеттілік кезеңіне сатып алуға дәрілік заттардың айналысы саласындағы уәкілетті органның аумақтық бөлімшелері растаған дәрілік заттар мен медициналық мақсаттағы бұйымдардың атаулары бойынша жеткізу мерзімдерін Бірыңғай дистрибьютордың бұзуына байланысты тегін медициналық көмектің (жедел, стационарлық және стационарды алмастыратын көмек) кепілдік берілген көлемін уақтылы көрсету үшін тапсырыс берушілерде дәрілік заттар мен медициналық мақсаттағы бұйымдардың қалдықтары болмаған жағдайда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алынып тасталсын;</w:t>
      </w:r>
    </w:p>
    <w:bookmarkStart w:name="z9" w:id="4"/>
    <w:p>
      <w:pPr>
        <w:spacing w:after="0"/>
        <w:ind w:left="0"/>
        <w:jc w:val="both"/>
      </w:pPr>
      <w:r>
        <w:rPr>
          <w:rFonts w:ascii="Times New Roman"/>
          <w:b w:val="false"/>
          <w:i w:val="false"/>
          <w:color w:val="000000"/>
          <w:sz w:val="28"/>
        </w:rPr>
        <w:t xml:space="preserve">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ережесіне </w:t>
      </w:r>
      <w:r>
        <w:rPr>
          <w:rFonts w:ascii="Times New Roman"/>
          <w:b w:val="false"/>
          <w:i w:val="false"/>
          <w:color w:val="000000"/>
          <w:sz w:val="28"/>
        </w:rPr>
        <w:t>9-қосымшада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6-тармақтың алтыншы абзацындағы "0,01%", "5%" деген сандар тиісінше "0,2%", "20%" деген сандармен ауыстырылсын;</w:t>
      </w:r>
    </w:p>
    <w:bookmarkStart w:name="z10" w:id="5"/>
    <w:p>
      <w:pPr>
        <w:spacing w:after="0"/>
        <w:ind w:left="0"/>
        <w:jc w:val="both"/>
      </w:pPr>
      <w:r>
        <w:rPr>
          <w:rFonts w:ascii="Times New Roman"/>
          <w:b w:val="false"/>
          <w:i w:val="false"/>
          <w:color w:val="000000"/>
          <w:sz w:val="28"/>
        </w:rPr>
        <w:t xml:space="preserve">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ережесіне </w:t>
      </w:r>
      <w:r>
        <w:rPr>
          <w:rFonts w:ascii="Times New Roman"/>
          <w:b w:val="false"/>
          <w:i w:val="false"/>
          <w:color w:val="000000"/>
          <w:sz w:val="28"/>
        </w:rPr>
        <w:t>11-қосымшада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25-тармақта "0,1%", "10%" деген сандар тиісінше "0,2%", "20%" деген сандармен ауыстырылсын.</w:t>
      </w:r>
    </w:p>
    <w:bookmarkStart w:name="z6" w:id="6"/>
    <w:p>
      <w:pPr>
        <w:spacing w:after="0"/>
        <w:ind w:left="0"/>
        <w:jc w:val="both"/>
      </w:pPr>
      <w:r>
        <w:rPr>
          <w:rFonts w:ascii="Times New Roman"/>
          <w:b w:val="false"/>
          <w:i w:val="false"/>
          <w:color w:val="000000"/>
          <w:sz w:val="28"/>
        </w:rPr>
        <w:t>
      2. Осы қаулы алғаш рет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