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e5ac" w14:textId="cb1e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Моторлық бензинді, керосинді және газойлді шығаруға уақытша тыйым салуды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мамырдағы № 487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5 сәуірдегі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және мұнай өнімдерінің ішкі нарығын тұрақтандыру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1 қарашаға дейін Қазақстан Республикасының аумағынан тұрмыстық пеш отынынан басқа, моторлық бензинді (КО СЭҚ ТН коды 2710 11 310 0 - 2710 11 700 0), керосинді (КО СЭҚ ТН коды 2710 19 210 0 - 2710 19 250 0) және газойлді (КО СЭҚ ТН коды 2710 19 410 0 - 2710 19 490 0) шығаруға тыйым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2010.06.30 </w:t>
      </w:r>
      <w:r>
        <w:rPr>
          <w:rFonts w:ascii="Times New Roman"/>
          <w:b w:val="false"/>
          <w:i w:val="false"/>
          <w:color w:val="000000"/>
          <w:sz w:val="28"/>
        </w:rPr>
        <w:t>N 676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осы қаулының 1-тармағын орындау жөнінде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белгіленген тәртіппен Еуразиялық экономикалық қоғамдастықтың Интеграциялық комитетін Қазақстан Республикасы осы қаулының 1-тармағына сәйкес Қазақстан Республикасының аумағынан моторлық бензинді, керосинді және газойлді шығаруға тыйым салуды енгізгендігі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