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e13c8" w14:textId="c8e1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28 мамырдағы № 490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Білім және ғылым министрлігіне Шығыс Қазақстан облысының Тарбағатай ауданы Көкжыра ауылында 600 орындық мектеп салу үшін нысаналы даму трансферттері түрінде Шығыс Қазақстан облысының әкімдігіне аудару үшін 2010 жылға арналған республикалық бюджетте шұғыл шығындарға көзделген Қазақстан Республикасы Үкіметінің резервінен 972 214 263 (тоғыз жүз жетпіс екі миллион екі жүз он төрт мың екі жүз алпыс үш) теңге бөлінсін.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2010.12.27 </w:t>
      </w:r>
      <w:r>
        <w:rPr>
          <w:rFonts w:ascii="Times New Roman"/>
          <w:b w:val="false"/>
          <w:i w:val="false"/>
          <w:color w:val="000000"/>
          <w:sz w:val="28"/>
        </w:rPr>
        <w:t>№ 1423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w:t>
      </w:r>
      <w:r>
        <w:br/>
      </w:r>
      <w:r>
        <w:rPr>
          <w:rFonts w:ascii="Times New Roman"/>
          <w:b w:val="false"/>
          <w:i w:val="false"/>
          <w:color w:val="000000"/>
          <w:sz w:val="28"/>
        </w:rPr>
        <w:t>
</w:t>
      </w:r>
      <w:r>
        <w:rPr>
          <w:rFonts w:ascii="Times New Roman"/>
          <w:b w:val="false"/>
          <w:i w:val="false"/>
          <w:color w:val="000000"/>
          <w:sz w:val="28"/>
        </w:rPr>
        <w:t>
      3. Шығыс Қазақстан облысының әкімдігі 2010 жылғы 15 қарашаға дейінгі мерзімде Қазақстан Республикасы Білім және ғылым министрлігіне бөлінген қаражаттың нысаналы пайдаланылғаны жөнінде есеп берсін.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