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b146" w14:textId="510b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қорының қаражатын қалыптастыру және пайдалану тұжырымдамасын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маусымдағы № 504 Қаулысы. Күші жойылды - Қазақстан Республикасы Үкіметінің 2017 жылғы 27 ақпандағы № 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27.02.2017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Ұлттық қорының қаражатын қалыптастыру және пайдалану тұжырымдамасы туралы" Қазақстан Республикасы Президентінің 2010 жылғы 2 сәуірдегі № 962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 Қазақстан Республикасы Ұлттық қорының қаражатын қалыптастыру және пайдалану тұжырымдамасын іске асыру жөніндегі іс-шаралар жоспары (бұдан әрі -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Орталық мемлекеттік органдар, Қазақстан Республикасының Президентіне тікелей бағынатын және есеп беретін мемлекеттік органдар (келісім бойынша), сондай-ақ өзге ұйымдар (келісім бойынша):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Жоспарда көзделген іс-шаралардың уақтылы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2010 жылғы 1 қарашаға және 2011 жылғы 1 ақпанға Қазақстан Республикасы Экономикалық даму және сауда министрлігіне Жоспардың орындалуы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 Экономикалық даму және сауда министрлігі 2010 жылғы 30 қарашаға және 2011 жылғы 28 ақпанға Қазақстан Республикасының Үкіметіне Жоспардың орындалуы туралы жиынтық ақпарат берсін.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қорының қаражатын қалыптастыру</w:t>
      </w:r>
      <w:r>
        <w:br/>
      </w:r>
      <w:r>
        <w:rPr>
          <w:rFonts w:ascii="Times New Roman"/>
          <w:b/>
          <w:i w:val="false"/>
          <w:color w:val="000000"/>
        </w:rPr>
        <w:t>және пайдалану тұжырымдамасын іске асыру жөніндегі</w:t>
      </w:r>
      <w:r>
        <w:br/>
      </w:r>
      <w:r>
        <w:rPr>
          <w:rFonts w:ascii="Times New Roman"/>
          <w:b/>
          <w:i w:val="false"/>
          <w:color w:val="000000"/>
        </w:rPr>
        <w:t>іс-шаралар жоспары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Іс-шаралар жоспарына өзгеріс енгізілді - ҚР Үкіметінің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2011.04.05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936"/>
        <w:gridCol w:w="710"/>
        <w:gridCol w:w="5011"/>
        <w:gridCol w:w="1934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(іске асырылуына) жауапты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(іске асыру) мерзімі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Заңға тәуелді нормативтік құқықтық актілерді әзірлеу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Бюджет кодексіне Қазақстан Республикасының Ұлттық қоры мәселелері бойынша өзгерістер мен толықтырулар енгізу туралы" Қазақстан Республикасы заң жобасының тұжырымдамасын әзірлеу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жобасының тұжырымдамасын ВАК-қа енгізу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ЭДСМ, Қаржымині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3-тоқсан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2009 жылғы 16 маусымдағы № 914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қаулысының жобасы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ЭДСМ, Қаржымині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3-тоқсан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басқарушы холдингтердің, ұлттық холдингтердің және олардың еншілес компанияларының борышын және олардың қарыз алуы жөніндегі шектеулерді мониторингілеу мен бағалау көрсеткіштері туралы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қаулысының жобасы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ЭДСМ, Қаржымині, АШМ, ҰБ (келісім бойынша, "Самұрық-Қазына" АҚ (келісім бойынша),"ҚазА гро" АҚ (келісім бойынша), "Парасат" АҚ (келісім бойынша) және "Зерде" АҚ (келісім бойынша)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4-тоқсан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РеспубликасыҮкіметінің 2009 жылғы 28 қаңтардағы № 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қаулысының жобасы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ЭДСМ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3-тоқсан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Басқармасының 2006 жылғы 25 шілдедегі № 65 қаулысына өзгерістер мен толықтырулар енгізу туралы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 Басқармасы қаулысының жобасы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3-тоқсан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2.Ұйымдастыру іс-шараларын жүргізу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қаражатын қалыптастыру және пайдалану тұжырымдамасында көзделген үкіметтік қарыз алу шектеулерінің мониторингі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және ЭДСМ-ге ақпарат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1 ақпанға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Борыштың, борышқа қызмет көрсетудің жай-күйі туралы, сондай-ақ ұлттық басқарушы холдингтердің, ұлттық холдингтердің және олардың еншілес компанияларының жоспарланған қарыз алуы (қарыз алу көлемі, нысаналы мақсаты, сыйақы ставкалары, өтеу кестесі және т.б) туралы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ЭДСМ-ге және Қаржыминіне ақпарат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АҚ (келісім бойынша), "ҚазАгро" АҚ (келісім бойынша), "Парасат" АҚ (келісім бойынша) және "Зерде" АҚ (келісім бойынша)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рет, жарты жылдықтың қорытындылары бойынша 25 қаңтарға және 25 шілдеге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Борыштың жай-күйі, борышқа қызмет көрсету туралы, сондай-ақ ұлттық басқарушы холдингтердің, ұлттық холдингтердің және олардың еншілес компанияларының жоспарланған қарыз алуы туралы ақпарат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екі рет, жартыжылдықтың қорытындылары бойынша 25 ақпанға және 25 тамызға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аббревиатуралардың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ЭДСМ - Қазақстан Республикасы Экономикалық даму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Қаржымині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АШМ - 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ҰБ - Қазақстан Республикасы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"Самұрық-Қазына" АҚ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"ҚазАгро" АҚ - "ҚазАгро" ұлттық басқарушы холдингі"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"Парасат" АҚ - "Парасат" ұлттық ғылыми-технологиялық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холдингі"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"Зерде" АҚ - "Зерде" ұлттық инфокоммуникациялық холдингі"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ВАК - Қазақстан Республикасының Үкіметі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заң жобалау қызметі мәселелері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ведомоствоаралық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