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58b88" w14:textId="4558b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сот-сараптамалық зерттеулер әдістемелерінің мемлекеттік тізілімін қалыптастыру және пайдалану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4 маусымдағы № 515 қаулысы. Күші жойылды - Қазақстан Республикасы Үкіметінің 2015 жылғы 25 сәуірдегі № 291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291</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21.10.2013 </w:t>
      </w:r>
      <w:r>
        <w:rPr>
          <w:rFonts w:ascii="Times New Roman"/>
          <w:b w:val="false"/>
          <w:i w:val="false"/>
          <w:color w:val="ff0000"/>
          <w:sz w:val="28"/>
        </w:rPr>
        <w:t>№ 1122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«Қазақстан Республикасындағы сот-сараптама қызметі туралы» 2010 жылғы 20 қаңтардағы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21.10.2013 </w:t>
      </w:r>
      <w:r>
        <w:rPr>
          <w:rFonts w:ascii="Times New Roman"/>
          <w:b w:val="false"/>
          <w:i w:val="false"/>
          <w:color w:val="000000"/>
          <w:sz w:val="28"/>
        </w:rPr>
        <w:t>№ 1122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сот-сараптамалық зерттеулер әдістемелерінің мемлекеттік тізілімін қалыптастыру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21.10.2013 </w:t>
      </w:r>
      <w:r>
        <w:rPr>
          <w:rFonts w:ascii="Times New Roman"/>
          <w:b w:val="false"/>
          <w:i w:val="false"/>
          <w:color w:val="000000"/>
          <w:sz w:val="28"/>
        </w:rPr>
        <w:t>№ 1122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4 маусымдағы </w:t>
      </w:r>
      <w:r>
        <w:br/>
      </w:r>
      <w:r>
        <w:rPr>
          <w:rFonts w:ascii="Times New Roman"/>
          <w:b w:val="false"/>
          <w:i w:val="false"/>
          <w:color w:val="000000"/>
          <w:sz w:val="28"/>
        </w:rPr>
        <w:t xml:space="preserve">
№ 515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Қазақстан Республикасы сот-сараптамалық зерттеулер</w:t>
      </w:r>
      <w:r>
        <w:br/>
      </w:r>
      <w:r>
        <w:rPr>
          <w:rFonts w:ascii="Times New Roman"/>
          <w:b/>
          <w:i w:val="false"/>
          <w:color w:val="000000"/>
        </w:rPr>
        <w:t>
әдістемелерінің мемлекеттік тізілімін</w:t>
      </w:r>
      <w:r>
        <w:br/>
      </w:r>
      <w:r>
        <w:rPr>
          <w:rFonts w:ascii="Times New Roman"/>
          <w:b/>
          <w:i w:val="false"/>
          <w:color w:val="000000"/>
        </w:rPr>
        <w:t>
қалыптастыру және пайдалану</w:t>
      </w:r>
      <w:r>
        <w:br/>
      </w:r>
      <w:r>
        <w:rPr>
          <w:rFonts w:ascii="Times New Roman"/>
          <w:b/>
          <w:i w:val="false"/>
          <w:color w:val="000000"/>
        </w:rPr>
        <w:t>
қағидалары</w:t>
      </w:r>
    </w:p>
    <w:bookmarkEnd w:id="1"/>
    <w:p>
      <w:pPr>
        <w:spacing w:after="0"/>
        <w:ind w:left="0"/>
        <w:jc w:val="both"/>
      </w:pPr>
      <w:r>
        <w:rPr>
          <w:rFonts w:ascii="Times New Roman"/>
          <w:b w:val="false"/>
          <w:i w:val="false"/>
          <w:color w:val="ff0000"/>
          <w:sz w:val="28"/>
        </w:rPr>
        <w:t xml:space="preserve">      Ескерту. Тақырып жаңа редакцияда - ҚР Үкіметінің 21.10.2013 </w:t>
      </w:r>
      <w:r>
        <w:rPr>
          <w:rFonts w:ascii="Times New Roman"/>
          <w:b w:val="false"/>
          <w:i w:val="false"/>
          <w:color w:val="ff0000"/>
          <w:sz w:val="28"/>
        </w:rPr>
        <w:t>№ 1122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5" w:id="2"/>
    <w:p>
      <w:pPr>
        <w:spacing w:after="0"/>
        <w:ind w:left="0"/>
        <w:jc w:val="left"/>
      </w:pPr>
      <w:r>
        <w:rPr>
          <w:rFonts w:ascii="Times New Roman"/>
          <w:b/>
          <w:i w:val="false"/>
          <w:color w:val="000000"/>
        </w:rPr>
        <w:t xml:space="preserve"> 
1. Жалпы ережелер</w:t>
      </w:r>
    </w:p>
    <w:bookmarkEnd w:id="2"/>
    <w:bookmarkStart w:name="z6" w:id="3"/>
    <w:p>
      <w:pPr>
        <w:spacing w:after="0"/>
        <w:ind w:left="0"/>
        <w:jc w:val="both"/>
      </w:pPr>
      <w:r>
        <w:rPr>
          <w:rFonts w:ascii="Times New Roman"/>
          <w:b w:val="false"/>
          <w:i w:val="false"/>
          <w:color w:val="000000"/>
          <w:sz w:val="28"/>
        </w:rPr>
        <w:t>
      1. Осы Қазақстан Республикасының сот-сараптамалық зерттеулер әдістемелерінің мемлекеттік тізілімін қалыптастыру және пайдалану қағидалары «Қазақстан Республикасындағы сот-сараптама қызметі туралы» 2010 жылғы 20 қаңтардағы Қазақстан Республикасы Заңының (бұдан әрі - Заң) </w:t>
      </w:r>
      <w:r>
        <w:rPr>
          <w:rFonts w:ascii="Times New Roman"/>
          <w:b w:val="false"/>
          <w:i w:val="false"/>
          <w:color w:val="000000"/>
          <w:sz w:val="28"/>
        </w:rPr>
        <w:t>43-бабына</w:t>
      </w:r>
      <w:r>
        <w:rPr>
          <w:rFonts w:ascii="Times New Roman"/>
          <w:b w:val="false"/>
          <w:i w:val="false"/>
          <w:color w:val="000000"/>
          <w:sz w:val="28"/>
        </w:rPr>
        <w:t xml:space="preserve"> сәйкес әзірленді және Қазақстан Республикасының сот-сараптамалық зерттеулер әдістемелерінің мемлекеттік тізілімін (бұдан әрі - Мемлекеттік тізілім) қалыптастыру және пайдалану мақсатын, тәртібін айқындайды.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21.10.2013 </w:t>
      </w:r>
      <w:r>
        <w:rPr>
          <w:rFonts w:ascii="Times New Roman"/>
          <w:b w:val="false"/>
          <w:i w:val="false"/>
          <w:color w:val="000000"/>
          <w:sz w:val="28"/>
        </w:rPr>
        <w:t>№ 1122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Мемлекеттік тізілім Заң талаптарына жауап беретін сот сараптамасы зерттеулерінің әдістемелері (бұдан әрі - әдістемелер) туралы мәліметтерді қамтиды.</w:t>
      </w:r>
      <w:r>
        <w:br/>
      </w:r>
      <w:r>
        <w:rPr>
          <w:rFonts w:ascii="Times New Roman"/>
          <w:b w:val="false"/>
          <w:i w:val="false"/>
          <w:color w:val="000000"/>
          <w:sz w:val="28"/>
        </w:rPr>
        <w:t>
</w:t>
      </w:r>
      <w:r>
        <w:rPr>
          <w:rFonts w:ascii="Times New Roman"/>
          <w:b w:val="false"/>
          <w:i w:val="false"/>
          <w:color w:val="000000"/>
          <w:sz w:val="28"/>
        </w:rPr>
        <w:t>
      3. Мемлекеттік тізілім қылмыстық процесті жүргізуші органдарды, соттарды, әкімшілік құқық бұзушылық туралы іс жүргізуінде жатқан органдарды (лауазымды адамдарды), процеске өзге қатысушыларды, сондай-ақ сот сарапшыларын әдістемелер туралы мәліметтермен қамтамасыз ету мақсатында қалыптастырылады.</w:t>
      </w:r>
    </w:p>
    <w:bookmarkEnd w:id="3"/>
    <w:bookmarkStart w:name="z9" w:id="4"/>
    <w:p>
      <w:pPr>
        <w:spacing w:after="0"/>
        <w:ind w:left="0"/>
        <w:jc w:val="left"/>
      </w:pPr>
      <w:r>
        <w:rPr>
          <w:rFonts w:ascii="Times New Roman"/>
          <w:b/>
          <w:i w:val="false"/>
          <w:color w:val="000000"/>
        </w:rPr>
        <w:t xml:space="preserve"> 
2. Мемлекеттік тізілімді қалыптастыру тәртібі</w:t>
      </w:r>
    </w:p>
    <w:bookmarkEnd w:id="4"/>
    <w:bookmarkStart w:name="z10" w:id="5"/>
    <w:p>
      <w:pPr>
        <w:spacing w:after="0"/>
        <w:ind w:left="0"/>
        <w:jc w:val="both"/>
      </w:pPr>
      <w:r>
        <w:rPr>
          <w:rFonts w:ascii="Times New Roman"/>
          <w:b w:val="false"/>
          <w:i w:val="false"/>
          <w:color w:val="000000"/>
          <w:sz w:val="28"/>
        </w:rPr>
        <w:t>
      4. Мемлекеттік тізілімді жүргізуді «Қазақстан Республикасы Әділет министрлігінің Сот сараптамасы орталығы» мемлекеттік мекемесі (бұдан әрі - Орталық) жүзеге асырады.</w:t>
      </w:r>
      <w:r>
        <w:br/>
      </w:r>
      <w:r>
        <w:rPr>
          <w:rFonts w:ascii="Times New Roman"/>
          <w:b w:val="false"/>
          <w:i w:val="false"/>
          <w:color w:val="000000"/>
          <w:sz w:val="28"/>
        </w:rPr>
        <w:t>
</w:t>
      </w:r>
      <w:r>
        <w:rPr>
          <w:rFonts w:ascii="Times New Roman"/>
          <w:b w:val="false"/>
          <w:i w:val="false"/>
          <w:color w:val="000000"/>
          <w:sz w:val="28"/>
        </w:rPr>
        <w:t>
      5. Мемлекеттік тізілімді жүргізуді ақпараттық қамтамасыз етуді Қазақстан Республикасы Әділет министрлігінің және Қазақстан Республикасының денсаулық сақтау саласындағы уәкілетті органының сот сараптамасы органдары (бұдан әрі - </w:t>
      </w:r>
      <w:r>
        <w:rPr>
          <w:rFonts w:ascii="Times New Roman"/>
          <w:b w:val="false"/>
          <w:i w:val="false"/>
          <w:color w:val="000000"/>
          <w:sz w:val="28"/>
        </w:rPr>
        <w:t>coт сараптамасы органдары</w:t>
      </w:r>
      <w:r>
        <w:rPr>
          <w:rFonts w:ascii="Times New Roman"/>
          <w:b w:val="false"/>
          <w:i w:val="false"/>
          <w:color w:val="000000"/>
          <w:sz w:val="28"/>
        </w:rPr>
        <w:t>) Қазақстан Республикасының заңнамасына сәйкес әзірленген, байқаудан өткен және енгізілген әдістемелер туралы мәліметтерді ұсына отырып жүзеге асырады.</w:t>
      </w:r>
      <w:r>
        <w:br/>
      </w:r>
      <w:r>
        <w:rPr>
          <w:rFonts w:ascii="Times New Roman"/>
          <w:b w:val="false"/>
          <w:i w:val="false"/>
          <w:color w:val="000000"/>
          <w:sz w:val="28"/>
        </w:rPr>
        <w:t>
</w:t>
      </w:r>
      <w:r>
        <w:rPr>
          <w:rFonts w:ascii="Times New Roman"/>
          <w:b w:val="false"/>
          <w:i w:val="false"/>
          <w:color w:val="000000"/>
          <w:sz w:val="28"/>
        </w:rPr>
        <w:t>
      6. Мемлекеттік тізілімге енгізілуге тиіс әдістемелер туралы мәліметтерді сот сараптамасы органдары Орталыққа мемлекеттік және орыс тілдерінде, көрсетілген органдардың мөрімен расталған баспа және электронды түрде бір данада сот сараптамасы органдары әдістемелерді бекіту туралы шешім қабылдағаннан кейін бес жұмыс күні ішінде жолдайды.</w:t>
      </w:r>
      <w:r>
        <w:br/>
      </w:r>
      <w:r>
        <w:rPr>
          <w:rFonts w:ascii="Times New Roman"/>
          <w:b w:val="false"/>
          <w:i w:val="false"/>
          <w:color w:val="000000"/>
          <w:sz w:val="28"/>
        </w:rPr>
        <w:t>
</w:t>
      </w:r>
      <w:r>
        <w:rPr>
          <w:rFonts w:ascii="Times New Roman"/>
          <w:b w:val="false"/>
          <w:i w:val="false"/>
          <w:color w:val="000000"/>
          <w:sz w:val="28"/>
        </w:rPr>
        <w:t>
      7. Мемлекеттік тізілімге енгізілуге тиіс мәліметтер Орталыққа келіп түскен сәттен бастап бес жұмыс күні ішінде оған енгізіледі.</w:t>
      </w:r>
      <w:r>
        <w:br/>
      </w:r>
      <w:r>
        <w:rPr>
          <w:rFonts w:ascii="Times New Roman"/>
          <w:b w:val="false"/>
          <w:i w:val="false"/>
          <w:color w:val="000000"/>
          <w:sz w:val="28"/>
        </w:rPr>
        <w:t>
</w:t>
      </w:r>
      <w:r>
        <w:rPr>
          <w:rFonts w:ascii="Times New Roman"/>
          <w:b w:val="false"/>
          <w:i w:val="false"/>
          <w:color w:val="000000"/>
          <w:sz w:val="28"/>
        </w:rPr>
        <w:t>
      8. Мемлекеттік тізілім осы Ережеге қосымшаға сәйкес нысан бойынша мемлекеттік және орыс тілдеріндегі қағаз және электронды жеткізгіштерде жүргізіледі.</w:t>
      </w:r>
      <w:r>
        <w:br/>
      </w:r>
      <w:r>
        <w:rPr>
          <w:rFonts w:ascii="Times New Roman"/>
          <w:b w:val="false"/>
          <w:i w:val="false"/>
          <w:color w:val="000000"/>
          <w:sz w:val="28"/>
        </w:rPr>
        <w:t>
</w:t>
      </w:r>
      <w:r>
        <w:rPr>
          <w:rFonts w:ascii="Times New Roman"/>
          <w:b w:val="false"/>
          <w:i w:val="false"/>
          <w:color w:val="000000"/>
          <w:sz w:val="28"/>
        </w:rPr>
        <w:t>
      9. Мемлекеттік тізілімнің қағаз нұсқасы тігіледі, нөмірленеді, оған жауапты тұлғаның қолы қойылады, Орталықтың мөрімен бекітіледі.</w:t>
      </w:r>
      <w:r>
        <w:br/>
      </w:r>
      <w:r>
        <w:rPr>
          <w:rFonts w:ascii="Times New Roman"/>
          <w:b w:val="false"/>
          <w:i w:val="false"/>
          <w:color w:val="000000"/>
          <w:sz w:val="28"/>
        </w:rPr>
        <w:t>
      Беттердің нөмірлері толассыз болып табылады.</w:t>
      </w:r>
      <w:r>
        <w:br/>
      </w:r>
      <w:r>
        <w:rPr>
          <w:rFonts w:ascii="Times New Roman"/>
          <w:b w:val="false"/>
          <w:i w:val="false"/>
          <w:color w:val="000000"/>
          <w:sz w:val="28"/>
        </w:rPr>
        <w:t>
      Қарындашпен жазуға, шимайлауға, өшіруге, түзету енгізуге, парақтарын алуға жол берілмейді.</w:t>
      </w:r>
      <w:r>
        <w:br/>
      </w:r>
      <w:r>
        <w:rPr>
          <w:rFonts w:ascii="Times New Roman"/>
          <w:b w:val="false"/>
          <w:i w:val="false"/>
          <w:color w:val="000000"/>
          <w:sz w:val="28"/>
        </w:rPr>
        <w:t>
</w:t>
      </w:r>
      <w:r>
        <w:rPr>
          <w:rFonts w:ascii="Times New Roman"/>
          <w:b w:val="false"/>
          <w:i w:val="false"/>
          <w:color w:val="000000"/>
          <w:sz w:val="28"/>
        </w:rPr>
        <w:t>
      10. Мемлекеттік тізілімге өзгерістер мен толықтырулар енгізу қажет болған жағдайда сот сараптамасы органдары тиісті ақпаратты Орталыққа мемлекеттік және орыс тілдерінде, көрсетілген органдардың мөрімен расталған баспа және электронды түрде бір данада сот сараптамасы органдары бекітілген әдістемелердің тізбесіне өзгерістер мен толықтырулар енгізу туралы шешім қабылдағаннан кейін бес жұмыс күні ішінде жолдайды.</w:t>
      </w:r>
      <w:r>
        <w:br/>
      </w:r>
      <w:r>
        <w:rPr>
          <w:rFonts w:ascii="Times New Roman"/>
          <w:b w:val="false"/>
          <w:i w:val="false"/>
          <w:color w:val="000000"/>
          <w:sz w:val="28"/>
        </w:rPr>
        <w:t>
      Мемлекеттік тізілімге өзгерістер мен толықтыруларды Орталық осы тармақта көрсетілген ақпарат келіп түскен сәттен бастан бес жұмыс күні ішінде енгізеді.</w:t>
      </w:r>
      <w:r>
        <w:br/>
      </w:r>
      <w:r>
        <w:rPr>
          <w:rFonts w:ascii="Times New Roman"/>
          <w:b w:val="false"/>
          <w:i w:val="false"/>
          <w:color w:val="000000"/>
          <w:sz w:val="28"/>
        </w:rPr>
        <w:t>
</w:t>
      </w:r>
      <w:r>
        <w:rPr>
          <w:rFonts w:ascii="Times New Roman"/>
          <w:b w:val="false"/>
          <w:i w:val="false"/>
          <w:color w:val="000000"/>
          <w:sz w:val="28"/>
        </w:rPr>
        <w:t>
      11. Мемлекеттік тізілімнің электронды нұсқасы Қазақстан Республикасы Әділет министрлігінің интернет-ресурстарында орналастырылады.</w:t>
      </w:r>
    </w:p>
    <w:bookmarkEnd w:id="5"/>
    <w:bookmarkStart w:name="z18" w:id="6"/>
    <w:p>
      <w:pPr>
        <w:spacing w:after="0"/>
        <w:ind w:left="0"/>
        <w:jc w:val="left"/>
      </w:pPr>
      <w:r>
        <w:rPr>
          <w:rFonts w:ascii="Times New Roman"/>
          <w:b/>
          <w:i w:val="false"/>
          <w:color w:val="000000"/>
        </w:rPr>
        <w:t xml:space="preserve"> 
3. Мемлекеттік тізілімді пайдалану тәртібі</w:t>
      </w:r>
    </w:p>
    <w:bookmarkEnd w:id="6"/>
    <w:bookmarkStart w:name="z19" w:id="7"/>
    <w:p>
      <w:pPr>
        <w:spacing w:after="0"/>
        <w:ind w:left="0"/>
        <w:jc w:val="both"/>
      </w:pPr>
      <w:r>
        <w:rPr>
          <w:rFonts w:ascii="Times New Roman"/>
          <w:b w:val="false"/>
          <w:i w:val="false"/>
          <w:color w:val="000000"/>
          <w:sz w:val="28"/>
        </w:rPr>
        <w:t>
      12. Сот сарапшылары сот сараптамасын жүргізу кезінде Мемлекеттік тізілімде енгізілген әдістемелер туралы мәліметтерді пайдаланады.</w:t>
      </w:r>
      <w:r>
        <w:br/>
      </w:r>
      <w:r>
        <w:rPr>
          <w:rFonts w:ascii="Times New Roman"/>
          <w:b w:val="false"/>
          <w:i w:val="false"/>
          <w:color w:val="000000"/>
          <w:sz w:val="28"/>
        </w:rPr>
        <w:t>
</w:t>
      </w:r>
      <w:r>
        <w:rPr>
          <w:rFonts w:ascii="Times New Roman"/>
          <w:b w:val="false"/>
          <w:i w:val="false"/>
          <w:color w:val="000000"/>
          <w:sz w:val="28"/>
        </w:rPr>
        <w:t>
      13. Қылмыстық процесті жүргізуші орган, сот, әкімшілік құқық бұзушылық туралы іс жүргізуінде жатқан орган (лауазымды адам), процеске өзге қатысушы, сондай-ақ сот сарапшысы Орталықтың мекенжайына әдістемелер туралы мәліметтерді ұсыну туралы сұрауды жазбаша түрде рәсімдейді.</w:t>
      </w:r>
      <w:r>
        <w:br/>
      </w:r>
      <w:r>
        <w:rPr>
          <w:rFonts w:ascii="Times New Roman"/>
          <w:b w:val="false"/>
          <w:i w:val="false"/>
          <w:color w:val="000000"/>
          <w:sz w:val="28"/>
        </w:rPr>
        <w:t>
</w:t>
      </w:r>
      <w:r>
        <w:rPr>
          <w:rFonts w:ascii="Times New Roman"/>
          <w:b w:val="false"/>
          <w:i w:val="false"/>
          <w:color w:val="000000"/>
          <w:sz w:val="28"/>
        </w:rPr>
        <w:t>
      14. Орталық жазбаша түрде сұрау келіп түскен күннен бастап екі жұмыс күні ішінде Мемлекеттік тізілімнен басшының немесе оны алмастыратын адамның қолымен және Орталықтың мөрімен куәландырылған үзіндіні ұсынады.</w:t>
      </w:r>
      <w:r>
        <w:br/>
      </w:r>
      <w:r>
        <w:rPr>
          <w:rFonts w:ascii="Times New Roman"/>
          <w:b w:val="false"/>
          <w:i w:val="false"/>
          <w:color w:val="000000"/>
          <w:sz w:val="28"/>
        </w:rPr>
        <w:t>
</w:t>
      </w:r>
      <w:r>
        <w:rPr>
          <w:rFonts w:ascii="Times New Roman"/>
          <w:b w:val="false"/>
          <w:i w:val="false"/>
          <w:color w:val="000000"/>
          <w:sz w:val="28"/>
        </w:rPr>
        <w:t>
      15. Аталған үзінді қылмыстық процесті жүргізуші органның, соттың, әкімшілік құқық бұзушылық туралы іс жүргізуінде жатқан органның (лауазымды адамның), процеске өзге қатысушының, сондай-ақ сұрауды ресімдеген сот сарапшысының мекенжайына жіберіледі.</w:t>
      </w:r>
    </w:p>
    <w:bookmarkEnd w:id="7"/>
    <w:bookmarkStart w:name="z24"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сот-сараптамалық зерттеулер </w:t>
      </w:r>
      <w:r>
        <w:br/>
      </w:r>
      <w:r>
        <w:rPr>
          <w:rFonts w:ascii="Times New Roman"/>
          <w:b w:val="false"/>
          <w:i w:val="false"/>
          <w:color w:val="000000"/>
          <w:sz w:val="28"/>
        </w:rPr>
        <w:t xml:space="preserve">
әдістемелерінің мемлекеттік </w:t>
      </w:r>
      <w:r>
        <w:br/>
      </w:r>
      <w:r>
        <w:rPr>
          <w:rFonts w:ascii="Times New Roman"/>
          <w:b w:val="false"/>
          <w:i w:val="false"/>
          <w:color w:val="000000"/>
          <w:sz w:val="28"/>
        </w:rPr>
        <w:t xml:space="preserve">
тізілімін қалыптастыру және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қосымша           </w:t>
      </w:r>
    </w:p>
    <w:bookmarkEnd w:id="8"/>
    <w:bookmarkStart w:name="z23" w:id="9"/>
    <w:p>
      <w:pPr>
        <w:spacing w:after="0"/>
        <w:ind w:left="0"/>
        <w:jc w:val="left"/>
      </w:pPr>
      <w:r>
        <w:rPr>
          <w:rFonts w:ascii="Times New Roman"/>
          <w:b/>
          <w:i w:val="false"/>
          <w:color w:val="000000"/>
        </w:rPr>
        <w:t xml:space="preserve"> 
Қазақстан Республикасының сот сараптамасы зерттеулері</w:t>
      </w:r>
      <w:r>
        <w:br/>
      </w:r>
      <w:r>
        <w:rPr>
          <w:rFonts w:ascii="Times New Roman"/>
          <w:b/>
          <w:i w:val="false"/>
          <w:color w:val="000000"/>
        </w:rPr>
        <w:t>
әдістемелерінің мемлекеттік тізілімінің</w:t>
      </w:r>
      <w:r>
        <w:br/>
      </w:r>
      <w:r>
        <w:rPr>
          <w:rFonts w:ascii="Times New Roman"/>
          <w:b/>
          <w:i w:val="false"/>
          <w:color w:val="000000"/>
        </w:rPr>
        <w:t>
нысаны</w:t>
      </w:r>
    </w:p>
    <w:bookmarkEnd w:id="9"/>
    <w:p>
      <w:pPr>
        <w:spacing w:after="0"/>
        <w:ind w:left="0"/>
        <w:jc w:val="both"/>
      </w:pPr>
      <w:r>
        <w:rPr>
          <w:rFonts w:ascii="Times New Roman"/>
          <w:b w:val="false"/>
          <w:i w:val="false"/>
          <w:color w:val="ff0000"/>
          <w:sz w:val="28"/>
        </w:rPr>
        <w:t xml:space="preserve">      Ескерту. Қосымшаға өзгеріс енгізілді - ҚР Үкіметінің 21.10.2013 </w:t>
      </w:r>
      <w:r>
        <w:rPr>
          <w:rFonts w:ascii="Times New Roman"/>
          <w:b w:val="false"/>
          <w:i w:val="false"/>
          <w:color w:val="ff0000"/>
          <w:sz w:val="28"/>
        </w:rPr>
        <w:t>№ 1122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053"/>
        <w:gridCol w:w="2213"/>
        <w:gridCol w:w="1993"/>
        <w:gridCol w:w="1993"/>
        <w:gridCol w:w="1873"/>
        <w:gridCol w:w="181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Әдістеменің шифры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Әдістеменің атауы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Әдістеменің әзірленген жылы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Әдістеменің бекітілген күні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Әдістеменің авторы (жасаушы)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