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2d65" w14:textId="98c2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25 желтоқсандағы № 1316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7 маусымдағы № 525 Қаулысы. Күші жойылды - Қазақстан Республикасы Үкіметінің 2010 жылғы 13 желтоқсандағы № 1345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2010.12.13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«Нашақорлық пен есірткі бизнесінің алдын алу және оларға қарсы іс-әрекет бойынша жұмысты үйлестіру мәселелері жөніндегі комиссия құру туралы» Қазақстан Республикасы Үкіметінің 2003 жылғы 25 желтоқсандағы № 1316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48, 546-құжат)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Нашақорлық пен есірткі бизнесінің алдын алу және оларға қарсы іс-әрекет бойынша жұмысты үйлестіру мәселелері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Жігітеков   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Рахметханұлы     комитеті төрағасының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 сақтау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 ғылым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         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Нұрай Нұрғожаұлы        ақпарат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Қанағатов             - Қазақстан Республикасы Туризм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Елсияр Баймұхамедұлы    министрлігі Спорт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Шабақбаев             - Қазақстан Республикасы Әділет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Несіпбекұлы       Қылмыстық-атқару жүйесі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орынбасары;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«Телебаев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 ақпарат вице-министрі»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жолдағы «және ақпарат»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Нұрғали Дәулетбекұлы Білісбеков, Тамара Анатольевна Вощенкова, Наталья Николаевна Иванова, Фархад Шаймұратұлы Қуанғанов, Анатолий Қожекенұлы Құлназаров, Михаил Васильевич Лырчиков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