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840b" w14:textId="8738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Қазақстан Республикасының аумағы арқылы Ресей жүктерінің және Ресей Федерациясының аумағы арқылы Қазақстан жүктерінің тасымалына қолайлы тарифтік жағдайлар жасау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9 маусымдағы № 541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Ресей Федерациясының Үкіметі арасындағы Қазақстан Республикасының аумағы арқылы Ресей жүктерінің және Ресей Федерациясының аумағы арқылы Қазақстан жүктерінің тасымалына қолайлы тарифтік жағдайлар жасау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Ресей Федерациясының</w:t>
      </w:r>
      <w:r>
        <w:br/>
      </w:r>
      <w:r>
        <w:rPr>
          <w:rFonts w:ascii="Times New Roman"/>
          <w:b/>
          <w:i w:val="false"/>
          <w:color w:val="000000"/>
        </w:rPr>
        <w:t>
Үкіметі арасындағы Қазақстан Республикасының аумағы</w:t>
      </w:r>
      <w:r>
        <w:br/>
      </w:r>
      <w:r>
        <w:rPr>
          <w:rFonts w:ascii="Times New Roman"/>
          <w:b/>
          <w:i w:val="false"/>
          <w:color w:val="000000"/>
        </w:rPr>
        <w:t>
арқылы Ресей жүктерінің және Ресей Федерациясының аумағы</w:t>
      </w:r>
      <w:r>
        <w:br/>
      </w:r>
      <w:r>
        <w:rPr>
          <w:rFonts w:ascii="Times New Roman"/>
          <w:b/>
          <w:i w:val="false"/>
          <w:color w:val="000000"/>
        </w:rPr>
        <w:t>
арқылы Қазақстан жүктерінің тасымалына қолайлы тарифтік</w:t>
      </w:r>
      <w:r>
        <w:br/>
      </w:r>
      <w:r>
        <w:rPr>
          <w:rFonts w:ascii="Times New Roman"/>
          <w:b/>
          <w:i w:val="false"/>
          <w:color w:val="000000"/>
        </w:rPr>
        <w:t>
жағдайлар жасау туралы келісімді ратификациялау туралы</w:t>
      </w:r>
    </w:p>
    <w:p>
      <w:pPr>
        <w:spacing w:after="0"/>
        <w:ind w:left="0"/>
        <w:jc w:val="both"/>
      </w:pPr>
      <w:r>
        <w:rPr>
          <w:rFonts w:ascii="Times New Roman"/>
          <w:b w:val="false"/>
          <w:i w:val="false"/>
          <w:color w:val="000000"/>
          <w:sz w:val="28"/>
        </w:rPr>
        <w:t>      2009 жылғы 20 қарашада Ялтада қол қойылған Қазақстан Республикасының, Үкіметі мен Ресей Федерациясының Үкіметі арасындағы Қазақстан Республикасының аумағы арқылы Ресей жүктерінің және Ресей Федерациясының аумағы арқылы Қазақстан жүктерінің тасымалына қолайлы тарифтік жағдайлар жасау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Қазақстан Республикасының аумағы</w:t>
      </w:r>
      <w:r>
        <w:br/>
      </w:r>
      <w:r>
        <w:rPr>
          <w:rFonts w:ascii="Times New Roman"/>
          <w:b/>
          <w:i w:val="false"/>
          <w:color w:val="000000"/>
        </w:rPr>
        <w:t>
арқылы Ресей жүктерінің және Ресей Федерациясының аумағы</w:t>
      </w:r>
      <w:r>
        <w:br/>
      </w:r>
      <w:r>
        <w:rPr>
          <w:rFonts w:ascii="Times New Roman"/>
          <w:b/>
          <w:i w:val="false"/>
          <w:color w:val="000000"/>
        </w:rPr>
        <w:t>
арқылы Қазақстан жүктерінің тасымалына қолайлы тарифтік</w:t>
      </w:r>
      <w:r>
        <w:br/>
      </w:r>
      <w:r>
        <w:rPr>
          <w:rFonts w:ascii="Times New Roman"/>
          <w:b/>
          <w:i w:val="false"/>
          <w:color w:val="000000"/>
        </w:rPr>
        <w:t>
жағдайлар жасау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келісімді негізге ала отырып,</w:t>
      </w:r>
      <w:r>
        <w:br/>
      </w:r>
      <w:r>
        <w:rPr>
          <w:rFonts w:ascii="Times New Roman"/>
          <w:b w:val="false"/>
          <w:i w:val="false"/>
          <w:color w:val="000000"/>
          <w:sz w:val="28"/>
        </w:rPr>
        <w:t>
      1996 жылғы 18 қазандағы Үкімет басшылары кеңесінің шешімімен келісілген, Тәуелсіз Мемлекеттер Достастығына қатысушы мемлекеттердің темір жол көлігінде келісілген тарифтік саясат белгілеу тұжырымдамасын және 1993 жылғы 17 ақпанда қол қойылған Тәуелсіз Мемлекеттер Достастығына қатысушы мемлекеттердің темір жол әкімшіліктерінің (темір жолдар) тарифтік келісімін басшылыққа ала отырып,</w:t>
      </w:r>
      <w:r>
        <w:br/>
      </w:r>
      <w:r>
        <w:rPr>
          <w:rFonts w:ascii="Times New Roman"/>
          <w:b w:val="false"/>
          <w:i w:val="false"/>
          <w:color w:val="000000"/>
          <w:sz w:val="28"/>
        </w:rPr>
        <w:t>
      Қазақстан Республикасының аумағы арқылы Ресей жүктерінің және Ресей Федерациясының аумағы арқылы Қазақстан жүктерінің тасымалдары үшін қолайлы тарифтік жағдайлар жасау жөніндегі үйлестірілген іс-қимылдарды жүзеге асыруға мақсаты бола отырып,</w:t>
      </w:r>
      <w:r>
        <w:br/>
      </w:r>
      <w:r>
        <w:rPr>
          <w:rFonts w:ascii="Times New Roman"/>
          <w:b w:val="false"/>
          <w:i w:val="false"/>
          <w:color w:val="000000"/>
          <w:sz w:val="28"/>
        </w:rPr>
        <w:t>
      Қазақстан Республикасының және Ресей Федерациясының көліктік әлеуетін пайдалану тиімділігін арттыруға ұмтыла отырып,</w:t>
      </w:r>
      <w:r>
        <w:br/>
      </w:r>
      <w:r>
        <w:rPr>
          <w:rFonts w:ascii="Times New Roman"/>
          <w:b w:val="false"/>
          <w:i w:val="false"/>
          <w:color w:val="000000"/>
          <w:sz w:val="28"/>
        </w:rPr>
        <w:t>
      Тараптар мемлекеттері қабылдайтын бірыңғай кеден аумағын құру және кеден одағын қалыптастыру жөніндегі шараларды есепке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 Қазақстан Республикасы мен Ресей Федерациясының темір жолдары арқылы жүк тасымалдау кезінде тарифтерді қолданудың құқықтық негіздерін айқындайды.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Келісімді орындау жөніндегі құзыретті органдар мыналар болып табылады:</w:t>
      </w:r>
      <w:r>
        <w:br/>
      </w:r>
      <w:r>
        <w:rPr>
          <w:rFonts w:ascii="Times New Roman"/>
          <w:b w:val="false"/>
          <w:i w:val="false"/>
          <w:color w:val="000000"/>
          <w:sz w:val="28"/>
        </w:rPr>
        <w:t>
      Қазақстан тарапынан - Қазақстан Республикасы Көлік және коммуникация министрлігі;</w:t>
      </w:r>
      <w:r>
        <w:br/>
      </w:r>
      <w:r>
        <w:rPr>
          <w:rFonts w:ascii="Times New Roman"/>
          <w:b w:val="false"/>
          <w:i w:val="false"/>
          <w:color w:val="000000"/>
          <w:sz w:val="28"/>
        </w:rPr>
        <w:t>
      Ресей тарапынан - Ресей Федерациясы Көлік министрлігі.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Ресей темір жолдарының станцияларынан қазақстандық темір жол станцияларына бағытталатын жүктерді тасымалдау кезінде, сондай-ақ осы жүктер тасымалданған өз (жалға алынған) вагондарының бос жүрісі кезінде қазақстандық темір жолдарда Қазақстан Республикасында республикалық (облысаралық) қатынаста қолданылатын тарифтер оларға Қазақстан және Ресей жүктері үшін тең жағдайларда айрықша тарифтік ставкаларды белгілей отырып қолданылады.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Қазақстандық темір жол станцияларынан Ресей темір жолдарының станцияларына бағытталатын жүктерді тасымалдау кезінде, сондай-ақ осы жүктер тасымалданған өз (жалға алынған) вагондарының бос жүрісі кезінде Ресей темір жолдарында Ресей Федерациясында республикалық (облысаралық) қатынаста қолданылатын тарифтер оларға Ресей және Қазақстан жүктері үшін тең жағдайларда айрықша тарифтік ставкаларды белгілей отырып қолданылады.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 1996 жылғы 18 қазандағы Тәуелсіз Мемлекеттер Достастығының Үкімет басшылары кеңесінің шешімімен келісілген Тәуелсіз Мемлекеттер Достастығына қатысушы мемлекеттердің темір жол көлігінде келісілген тарифтік саясат белгілеу тұжырымдамасына сәйкес қазақстандық және ресейлік тауар өндірушілер тауарларының үшінші мемлекеттер нарығындағы бәсекеге қабілеттілігін қамтамасыз ететін Қазақстан Республикасы мен Ресей Федерациясы темір жолдары арқылы транзитпен жүктерді тасымалдауларға қатысты үйлестірілген тарифтік саясатты жүргізеді.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бөліктері болып табылатын және жеке хаттамалармен ресімделетін өзгерістер енгізілуі мүмкін.</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Келісімді түсіндіру мен қолдануға байланысты дауларды құзыретті органдар консультациялар және келіссөздер жолымен шешеді.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рәсімдерін орындағаны туралы соңғы жазбаша хабарламаны алған күннен бастап күшіне енеді және Тараптардың бірі өзінің Келісімнің күшін тоқтату ниеті туралы жазбаша хабардан еткен күнінен бастап алты ай өткенге дейін қолданылады.</w:t>
      </w:r>
    </w:p>
    <w:p>
      <w:pPr>
        <w:spacing w:after="0"/>
        <w:ind w:left="0"/>
        <w:jc w:val="both"/>
      </w:pPr>
      <w:r>
        <w:rPr>
          <w:rFonts w:ascii="Times New Roman"/>
          <w:b w:val="false"/>
          <w:i w:val="false"/>
          <w:color w:val="000000"/>
          <w:sz w:val="28"/>
        </w:rPr>
        <w:t>      Ялта қаласында 2009 жылғы 20 қарашада әрқайсысы қазақ және орыс тілдерінде екі данада жасалды, әрі барлық мәтіннің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2009 жылғы 20 қарашада Ялта қаласында жасалған Қазақстан Республикасының Үкіметі мен Ресей Федерациясының Үкіметі арасындағы Қазақстан Республикасының аумағы арқылы Ресей жүктерінің және Ресей Федерациясының аумағы арқылы Қазақстан жүктерінің тасымалына қолайлы тарифтік жағдайлар жасау туралы келісімнің бұл көшірмесінің дәлдігін куәландырамын.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