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c067" w14:textId="872c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2007 жылғы 13 қаңтардағы № 273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10 маусымдағы № 551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 Президентінің 2007 жылғы 13 қаңтардағы № 273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Президентінің Жарлығы Қазақстан Республикасы Президентінің 2007 жылғы 13 қаңтардағы №</w:t>
      </w:r>
      <w:r>
        <w:br/>
      </w:r>
      <w:r>
        <w:rPr>
          <w:rFonts w:ascii="Times New Roman"/>
          <w:b/>
          <w:i w:val="false"/>
          <w:color w:val="000000"/>
        </w:rPr>
        <w:t>
273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«Қазақстан Республикасының мемлекеттік басқару жүйесін жаңғырту жөніндегі шаралар туралы» Қазақстан Республикасы Президентінің 2007 жылғы 13 қаңтардағы № 273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1, 5-құжат; 2008 ж., № 2, 22-құжат; 2009 ж., № 35, 330-құжат)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құрылған әкімшілік реформа жүргізу жөніндегі ведомствоаралық комиссияның құрамына мыналар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Айтжанова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Сейдахметқызы       Экономикалық даму және сауда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Жұмағалиев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Қуанышұлы           байланыс және ақпарат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«Исекешев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  Индустрия және сауда министрі»,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«Мыңбаев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Мұхаметбайұлы       Энергетика және минералдық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министрі»,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«Сұлтанов               - Қазақстан Республикасының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Тұрлыханұлы         және бюджеттік жоспарлау министрі»,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«Шәженова               - Қазақстан Республикасы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 Мэлсқызы       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министрлігінің жауапты хатшысы,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комиссия хатшысы»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«Исекешев               - Қазақстан Республикасы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  Министрінің орынбасары -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жаңа технологиялар министрі»,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«Мыңбаев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Мұхаметбайұлы       Мұнай және газ министрі»,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«Сұлтанов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Тұрлыханұлы         Президентінің көмекшісі»,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«Шәженова  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 Мэлсқызы             даму және сауда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жауапты хатшысы, комиссия хатшысы»;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 ведомствоаралық комиссияның құрамынан Қ.У. Бишімбаев, Қ.Б. Есекеев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Президенті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