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a943" w14:textId="435a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2009 жылғы 16 қыркүйектегі № 871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11 маусымдағы № 557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Президентінің 2009 жылғы 16 қыркүйектегі № 871 Жарлығына өзгерістер енгізу туралы» Қазақстан Республикасының Президенті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2009 жылғы 16 қыркүйектегі</w:t>
      </w:r>
      <w:r>
        <w:br/>
      </w:r>
      <w:r>
        <w:rPr>
          <w:rFonts w:ascii="Times New Roman"/>
          <w:b/>
          <w:i w:val="false"/>
          <w:color w:val="000000"/>
        </w:rPr>
        <w:t>
№ 871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«Республикалық бюджеттің атқарылуы туралы жылдық есепті жасау және ұсыну ережесін бекіту туралы» Қазақстан Республикасы Президентінің 2009 жылғы 16 қыркүйектегі № 871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39, 871-құжат)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Жарлықпен бекітілген Республикалық бюджеттің атқарылуы туралы жылдық есепті жасау және ұсыну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«болжамы мен бюджеттік параметрлерде» деген сөздер «болжамында»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сәуірден» деген сөздер «25 наурыздан»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бірінші бөлігіндегі «1 мамырдан» деген сөздер «20 сәуірден»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Президенті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