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f05dc" w14:textId="7ef05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"СК-Фармация" жауапкершілігі шектеулі серіктестігінің жекелеген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12 маусымдағы № 564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«Самұрық-Қазына» ұлттық әл-ауқат қоры» акционерлік қоғамына заңнамада белгіленген тәртіппен «СК-Фармация» жауапкершілігі шектеулі серіктестігінің қадағалау кеңесінің құрамына мыналарды: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Премьер-Министрінің орынбасары Ербол Тұрмаханұлы Орынбаевты қадағалау кеңесінің төрағасы;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Денсаулық сақтау министрі Жақсылық Ақмырзаұлы Досқалиевті қадағалау кеңесінің мүшесі;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«СК-Фармация» жауапкершілігі шектеулі серіктестігінің бас директоры етіп тағайындай отырып, бұл міндеттерден Вадим Павлович Зверьковты босатып, Сыздық Асылбекұлы Баймұқановты қадағалау кеңесінің мүшесі етіп сайлау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