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6f07" w14:textId="d786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2003 жылғы 19 наурыздағы № 269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14 маусымдағы № 582 Қаулысы. Күші жойылды - Қазақстан Республикасы Үкіметінің 2015 жылғы 8 қыркүйектегі № 754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тізбесін және оны қалыптастыру ережесін бекіту туралы» Қазақстан Республикасы Үкіметінің 2003 жылғы 19 наурыздағы № 269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қосылған құн салығы «Салық және бюджетке төленетін басқа да міндетті төлемдер туралы» «Қазақстан Республикасының 2001 жылғы 12 маусымдағы Кодексінде (Салық кодексі) белгіленген тәртіппен есепке алу әдісімен төленетін импортталатын тауарлардың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нөмірлері 114-1, 114-2, 114-3, 114-4-жолдармен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7613"/>
        <w:gridCol w:w="381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 металл кесетін өзге көлденең токарьлық станоктар</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8458 11 800 0</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 металл кесетін көп нысаналы тік токарьлық-тербелмелі станоктар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91 200 9-дан</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бағдарламамен басқарылатын басқармалы үш осі бар металл кесетін тік токарьлық-тербелмелі станоктар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91 800 9-дан</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кесетін өзге токарьлық-тербелмелі станоктар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8458 99 000 9-дан</w:t>
            </w:r>
          </w:p>
        </w:tc>
      </w:tr>
    </w:tbl>
    <w:p>
      <w:pPr>
        <w:spacing w:after="0"/>
        <w:ind w:left="0"/>
        <w:jc w:val="both"/>
      </w:pP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