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4182" w14:textId="6f641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 қарашадағы № 1164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18 маусымдағы № 617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«Жалпымемлекеттік статистикалық байқаулар жүргізу және мемлекеттік органдарды статистикалық және талдау ақпаратымен қамтамасыз ету тәртібін бекіту туралы» Қазақстан Республикасы Үкіметінің 2002 жылғы 2 қарашадағы № 1164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38, 393-құжат)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