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32e5" w14:textId="64e3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26 маусымдағы № 651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26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«Дене тәрбиесі мен спортты дамыту жөніндегі шаралар туралы» Қазақстан Республикасы Үкіметінің 1999 жылғы 10 тамыздағы № 1126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40, 351-құжат).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«Туристік саланы дамытудың бірінші кезектегі шаралары туралы» Қазақстан Республикасы Үкіметінің 2000 жылғы 29 желтоқсандағы № 1947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56, 625-құжат).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Президентінің «Қазақстан Республикасында дене шынықтыруды және спортты дамытудың 2001-2005 жылдарға арналған мемлекеттік бағдарламасы туралы» Жарлығының жобасы туралы» Қазақстан Республикасы Үкіметінің 2001 жылғы 12 ақпандағы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3-тармағын қоспағанда, «Қазақстан спортшыларын кезекті 2002 жылғы Солт-Лейк-Ситидегі (Америка Құрама Штаттары) XIX қысқы және 2004 жылғы Афиныдағы (Грекия) XXVIII жазғы Олимпиада ойындарына қатысуға дайындау жөніндегі шұғыл шаралар туралы» Қазақстан Республикасы Үкіметінің 2001 жылғы 18 сәуірдегі № 510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14, 180-құжат).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2000 жылғы 29 желтоқсандағы № 1947 қаулысына өзгеріс енгізу туралы» Қазақстан Республикасы Үкіметінің 2001 жылғы 24 мамырдағы № 708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19, 243-құжат).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Үкіметінің 2000 жылғы 29 желтоқсандағы № 1947 қаулысына өзгеріс енгізу туралы» Қазақстан Республикасы Үкіметінің 2001 жылғы 26 қарашадағы № 1514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40, 520-құжат).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