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95f5" w14:textId="57c9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30 желтоқсандағы № 2295 қаулысына толықтырулар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29 маусымдағы № 663 Қаулысы. Күші жойылды - Қазақстан Республикасы Үкіметінің 2020 жылғы 24 қыркүйектегі № 612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24.09.2020 </w:t>
      </w:r>
      <w:r>
        <w:rPr>
          <w:rFonts w:ascii="Times New Roman"/>
          <w:b w:val="false"/>
          <w:i w:val="false"/>
          <w:color w:val="ff0000"/>
          <w:sz w:val="28"/>
        </w:rPr>
        <w:t>№ 612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"Қарсы профилактикалық егу жүргізілетін аурулардың тізбесін, оларды жүргізу ережесін және халықтың жоспарлы егілуге жатқызылатын топтарын бекіту туралы" Қазақстан Республикасы Үкіметінің 2009 жылғы 30 желтоқсандағы № 2295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мен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бекітілген Қарсы профилактикалық егу жүргізілетін аурулардың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"пневмококк инфекциясы";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Профилактикалық егу жүргізу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"егулерді" деген сөзден кейін "алғашқы медициналық-санитариялық көмекті,"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"медициналық ұйымдар" деген сөздер "заңды тұлғалар" деген сөздермен ауыстырылсын;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Профилактикалық егу жүргізу ережесіне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1-тармақтағы кесте мынадай мазмұндағы 15-бағанмен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 инфекциясы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