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07a2" w14:textId="fdf0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22 қазандағы № 1647 қаулысына толықтырулар мен өзгерістер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маусымдағы № 674 Қаулысы. Күші жойылды - Қазақстан Республикасы Үкіметінің 2014 жылғы 16 шілдедегі № 793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16.07.2014 </w:t>
      </w:r>
      <w:r>
        <w:rPr>
          <w:rFonts w:ascii="Times New Roman"/>
          <w:b w:val="false"/>
          <w:i w:val="false"/>
          <w:color w:val="ff0000"/>
          <w:sz w:val="28"/>
        </w:rPr>
        <w:t>№ 793</w:t>
      </w:r>
      <w:r>
        <w:rPr>
          <w:rFonts w:ascii="Times New Roman"/>
          <w:b w:val="false"/>
          <w:i w:val="false"/>
          <w:color w:val="ff0000"/>
          <w:sz w:val="28"/>
        </w:rPr>
        <w:t xml:space="preserve"> қаулысымен (12.07.2014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«Тауар шығарылған елді анықтау, тауардың шығу тегі туралы сараптама актісін жасау және беру әрі тауардың шығу тегі туралы сертификат ресімдеу, куәландыру және беру жөніндегі ережені бекіту туралы» Қазақстан Республикасы Үкіметінің 2009 жылғы 22 қазандағы № 1647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44, 423-құжат)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Тауар шығарылған елді анықтау, тауардың шығу тегі туралы сараптама актісін жасау және беру әрі тауардың шығу тегі туралы сертификат ресімдеу, куәландыру және беру жөніндегі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«сериялы өндіріс тауары - шығарылуы ұзақ уақыт бойы кәсіпорында біртекті өнімнің салыстырмалы түрде ауқымды номенклатурасын бір мезгілде дайындаумен сипатталатын жеке топтамалармен қайталанатын тауар;»;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Мыналар:</w:t>
      </w:r>
      <w:r>
        <w:br/>
      </w:r>
      <w:r>
        <w:rPr>
          <w:rFonts w:ascii="Times New Roman"/>
          <w:b w:val="false"/>
          <w:i w:val="false"/>
          <w:color w:val="000000"/>
          <w:sz w:val="28"/>
        </w:rPr>
        <w:t>
      1) елдің аумақтық суларында (теңіздерінде) немесе оның құрлықтық қайраңында оның жер қойнауынан өндірілген пайдалы қазбалар;</w:t>
      </w:r>
      <w:r>
        <w:br/>
      </w:r>
      <w:r>
        <w:rPr>
          <w:rFonts w:ascii="Times New Roman"/>
          <w:b w:val="false"/>
          <w:i w:val="false"/>
          <w:color w:val="000000"/>
          <w:sz w:val="28"/>
        </w:rPr>
        <w:t>
      2) осы елде өсірілген немесе жиналған өсімдік тектес өнім;</w:t>
      </w:r>
      <w:r>
        <w:br/>
      </w:r>
      <w:r>
        <w:rPr>
          <w:rFonts w:ascii="Times New Roman"/>
          <w:b w:val="false"/>
          <w:i w:val="false"/>
          <w:color w:val="000000"/>
          <w:sz w:val="28"/>
        </w:rPr>
        <w:t>
      3) осы елде туған және (немесе) өсірілген тірі жануарлар;</w:t>
      </w:r>
      <w:r>
        <w:br/>
      </w:r>
      <w:r>
        <w:rPr>
          <w:rFonts w:ascii="Times New Roman"/>
          <w:b w:val="false"/>
          <w:i w:val="false"/>
          <w:color w:val="000000"/>
          <w:sz w:val="28"/>
        </w:rPr>
        <w:t>
      4) осы елде өсірілген жануарлардан алынған өнім;</w:t>
      </w:r>
      <w:r>
        <w:br/>
      </w:r>
      <w:r>
        <w:rPr>
          <w:rFonts w:ascii="Times New Roman"/>
          <w:b w:val="false"/>
          <w:i w:val="false"/>
          <w:color w:val="000000"/>
          <w:sz w:val="28"/>
        </w:rPr>
        <w:t>
      5) осы елде аңшылық немесе балық аулау кәсіпшілігінің нәтижесінде алынған өнім;</w:t>
      </w:r>
      <w:r>
        <w:br/>
      </w:r>
      <w:r>
        <w:rPr>
          <w:rFonts w:ascii="Times New Roman"/>
          <w:b w:val="false"/>
          <w:i w:val="false"/>
          <w:color w:val="000000"/>
          <w:sz w:val="28"/>
        </w:rPr>
        <w:t>
      6) осы елдің кемесімен ие ол жалға алған (кіреге алған) кемемен алынған теңізде балық аулау кәсіпшілігінің өнімі мен теңіз кәсіпшілігінің басқа да өнімі;</w:t>
      </w:r>
      <w:r>
        <w:br/>
      </w:r>
      <w:r>
        <w:rPr>
          <w:rFonts w:ascii="Times New Roman"/>
          <w:b w:val="false"/>
          <w:i w:val="false"/>
          <w:color w:val="000000"/>
          <w:sz w:val="28"/>
        </w:rPr>
        <w:t>
      7) осы елдің қайта өңдеуші кемесінің бортында осы баптың 6) тармақшасында көрсетілген өнімнен ғана алынған өнім;</w:t>
      </w:r>
      <w:r>
        <w:br/>
      </w:r>
      <w:r>
        <w:rPr>
          <w:rFonts w:ascii="Times New Roman"/>
          <w:b w:val="false"/>
          <w:i w:val="false"/>
          <w:color w:val="000000"/>
          <w:sz w:val="28"/>
        </w:rPr>
        <w:t>
      8) осы елдің сол теңіз түбін немесе сол теңіз қойнауын игеруге арналған ерекше құқықтарының болуы шартымен, осы елдің аумақтық суларынан (теңізінен) тыс жерлердегі теңіз түбінен немесе теңіз қойнауынан алынған өнім;</w:t>
      </w:r>
      <w:r>
        <w:br/>
      </w:r>
      <w:r>
        <w:rPr>
          <w:rFonts w:ascii="Times New Roman"/>
          <w:b w:val="false"/>
          <w:i w:val="false"/>
          <w:color w:val="000000"/>
          <w:sz w:val="28"/>
        </w:rPr>
        <w:t>
      9) өндірістік немесе қайта өңдеу жөніндегі өзге де операциялар нәтижесінде алынған қалдықтар мен металл сынықтары (қайталама шикізат), сондай-ақ осы елде жиналған және тек шикізат күйінде қайта өңдеу үшін ғана жарамды, пайдалануда болған бұйымдар;</w:t>
      </w:r>
      <w:r>
        <w:br/>
      </w:r>
      <w:r>
        <w:rPr>
          <w:rFonts w:ascii="Times New Roman"/>
          <w:b w:val="false"/>
          <w:i w:val="false"/>
          <w:color w:val="000000"/>
          <w:sz w:val="28"/>
        </w:rPr>
        <w:t>
      10) осы елге тиесілі не ол жалға алған (кіреге алған) ғарыш кемелерінде ашық ғарышта алынған жоғары технологиялар өнімі;</w:t>
      </w:r>
      <w:r>
        <w:br/>
      </w:r>
      <w:r>
        <w:rPr>
          <w:rFonts w:ascii="Times New Roman"/>
          <w:b w:val="false"/>
          <w:i w:val="false"/>
          <w:color w:val="000000"/>
          <w:sz w:val="28"/>
        </w:rPr>
        <w:t>
      11) осы елде осы баптың 1), 2), 3), 4), 5), 6), 7), 8), 9), 10) тармақшаларында көрсетілген өнімнен ғана дайындалған тауарлар толығымен Қазақстан Республикасында өндірілген тауарлар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Мыналар:</w:t>
      </w:r>
      <w:r>
        <w:br/>
      </w:r>
      <w:r>
        <w:rPr>
          <w:rFonts w:ascii="Times New Roman"/>
          <w:b w:val="false"/>
          <w:i w:val="false"/>
          <w:color w:val="000000"/>
          <w:sz w:val="28"/>
        </w:rPr>
        <w:t>
      1) тауарды қайта өңдеу нәтижесінде Сыртқы экономикалық қызметтің тауар номенклатурасы бойынша тауар кодының кез келген алғашқы төрт белгі деңгейінде өзгеруі;</w:t>
      </w:r>
      <w:r>
        <w:br/>
      </w:r>
      <w:r>
        <w:rPr>
          <w:rFonts w:ascii="Times New Roman"/>
          <w:b w:val="false"/>
          <w:i w:val="false"/>
          <w:color w:val="000000"/>
          <w:sz w:val="28"/>
        </w:rPr>
        <w:t>
      2) бұл операциялар орын алған ел тауар шығарылған ел болып есептелуі үшін жеткілікті өндірістік немесе технологиялық операцияларды орындау;</w:t>
      </w:r>
      <w:r>
        <w:br/>
      </w:r>
      <w:r>
        <w:rPr>
          <w:rFonts w:ascii="Times New Roman"/>
          <w:b w:val="false"/>
          <w:i w:val="false"/>
          <w:color w:val="000000"/>
          <w:sz w:val="28"/>
        </w:rPr>
        <w:t>
      3) құнының пайыздық үлесі түпкі өнімнің бағасындағы тіркелген үлесіне жеткен кездегі тауар құнының өзгеруі (адвалорлық үлес ережесі) тауарға Қазақстан Республикасында өндірілген деген мәртебе беру үшін оны жеткілікті дәрежеде қайта өңдеу өлшемдері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бесінші бөлігіндегі «Қазақстан Республикасы Кеден кодексінің 35-бабының 2» деген сөздер «осы Ереженің 7»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Мыналар:</w:t>
      </w:r>
      <w:r>
        <w:br/>
      </w:r>
      <w:r>
        <w:rPr>
          <w:rFonts w:ascii="Times New Roman"/>
          <w:b w:val="false"/>
          <w:i w:val="false"/>
          <w:color w:val="000000"/>
          <w:sz w:val="28"/>
        </w:rPr>
        <w:t>
      1) тауарларды сақтау немесе тасымалдау кезінде олардың сақталуын қамтамасыз ету жөніндегі операциялар;</w:t>
      </w:r>
      <w:r>
        <w:br/>
      </w:r>
      <w:r>
        <w:rPr>
          <w:rFonts w:ascii="Times New Roman"/>
          <w:b w:val="false"/>
          <w:i w:val="false"/>
          <w:color w:val="000000"/>
          <w:sz w:val="28"/>
        </w:rPr>
        <w:t>
      2) тауарларды сатуға және тасымалдауға дайындау жөніндегі операциялар (лекті бөлшектеу, жөнелтуді қалыптастыру, сұрыптау, қайта буып-түю);</w:t>
      </w:r>
      <w:r>
        <w:br/>
      </w:r>
      <w:r>
        <w:rPr>
          <w:rFonts w:ascii="Times New Roman"/>
          <w:b w:val="false"/>
          <w:i w:val="false"/>
          <w:color w:val="000000"/>
          <w:sz w:val="28"/>
        </w:rPr>
        <w:t>
      3) жуу, тазарту, шаңды тазалау, тотық, май және басқа заттар жағу;</w:t>
      </w:r>
      <w:r>
        <w:br/>
      </w:r>
      <w:r>
        <w:rPr>
          <w:rFonts w:ascii="Times New Roman"/>
          <w:b w:val="false"/>
          <w:i w:val="false"/>
          <w:color w:val="000000"/>
          <w:sz w:val="28"/>
        </w:rPr>
        <w:t>
      4) тоқыманы үтіктеу немесе нығыздау (талшықтар мен иірілген жіптің кез келген түрлері, талшықтар мен иірілген жіптің кез келген түрлерінен жасалған тоқыма материалдар және олардан жасалған бұйымдар);</w:t>
      </w:r>
      <w:r>
        <w:br/>
      </w:r>
      <w:r>
        <w:rPr>
          <w:rFonts w:ascii="Times New Roman"/>
          <w:b w:val="false"/>
          <w:i w:val="false"/>
          <w:color w:val="000000"/>
          <w:sz w:val="28"/>
        </w:rPr>
        <w:t>
      5) бояу немесе жылтырату жөніндегі операциялар;</w:t>
      </w:r>
      <w:r>
        <w:br/>
      </w:r>
      <w:r>
        <w:rPr>
          <w:rFonts w:ascii="Times New Roman"/>
          <w:b w:val="false"/>
          <w:i w:val="false"/>
          <w:color w:val="000000"/>
          <w:sz w:val="28"/>
        </w:rPr>
        <w:t>
      6) дәнді дақылдарды және күрішті қауыздау, ішінара немесе толық ағарту, қырнау және жылтырату;</w:t>
      </w:r>
      <w:r>
        <w:br/>
      </w:r>
      <w:r>
        <w:rPr>
          <w:rFonts w:ascii="Times New Roman"/>
          <w:b w:val="false"/>
          <w:i w:val="false"/>
          <w:color w:val="000000"/>
          <w:sz w:val="28"/>
        </w:rPr>
        <w:t>
      7) қантты бояу немесе кесек кант жасау жөніндегі операциялар;</w:t>
      </w:r>
      <w:r>
        <w:br/>
      </w:r>
      <w:r>
        <w:rPr>
          <w:rFonts w:ascii="Times New Roman"/>
          <w:b w:val="false"/>
          <w:i w:val="false"/>
          <w:color w:val="000000"/>
          <w:sz w:val="28"/>
        </w:rPr>
        <w:t>
      8) жемістердің, көкөністер мен жаңғақтардың қабығын алу, тұқымдарын алу және оларды бөлу;</w:t>
      </w:r>
      <w:r>
        <w:br/>
      </w:r>
      <w:r>
        <w:rPr>
          <w:rFonts w:ascii="Times New Roman"/>
          <w:b w:val="false"/>
          <w:i w:val="false"/>
          <w:color w:val="000000"/>
          <w:sz w:val="28"/>
        </w:rPr>
        <w:t>
      9) қайрау, қарапайым тарту немесе қарапайым кесу;</w:t>
      </w:r>
      <w:r>
        <w:br/>
      </w:r>
      <w:r>
        <w:rPr>
          <w:rFonts w:ascii="Times New Roman"/>
          <w:b w:val="false"/>
          <w:i w:val="false"/>
          <w:color w:val="000000"/>
          <w:sz w:val="28"/>
        </w:rPr>
        <w:t>
      10) елек немесе елеуіш арқылы елеу, сұрыптау, жіктеу, іріктеу, талғау (оның ішінде бұйымдар жинағын жасау);</w:t>
      </w:r>
      <w:r>
        <w:br/>
      </w:r>
      <w:r>
        <w:rPr>
          <w:rFonts w:ascii="Times New Roman"/>
          <w:b w:val="false"/>
          <w:i w:val="false"/>
          <w:color w:val="000000"/>
          <w:sz w:val="28"/>
        </w:rPr>
        <w:t>
      11) банкаларға, шақшаларға, қаптарға, жәшіктерге, қораптарға құю, өлшеп салу және буып-түю жөніндегі басқа да қарапайым операциялар;</w:t>
      </w:r>
      <w:r>
        <w:br/>
      </w:r>
      <w:r>
        <w:rPr>
          <w:rFonts w:ascii="Times New Roman"/>
          <w:b w:val="false"/>
          <w:i w:val="false"/>
          <w:color w:val="000000"/>
          <w:sz w:val="28"/>
        </w:rPr>
        <w:t>
      12) қарапайым құрастыру операциялары немесе тауарларды бөлшектер бойынша бөлшектеу;</w:t>
      </w:r>
      <w:r>
        <w:br/>
      </w:r>
      <w:r>
        <w:rPr>
          <w:rFonts w:ascii="Times New Roman"/>
          <w:b w:val="false"/>
          <w:i w:val="false"/>
          <w:color w:val="000000"/>
          <w:sz w:val="28"/>
        </w:rPr>
        <w:t>
      13) алынған құрауыштардың бастапқы тауардан айтарлықтай ерекшеленуіне соқтырмайтын құрауыштарға тауарларды бөлу;</w:t>
      </w:r>
      <w:r>
        <w:br/>
      </w:r>
      <w:r>
        <w:rPr>
          <w:rFonts w:ascii="Times New Roman"/>
          <w:b w:val="false"/>
          <w:i w:val="false"/>
          <w:color w:val="000000"/>
          <w:sz w:val="28"/>
        </w:rPr>
        <w:t>
      14) алынған өнімнің бастапқы құрауыштардан айтарлықтай ерекшеленуіне соқтырмайтын тауарларды (құрауыштарды) араластыру;</w:t>
      </w:r>
      <w:r>
        <w:br/>
      </w:r>
      <w:r>
        <w:rPr>
          <w:rFonts w:ascii="Times New Roman"/>
          <w:b w:val="false"/>
          <w:i w:val="false"/>
          <w:color w:val="000000"/>
          <w:sz w:val="28"/>
        </w:rPr>
        <w:t>
      15) мал сою, етті бөлшектеу (сұрыптау);</w:t>
      </w:r>
      <w:r>
        <w:br/>
      </w:r>
      <w:r>
        <w:rPr>
          <w:rFonts w:ascii="Times New Roman"/>
          <w:b w:val="false"/>
          <w:i w:val="false"/>
          <w:color w:val="000000"/>
          <w:sz w:val="28"/>
        </w:rPr>
        <w:t>
      16) жоғарыда көрсетілген операциялардың екі немесе одан көп санын біріктіру тауарға Қазақстан Республикасында өңдірілген деген мәртебе беру үшін оны жеткілікті дәрежеде қайта өңдеу өлшемдеріне жауап бермейтін шарттар болып табылады.»;</w:t>
      </w:r>
      <w:r>
        <w:br/>
      </w:r>
      <w:r>
        <w:rPr>
          <w:rFonts w:ascii="Times New Roman"/>
          <w:b w:val="false"/>
          <w:i w:val="false"/>
          <w:color w:val="000000"/>
          <w:sz w:val="28"/>
        </w:rPr>
        <w:t>
      10. Егер адвалорлық үлес ережесі қолданылған жағдайда, тауар өндірісінде адволарлық үлесті есептеу:</w:t>
      </w:r>
      <w:r>
        <w:br/>
      </w:r>
      <w:r>
        <w:rPr>
          <w:rFonts w:ascii="Times New Roman"/>
          <w:b w:val="false"/>
          <w:i w:val="false"/>
          <w:color w:val="000000"/>
          <w:sz w:val="28"/>
        </w:rPr>
        <w:t>
      1) импортталған тауарлар үшін - осы тауарларды түпкі өнім өндіру жүзеге асырылатын елге әкелу кезінде олардың кедендік құны бойынша немесе импортталған тауарлардың шығу тегі белгісіз болған жағдайда түпкі өнім өндіру жүзеге асырылатын елдің аумағына оларды алғаш рет сатудың құжат арқылы расталған бағасы бойынша;</w:t>
      </w:r>
      <w:r>
        <w:br/>
      </w:r>
      <w:r>
        <w:rPr>
          <w:rFonts w:ascii="Times New Roman"/>
          <w:b w:val="false"/>
          <w:i w:val="false"/>
          <w:color w:val="000000"/>
          <w:sz w:val="28"/>
        </w:rPr>
        <w:t>
      2) түпкі өнім үшін - сатушы зауыттың (қойманың) тауарды тиеу, кедендік ресімдеу және экспорт елінен әкету шығыстары қосылмайтын бағасы («франко-зауыт» жағдайларындағы баға) бойынша жүргізіледі.</w:t>
      </w:r>
      <w:r>
        <w:br/>
      </w:r>
      <w:r>
        <w:rPr>
          <w:rFonts w:ascii="Times New Roman"/>
          <w:b w:val="false"/>
          <w:i w:val="false"/>
          <w:color w:val="000000"/>
          <w:sz w:val="28"/>
        </w:rPr>
        <w:t>
      11. Егер өндірістік немесе көліктік жағдайлар бойынша оларды бір лекпен түсіру мүмкін болмаса, сондай-ақ тауарлар легі қателік немесе мекенжайын дұрыс көрсетпеу салдарынан бірнеше лекке бөлінген жағдайларда, шығарылған елін анықтау кезінде бірнеше лекпен жеткізілетін бөлшектелген немесе құрастырылмаған түрдегі тауарлар декларанттың қалауы бойынша біртұтас тауар ретінде қаралады.</w:t>
      </w:r>
      <w:r>
        <w:br/>
      </w:r>
      <w:r>
        <w:rPr>
          <w:rFonts w:ascii="Times New Roman"/>
          <w:b w:val="false"/>
          <w:i w:val="false"/>
          <w:color w:val="000000"/>
          <w:sz w:val="28"/>
        </w:rPr>
        <w:t>
      Осы тармақтың ережелері мына шарттар сақталған кезде қолданылады:</w:t>
      </w:r>
      <w:r>
        <w:br/>
      </w:r>
      <w:r>
        <w:rPr>
          <w:rFonts w:ascii="Times New Roman"/>
          <w:b w:val="false"/>
          <w:i w:val="false"/>
          <w:color w:val="000000"/>
          <w:sz w:val="28"/>
        </w:rPr>
        <w:t>
      1) мұндай жеткізудің себептерін көрсетіп, лек-легімен жеткізілетін бөлшектелген немесе құрастырылмаған түрдегі тауарлар туралы кеден органын алдын ала хабардар ету және Сыртқы экономикалық қызметтің тауар номенклатурасы бойынша тауарлардың кодтарын, әр лекке кіретін тауарлардың құны мен шығарылған елін көрсетіп әр лектің сипаттамасын табыс ету. Қателік немесе мекенжайын дұрыс көрсетпеу салдарынан тауар бірнеше лекке бөлінген жағдайда тауарды бөлудің қате екенін құжатпен растау қосымша табыс етіледі;</w:t>
      </w:r>
      <w:r>
        <w:br/>
      </w:r>
      <w:r>
        <w:rPr>
          <w:rFonts w:ascii="Times New Roman"/>
          <w:b w:val="false"/>
          <w:i w:val="false"/>
          <w:color w:val="000000"/>
          <w:sz w:val="28"/>
        </w:rPr>
        <w:t>
      2) тауарлардың барлық легін бір елден бір келісімшарт шеңберінде бір экспорттаушының (өнім берушінің) беруі; тауарлардың барлық легін сол бір кеден арқылы әкелу және рәсімдеу;</w:t>
      </w:r>
      <w:r>
        <w:br/>
      </w:r>
      <w:r>
        <w:rPr>
          <w:rFonts w:ascii="Times New Roman"/>
          <w:b w:val="false"/>
          <w:i w:val="false"/>
          <w:color w:val="000000"/>
          <w:sz w:val="28"/>
        </w:rPr>
        <w:t>
      3) тауарлардың барлық легін кедендік декларация қабылданған күннен бастап алты айдан аспайтын мерзімде беру.</w:t>
      </w:r>
      <w:r>
        <w:br/>
      </w:r>
      <w:r>
        <w:rPr>
          <w:rFonts w:ascii="Times New Roman"/>
          <w:b w:val="false"/>
          <w:i w:val="false"/>
          <w:color w:val="000000"/>
          <w:sz w:val="28"/>
        </w:rPr>
        <w:t>
      12. Тауарлардың шығарылған елін анықтау кезінде оларды өндіру үшін пайдаланылатын жылу және электр энергиясының, машиналардың, жабдықтар мен аспаптардың шығарылуы есепке алынбайды.</w:t>
      </w:r>
      <w:r>
        <w:br/>
      </w:r>
      <w:r>
        <w:rPr>
          <w:rFonts w:ascii="Times New Roman"/>
          <w:b w:val="false"/>
          <w:i w:val="false"/>
          <w:color w:val="000000"/>
          <w:sz w:val="28"/>
        </w:rPr>
        <w:t>
      Машиналармен, жабдықтармен, аппараттармен немесе көлік құралдарымен пайдалануға арналған құрал-саймандар, керек-жарақтар, қосалқы бөлшектер мен аспаптар, егер бұл құрал-саймандар, керек-жарақтар, қосалқы бөлшектер мен аспаптар жоғарыда аталған машиналармен, жабдықтармен, аппараттармен немесе көлік құралдарымен жиынтықта және әдетте осындай құрылғылармен жеткізілетін мөлшерде әкелінсе және сатылса, сол машиналар, жабдықтар, аппараттар немесе көлік құралдары әкелінген елде шығарылған деп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Тауардың шығу тегіне сараптама жүргізуге арналған осы Ереженің 2-қосымшасына сәйкес, сондай-ақ тауарды қайта экспорттау кезінде өтініммен бірге техникалық реттеу және өлшем бірлігін қамтамасыз ету саласындағы уәкілетті орган бекіткен тізбе бойынша тауардың шығу тегін растайтын құжаттар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екінші бөлігінде «Қазақстан Республикасы Кеден кодексінің 34-бабында» деген сөздер «Осы Ереженің 5-тармағында»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35-тармақта</w:t>
      </w:r>
      <w:r>
        <w:rPr>
          <w:rFonts w:ascii="Times New Roman"/>
          <w:b w:val="false"/>
          <w:i w:val="false"/>
          <w:color w:val="000000"/>
          <w:sz w:val="28"/>
        </w:rPr>
        <w:t xml:space="preserve"> «Қазақстан Республикасы Кеден кодексінің 34-бабына» деген сөздер «осы Ереженің 5-тармағына»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 xml:space="preserve"> «Қазақстан Республикасы Кеден кодексінің 35-бабының 2» деген сөздер «осы Ереженің 7»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37-тармақтың</w:t>
      </w:r>
      <w:r>
        <w:rPr>
          <w:rFonts w:ascii="Times New Roman"/>
          <w:b w:val="false"/>
          <w:i w:val="false"/>
          <w:color w:val="000000"/>
          <w:sz w:val="28"/>
        </w:rPr>
        <w:t xml:space="preserve"> үшінші бөлігінде «Тауарларды жеткілікті өңдеу өлшемдерін бекіту туралы» Қазақстан Республикасы Үкіметінің 2003 жылғы 15 қазандағы № 1054 қаулысымен» деген сөздер «осы Ереженің 9-қосымшасымен»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38-тармақта</w:t>
      </w:r>
      <w:r>
        <w:rPr>
          <w:rFonts w:ascii="Times New Roman"/>
          <w:b w:val="false"/>
          <w:i w:val="false"/>
          <w:color w:val="000000"/>
          <w:sz w:val="28"/>
        </w:rPr>
        <w:t xml:space="preserve"> «Қазақстан Республикасы Кеден кодексінің 35-бабының 5» деген сөздер «осы Ереженің 9»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бірінші бөлігінде «Қазақстан Республикасы Кеден кодексінің 35-бабының 4» деген сөздер «осы Ереженің 10»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40-тармақта</w:t>
      </w:r>
      <w:r>
        <w:rPr>
          <w:rFonts w:ascii="Times New Roman"/>
          <w:b w:val="false"/>
          <w:i w:val="false"/>
          <w:color w:val="000000"/>
          <w:sz w:val="28"/>
        </w:rPr>
        <w:t xml:space="preserve"> «Қазақстан Республикасы Кеден кодексінің 36-бабына» деген сөздер «осы Ереженің 11-тармағына»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 xml:space="preserve"> «Қазақстан Республикасы Кеден кодексінің 37-бабында» деген сөздер «осы Ереженің 12-тармағында»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47-1-тармақпен толықтырылсын:</w:t>
      </w:r>
      <w:r>
        <w:br/>
      </w:r>
      <w:r>
        <w:rPr>
          <w:rFonts w:ascii="Times New Roman"/>
          <w:b w:val="false"/>
          <w:i w:val="false"/>
          <w:color w:val="000000"/>
          <w:sz w:val="28"/>
        </w:rPr>
        <w:t>
      «47-1. Сериялы өндіріс тауарының шығу тегіне сараптама жүргізген кезде сериялы өндіріс тауарының шығу тегі туралы сараптама актісінің қолданылу мерзімі бір жылды құрайды. Бұл ретте тауардың шығу тегі туралы сараптама актісінде 10-бағанда сериялы өндіріс тауарының жылдық көлемі көрсетіледі.</w:t>
      </w:r>
      <w:r>
        <w:br/>
      </w:r>
      <w:r>
        <w:rPr>
          <w:rFonts w:ascii="Times New Roman"/>
          <w:b w:val="false"/>
          <w:i w:val="false"/>
          <w:color w:val="000000"/>
          <w:sz w:val="28"/>
        </w:rPr>
        <w:t>
      Сериялы өндіріс тауарларын жасаудың технологиялық үдерісі өзгерген жағдайда өтінім беруші мұндай өзгерістер туралы сарапшы ұйымға хабарлауға тиіс.»;</w:t>
      </w:r>
      <w:r>
        <w:br/>
      </w:r>
      <w:r>
        <w:rPr>
          <w:rFonts w:ascii="Times New Roman"/>
          <w:b w:val="false"/>
          <w:i w:val="false"/>
          <w:color w:val="000000"/>
          <w:sz w:val="28"/>
        </w:rPr>
        <w:t>
</w:t>
      </w:r>
      <w:r>
        <w:rPr>
          <w:rFonts w:ascii="Times New Roman"/>
          <w:b w:val="false"/>
          <w:i w:val="false"/>
          <w:color w:val="000000"/>
          <w:sz w:val="28"/>
        </w:rPr>
        <w:t>
      мынадай мазмұндағы 51-1-тармақпен толықтырылсын:</w:t>
      </w:r>
      <w:r>
        <w:br/>
      </w:r>
      <w:r>
        <w:rPr>
          <w:rFonts w:ascii="Times New Roman"/>
          <w:b w:val="false"/>
          <w:i w:val="false"/>
          <w:color w:val="000000"/>
          <w:sz w:val="28"/>
        </w:rPr>
        <w:t>
      «51-1. Сериялы өндіріс тауарларына арналған CT-KZ нысанды тауардың шығу тегі туралы сертификат сериялы өндіріс тауарын өндіруші болып табылатын өтінім берушіге тауардың шығу тегі туралы сараптама актісінің қолданылу мерзіміне беріледі.»;</w:t>
      </w:r>
      <w:r>
        <w:br/>
      </w:r>
      <w:r>
        <w:rPr>
          <w:rFonts w:ascii="Times New Roman"/>
          <w:b w:val="false"/>
          <w:i w:val="false"/>
          <w:color w:val="000000"/>
          <w:sz w:val="28"/>
        </w:rPr>
        <w:t>
</w:t>
      </w:r>
      <w:r>
        <w:rPr>
          <w:rFonts w:ascii="Times New Roman"/>
          <w:b w:val="false"/>
          <w:i w:val="false"/>
          <w:color w:val="000000"/>
          <w:sz w:val="28"/>
        </w:rPr>
        <w:t>
      60-тармақтың </w:t>
      </w:r>
      <w:r>
        <w:rPr>
          <w:rFonts w:ascii="Times New Roman"/>
          <w:b w:val="false"/>
          <w:i w:val="false"/>
          <w:color w:val="000000"/>
          <w:sz w:val="28"/>
        </w:rPr>
        <w:t>9) тармақшасының</w:t>
      </w:r>
      <w:r>
        <w:rPr>
          <w:rFonts w:ascii="Times New Roman"/>
          <w:b w:val="false"/>
          <w:i w:val="false"/>
          <w:color w:val="000000"/>
          <w:sz w:val="28"/>
        </w:rPr>
        <w:t xml:space="preserve"> үшінші абзацы «Бағанды толтырған кезде тауардағы қазақстандық қамтудың үлесі пайызбен көрсетіледі.» деген сөздерден кейін «Тауарды өндірудегі қазақстандық қамтудың үлесін есептеу осы Ереженің 10-қосымшасына сәйкес формула бойынша жүргізіледі.»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«62. Аумақтық сауда-өнеркәсіп палатасы және ішкі айналымға арналған тауардың шығу тегі туралы сертификат беру жөніндегі уәкілетті орган тауардың шығу тегі туралы сертификатты кейіннен (ретроспективті) тексергеннен кейін өтініш берушінің өтінішінде қамтылған мәліметтер тиісті экспорттық құжаттардағы мәліметтерге сәйкес келген және тауардың шығу тегі туралы сертификат осы тауар экспортқа шығарылған немесе бос қоймадан және Қазақстан Республикасының қалған кеден аумағына еркін экономикалық аймақтан өткізілген кезде берілмеген жағдайда береді.</w:t>
      </w:r>
      <w:r>
        <w:br/>
      </w:r>
      <w:r>
        <w:rPr>
          <w:rFonts w:ascii="Times New Roman"/>
          <w:b w:val="false"/>
          <w:i w:val="false"/>
          <w:color w:val="000000"/>
          <w:sz w:val="28"/>
        </w:rPr>
        <w:t>
      Кейіннен (ретроспективті) берілетін тауардың шығу тегі туралы сертификат тауардың шығу тегі туралы сараптама актісінің негізінде ресімделеді. Бұл ретте өтініш беруші сараптама ұйымына осы Ереженің 16 және 45-тармақтарында көзделген құжаттармен тауардың нақты тиеп-жөнелтілгенін растайды (Қазақстан Республикасы кеден органының «Шығаруға рұқсат берілген» деген белгісі бар экспорттық жүк кеден декларациясы).»;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63-тармақта</w:t>
      </w:r>
      <w:r>
        <w:rPr>
          <w:rFonts w:ascii="Times New Roman"/>
          <w:b w:val="false"/>
          <w:i w:val="false"/>
          <w:color w:val="000000"/>
          <w:sz w:val="28"/>
        </w:rPr>
        <w:t>:</w:t>
      </w:r>
      <w:r>
        <w:br/>
      </w:r>
      <w:r>
        <w:rPr>
          <w:rFonts w:ascii="Times New Roman"/>
          <w:b w:val="false"/>
          <w:i w:val="false"/>
          <w:color w:val="000000"/>
          <w:sz w:val="28"/>
        </w:rPr>
        <w:t>
      «сертификат» деген сөзден кейін «СТ-1 және» деген сөздермен толықтырылсын;</w:t>
      </w:r>
      <w:r>
        <w:br/>
      </w:r>
      <w:r>
        <w:rPr>
          <w:rFonts w:ascii="Times New Roman"/>
          <w:b w:val="false"/>
          <w:i w:val="false"/>
          <w:color w:val="000000"/>
          <w:sz w:val="28"/>
        </w:rPr>
        <w:t>
      «(«Issued retrospectively»)»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67-тармақта</w:t>
      </w:r>
      <w:r>
        <w:rPr>
          <w:rFonts w:ascii="Times New Roman"/>
          <w:b w:val="false"/>
          <w:i w:val="false"/>
          <w:color w:val="000000"/>
          <w:sz w:val="28"/>
        </w:rPr>
        <w:t xml:space="preserve"> «Қазақстан Республикасының Кеден кодексінің 34-бабына» деген сөздер «осы Ереженің 5-тармағына» деген сөздермен ауыстырылсын.</w:t>
      </w:r>
      <w:r>
        <w:br/>
      </w:r>
      <w:r>
        <w:rPr>
          <w:rFonts w:ascii="Times New Roman"/>
          <w:b w:val="false"/>
          <w:i w:val="false"/>
          <w:color w:val="000000"/>
          <w:sz w:val="28"/>
        </w:rPr>
        <w:t>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9-қосымшамен толықтырылсын;</w:t>
      </w:r>
      <w:r>
        <w:br/>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10-қосымшамен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маусымдағы</w:t>
      </w:r>
      <w:r>
        <w:br/>
      </w:r>
      <w:r>
        <w:rPr>
          <w:rFonts w:ascii="Times New Roman"/>
          <w:b w:val="false"/>
          <w:i w:val="false"/>
          <w:color w:val="000000"/>
          <w:sz w:val="28"/>
        </w:rPr>
        <w:t xml:space="preserve">
№ 674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Тауар шығарылған елді анықтау, </w:t>
      </w:r>
      <w:r>
        <w:br/>
      </w:r>
      <w:r>
        <w:rPr>
          <w:rFonts w:ascii="Times New Roman"/>
          <w:b w:val="false"/>
          <w:i w:val="false"/>
          <w:color w:val="000000"/>
          <w:sz w:val="28"/>
        </w:rPr>
        <w:t>
тауардың шығу тегі туралы сараптама</w:t>
      </w:r>
      <w:r>
        <w:br/>
      </w:r>
      <w:r>
        <w:rPr>
          <w:rFonts w:ascii="Times New Roman"/>
          <w:b w:val="false"/>
          <w:i w:val="false"/>
          <w:color w:val="000000"/>
          <w:sz w:val="28"/>
        </w:rPr>
        <w:t>
актісін жасау және беру әрі тауардың</w:t>
      </w:r>
      <w:r>
        <w:br/>
      </w:r>
      <w:r>
        <w:rPr>
          <w:rFonts w:ascii="Times New Roman"/>
          <w:b w:val="false"/>
          <w:i w:val="false"/>
          <w:color w:val="000000"/>
          <w:sz w:val="28"/>
        </w:rPr>
        <w:t xml:space="preserve">
шығу тегі туралы сертификатты </w:t>
      </w:r>
      <w:r>
        <w:br/>
      </w:r>
      <w:r>
        <w:rPr>
          <w:rFonts w:ascii="Times New Roman"/>
          <w:b w:val="false"/>
          <w:i w:val="false"/>
          <w:color w:val="000000"/>
          <w:sz w:val="28"/>
        </w:rPr>
        <w:t xml:space="preserve">
ресімдеу, куәландыру және беру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9-қосымша           </w:t>
      </w:r>
    </w:p>
    <w:bookmarkStart w:name="z27" w:id="3"/>
    <w:p>
      <w:pPr>
        <w:spacing w:after="0"/>
        <w:ind w:left="0"/>
        <w:jc w:val="left"/>
      </w:pPr>
      <w:r>
        <w:rPr>
          <w:rFonts w:ascii="Times New Roman"/>
          <w:b/>
          <w:i w:val="false"/>
          <w:color w:val="000000"/>
        </w:rPr>
        <w:t xml:space="preserve"> 
Тауарларды жеткілікті дәрежеде қайта өңдеу өлшемдері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5955"/>
        <w:gridCol w:w="5738"/>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 үшінші елдердің тауарын пайдалану кезінде тауарға шығу тегі мәртебесін беру үшін қажетті шарттар, өндірістік және технологиялық операциялар</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жас немесе тоңазытылған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позицияның ірі қара малдың мұздатылған етінен басқа,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позицияның жас немесе тоңазытылған ірі қара малдың етінен басқа,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шошқаның, қойдың, ешкінің, жылқының, есектің, қашырдың немесе лошактың тағамдық қосалқы өнімдері, жас, тоңазытылған немесе мұздатылған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0201-0205 позициялардың негізгілерінен басқа,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еті және тағамдық қосалқы өнімдері, жас, тоңазытылған немесе мұздатылған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технологиясына сәйкес мамандандырылған өндіріс жағдайында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тағамдық қосымша ет өнімдері, тұздалған, тұзды судағы, кептірілген немесе ысталған; еттен немесе қосымша ет өнімдерінен жасалған тағамдық ұн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0201-0206 және 0208 позициялардың етінен және тағамдық қосымша ет өнімдерінен немесе 0207 позицияның құстардың бауырынан басқа,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кілегей, қоюлатылған немесе қант немесе басқа да тәттілендіретін заттар қосылған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40%-ынан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жұмыртқалары, қабықсыз және жұмыртқа сарыуыздары, жас, кептірілген, буға немесе қайнап жатқан суға пісірілген, пішінделген, мұздатылған немесе басқа тәсілмен консервіленген, қант немесе басқа да тәттілендіретін заттар қосылған немесе қосылмаған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позицияның құстардың жұмыртқаларын қоспағанда,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мүйіз өзегі, өңделмеген, майсыздандырылған, бастапқы өңдеуге ұшыраған (пішінделмеген), қышқылмен өңделген немесе желатинсіздендірілген; осы өнімдердің ұнтағы және қалдықтары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02-топтың материалдары пайдаланылады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жүгері (шикі немесе суға немесе буға пісірілген), мұздатылған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жүгерісінен дайындау, жас немесе тоңазытылған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0711 90 300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мерзімге сақтау үшін консервіленген, бірақ мұндай түрде тікелей тамаққа пайдалану үшін жарамсыз қант жүгерісі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жүгерісінен дайындау, жас немесе тоңазытылған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қуырылған немесе қуырылмаған, кофейнмен немесе кофейнсіз; кофе қауызы және кофе дәнінің қабықтары; кез келген үлесте кофесі бар кофені алмастырғыштар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Рецептура жасау мен қуыру жөніндегі технологиялық операциялардың орындалуы шартымен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иістендірілген немесе хош иістендірілмеген шай</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Рецептура мен аралас қоспаны жасау жөніндегі технологиялық операциялардың орыидалуы шартымен 0902 позицияның материалдарынан дайындау,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және ірі тартылған ұн және 0713 тауар - позициясының кептірілген бұршақ көкөністерінен жасалған ұнтақ</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тазаланбаған малшайыр; табиғи тұтқыр шайырлар, шайырлар, гуммишайырлар мен сығындылары (мысалы бальзамдар)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1301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00-ден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тоң майы (қорытылған шошқа майын қоса алғанда) 0209 немесе 1503 тауар позицияларының тоң майларынан басқа, үй құсының тоң майы:</w:t>
            </w:r>
            <w:r>
              <w:br/>
            </w:r>
            <w:r>
              <w:rPr>
                <w:rFonts w:ascii="Times New Roman"/>
                <w:b w:val="false"/>
                <w:i w:val="false"/>
                <w:color w:val="000000"/>
                <w:sz w:val="20"/>
              </w:rPr>
              <w:t>
</w:t>
            </w:r>
            <w:r>
              <w:rPr>
                <w:rFonts w:ascii="Times New Roman"/>
                <w:b w:val="false"/>
                <w:i w:val="false"/>
                <w:color w:val="000000"/>
                <w:sz w:val="20"/>
              </w:rPr>
              <w:t>- Сүйектерден және/немесе қалдықтардан алынған тоң майлар;</w:t>
            </w:r>
            <w:r>
              <w:br/>
            </w:r>
            <w:r>
              <w:rPr>
                <w:rFonts w:ascii="Times New Roman"/>
                <w:b w:val="false"/>
                <w:i w:val="false"/>
                <w:color w:val="000000"/>
                <w:sz w:val="20"/>
              </w:rPr>
              <w:t>
</w:t>
            </w:r>
            <w:r>
              <w:rPr>
                <w:rFonts w:ascii="Times New Roman"/>
                <w:b w:val="false"/>
                <w:i w:val="false"/>
                <w:color w:val="000000"/>
                <w:sz w:val="20"/>
              </w:rPr>
              <w:t>- Өзгелері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0206 немесе 0207 немесе 0506 позицияның материалдарын қоспағанда, кез келген позицияның материалдарынан дайындау; 0203 немесе 0206 позицияның етінен немесе шошқаның қосымша өнімдерінен немесе 0207 позицияның етінен не құстардың қосымша өнімдерінен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00-ден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қойдың немесе ешкінің тоң майы, 1503 тауар позициясының тоң майынан басқа: Сүйектерден және/немесе қалдықтардан алынған тоң майлар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0202, 0204 немесе 0206 немесе 0506 позициялардың материалдарын қоспағанда, кез келген позицияның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1504-1506 000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Балықтан немесе теңіз сүт қоректілерінен алынған тоң майлар, майлар және олардың топтары, тазартылмаған немесе тазартылған, бірақ олардың химиялық құрамы өзгертілмеген; жүннен алынған тоң май (қолаңса) және одан алынатын тоң май заттары (ланолинді қоса алғанда); өзге де тоң майлар мен жануарлардың майлары және олардың топтары, тазартылмаған немесе тазартылған, бірақ олардың химиялық құрамы өзгертілмеген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қорыту; булау; технологиялық операцияларының орындалуы шартымен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1507-1515-тен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өсімдік майлары; су қосылған; иісі кетірілген майлар; тазартылған иісі кетірілген майлар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Тұндыру, сүзгіден өткізу; центрифугадан өткізу; ыстық сумен немесе бумен өңдеу; сілтімен бейтараптандыру; вакуумның астында күшті бумен өңдеу жолымен механикалық тазалау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қосымша ет өнімдерінен жасалған дайын немесе консервіленген өнімдер немесе басқа да қан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операцияларды орындау кезінде 02 топ материалдарынан дайындау, мүшелеу, бұзу, бөлшектеу, кесу, араластыру, оның ішінде үй құсының етін механикалық бұзу, етті дәмдеуіштермен (дәмін келтіргіштермен) және/немесе өсімдік ақуыздарымен және/немесе тұзбен, тұздықпен піспектеу әдісі бойынша операцияларды, сондай-ақ үй құсының етін механикалық бұзу бойынша дайындау жөніндегі операцияларды қоспағанда</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1702 50 000 1702 90 100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фруктоза; Химиялық таза мальтоза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1702 позицияның баска да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және құрамында какаосы бар өзге де дайын тамақ өнімдері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ұннан жасалған кондитерлік бұйымдар, пирожныйлар, печенье және құрамында какаосы бар немесе жоқ өзге де нан-тоқаш және ұннан жасалған кондитерлік бұйымдар; вафли пластиналары, фармацевтикалық мақсаттарда пайдалану үшін жарамды бос капсулалар, мөрлеуге арналған вафлилі орауыштар, күріш қағазы және ұқсас өнімдер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 (жүзім ашытқысын қоса алғанда) және көкөніс шырындары, ашытылмаған және құрамында спирт қоспалары жоқ, қант немесе басқа да тәттілендіретін заттар қосылған немесе қосылмаған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 кофесінің негізіндегі дайын өнімдер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30 910 (2101 30110- нан басқа)</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Сығындылар, эссенциялар және қуырылған цикорий кокцентраттары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Ұсату; сығындылау немесе концентрациялау негізгі технологиялық операцияларының орындалуы шартымен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2103 30 900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қыша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ұнтағынан дайындау. 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2106-дан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немесе бояғыш заттар қосылған қант шәрбаттары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2106 90 200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дайындау үшін пайдаланылатын құрамдас спирттік шала өнімдер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жүзім шараптары, күшейтілгендерін қоса алғанда;</w:t>
            </w:r>
            <w:r>
              <w:br/>
            </w:r>
            <w:r>
              <w:rPr>
                <w:rFonts w:ascii="Times New Roman"/>
                <w:b w:val="false"/>
                <w:i w:val="false"/>
                <w:color w:val="000000"/>
                <w:sz w:val="20"/>
              </w:rPr>
              <w:t>
</w:t>
            </w:r>
            <w:r>
              <w:rPr>
                <w:rFonts w:ascii="Times New Roman"/>
                <w:b w:val="false"/>
                <w:i w:val="false"/>
                <w:color w:val="000000"/>
                <w:sz w:val="20"/>
              </w:rPr>
              <w:t>2009 тауар позициясында көрсетілгеннен басқа, жүзім ашытқысы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жөнінде технологиялық операциялардың және басқа кейінгі операциялардың орындалуы шартымен кез келген позициялардың материалдарынан дайындау. Алайда, 2204 позицияның пайдаланылатын материалдарының құны түпкілікті өнім бағасының 50% 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Вермуттар және өсімдік немесе хош иісті сығындылар қосылған өзге де табиғи жүзім шараптары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жөнінде технологиялық операциялардың және басқа кейінгі операциялардың орындалуы шартымен кез келген позициялардың материалдарынан дайындау. Алайда, сол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ашытылған сусындар (алма сидрі, перри [алмұрт сидрі,] бал сусыны); басқа жерде аталмаған ашытылған сусындардан жасалған қоспалар мен ашытылған сусындардың және алкогольсіз сусындардың қоспалары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жөніндегі технологиялық операциялардың және басқа кейінгі операциялардың орындалуы шартымен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дистилляттары; ликерлер мен құрамында жүзім дистилляттары бар басқа да спирттік сусындар; коньяк</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Араластыру, сүзгіден өткізу жөніндегі технологиялық операциялардың </w:t>
            </w:r>
            <w:r>
              <w:rPr>
                <w:rFonts w:ascii="Times New Roman"/>
                <w:b w:val="false"/>
                <w:i w:val="false"/>
                <w:color w:val="000000"/>
                <w:sz w:val="20"/>
              </w:rPr>
              <w:t> </w:t>
            </w:r>
            <w:r>
              <w:rPr>
                <w:rFonts w:ascii="Times New Roman"/>
                <w:b w:val="false"/>
                <w:i w:val="false"/>
                <w:color w:val="000000"/>
                <w:sz w:val="20"/>
              </w:rPr>
              <w:t>басқа кейінгі операциялардың орындалуы шартымен кез позициялардың материалдарынан дайындау. Алайда, сол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азықтандыруда пайдаланылатын өнімдер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кез келген көлемде темекіні алмастырғыштар бар немесе жоқ шегуге арналған темекі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2403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күкірт; топырақ және тас; сылау материалдары, әктас және цемент</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мамандандырылған өндіріс жағдайларында кез келген позициялардың материалдарынан дайындау; көмірмен байыту, тазалау, қатты кристалдарды ұсату, кесу, кальцилеу,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графит</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Көміртегінің құрамын байыту, шикізатты тазалау және ұсату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2515 12 500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 травертин, блоктарға арамен кесілген немесе өзге тәсілмен бөлінген немесе қалыңдығы 4 см-ден асатын, бірақ 25 см-ден аспайтын тік бұрышты (шаршылыны қоса алғанда) пішінді тақталар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25 см-ден асатын тас блоктарды аралау немесе басқа тәсілмен бөлу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Монументтерге немесе өзге де құрылыстарға арналған гранит, порфир, базальт, құмтас және тас, дерекі түрде ұсатылған немесе ұсатылмаған, арамен кесілген немесе арамен кесілмеген не блоктарға немесе тік бұрышты (шаршылыны коса алғанда) пішінді тақталарға басқа тәсілмен бөлінген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блоктарды аралап кесу немесе басқа тәсілмен бөлу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Кальциленген немесе кальциленбеген доломит; түрде ұсатылған немесе арамен кесілген не блоктарға немесе тік бұрышты (шаршылыны қоса алғанда) пішінді тақталарға басқа тәсілмен бөлінген доломит; кесектендірілген доломит (гудондалғанды қоса алғанда)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Уату, аралау, ұсату; дерекі кальциленбеген доломит үшін кальцилеу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2519-дан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Уатылған және тұмшаланып жабылған ыдыстарға салынған табиғи магний карбонаты (магнезит); электрмен балқытылған магнезиядан және күйдірілген (кесектендірілген) магнезиядан басқа, магний тотығы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табиғи магний карбонатынан (магнезит)басқа, барлық пайдаланылатын заттар өнім позициясынан ерекшелінетін позицияда жіктелуі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Асбестің асбестік минералынан дайындау (0-6)</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оның ішінде күйдірілген; слюда қалдықтары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Ыдырату, кесу, ұсату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2707 50 100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65 айт. % немесе одан да көбі (шығынды қоса алғанда) отын ретінде пайдалану үшін ASTM D 86 әдіс бойынша 250 С градусқа дейінгі температурада айдалатын өзге де хош иісті көміртегілердің қоспалары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Өзге де операциялар, ол кезде барлық пайдаланылатын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минералдардан алынған шикі мұнай және шикі мұнай өнімдері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материалдарды пирогендік айдау және битуминозды минералдарды деструктивтік айдау жөніндегі технологиялық операциялардың орындалуы шартымен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Шикілерін қоспағанда, битуминозды минералдардан алынған мұнай және мұнай өнімдері; басқа жерде аталмаған, құрамында 70 мас.% немесе одан да көп битуминозды материалдардан алынған мұнай немесе мұнай өнімдері бар өнімдер, оның үстіне бұл өнімдер негізгі құрауыштар болып табылады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Басқа да операциялар, ол кезде барлық пайдаланылатын материалдар өнімдікіндей позициядан ерекшелінетін позицияда жіктелуі тиіс. Алайда, бұйымдікіндей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газдары мен өзге де газ тәріздес көмірсутегілер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Басқа да операциялар, ол кезде барлық пайдаланылатын материалдар өнім позициясынан ерекшелінетін позицияда жіктелуі тиіс. Алайда, бұйымдікіндей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вазелині (петролатум); парафин, микрокристалды мұнай балауызы, парафинді гач, озокерит, қоңыр көмірлі балауыз, шымтезек балауызы, синтез немесе басқа да процестердің нәтижесінде алынған, боялған немесе боялмаған өзге де минералды балауыздар меи ұқсас өнімдер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Басқа да операциялар, ол кезде барлық пайдаланылатын материалдар өнім позициясынан ерекшелінетін позицияда жіктелуі тиіс. Алайда, бұйымдікіндей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коксы, мұнай битумы және мұнайды қайта өңдеуден алынған басқа да қалдықтар, оның ішінде битуминозды жыныстардан алынғандары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Басқа да операциялар, ол кезде барлық пайдаланылатын материалдар өнім позициясынан ерекшелінетін позицияда жіктелуі тиіс, Алайда, бұйымдікіндей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және асфальт, табиғи; битуминозды немесе мұнайлы тақта-тастар және битуминозды құмтастар; асфальтиттер және асфальт жыныстары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Басқа да операциялар, ол кезде барлық пайдаланылатын материалдар өнім позициясынан ерекшелінетін позицияда жіктелуі тиіс. Алайда, бұйымдікіндей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асфальтқа, табиғи битумға, мұнай битумына, минералды шайырларға немесе минералды шайырларды қыздыруға негізделген битумды қоспалар (мысалы битуминозды мастикалар, асфальтты жол жабындылары)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Басқа да операциялар, ол кезде барлық пайдаланылатын материалдар өнім позициясынан ерекшелінетін позицияда жіктелуі тиіс. Алайда, бұйымдікіндей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химия өнімдері: бағалы металдардың, жерде сирек кездесетін металдардың, радиоактивті элементтердің немесе изотоптардың бейорганикалық немесе органикалық қосылыстары, олар үшін қолданылатын ережелер бұдан әрі жазылатын 2811 29 100, 2818 20 000, 2821 20 000, 2833 22 000-ден қосымша кіші позиция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ерекшелінетін позицияда жіктелуі тиіс. Алайда, бір ғана позициядағы материалдар олардың құны түпкілікті өнім бағасының 20%-ынан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29 100-ден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тотығы (VI) (күкірт ангидриді)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тотықты күкірттен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корундтан ерекшеленетін алюминий тотығы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мамандандырылған өндіріс жағдайларында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2821 20 000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бояулары [минералды бояғыштар]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бояуларын күйдіру немесе ұнтақтау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сульфаты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ережелер бұдан әрі жазылатын 2901-ден, 2902-ден, 2905 19 100, 2915, 2932 99 300, 2932 99 700, 2933, 2934 позицияларының қосылыстарынан басқа, органикалық химиялық қосылыстар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немесе жанармай ретінде пайдалануға арналған циклдық көмірсутегілер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Басқа да операциялар, ол кезде барлық пайдаланылатын материалдар өнім позициясынан ерекшелінетін позицияда жіктелуі тиіс. Алайда, материалдікіндей позициядағы заттар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немесе отын ретінде пайдалануға арналған цикландар және циклендер (азуленнен басқа), бензол, толуол, ксилолдар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Ол кезде барлық пайдаланылатын материалдар * өнім позициясынан ерекшелінетін позицияда жіктелуі тиіс басқа да операциялар. Алайда, материалдікіндей позициядағы заттар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2905 19 100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Металдардың алкоголяттары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позицияның материалдарынан, оның ішінде 2905 позицияның басқа да материалдарынан дайындау. Алайда, осы позиция металдарының алкоголяттары олардың құны түпкілікті өнім бағасының 50%-1 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Ациклді монокарбонды қанық қышқылдар мен олардың ангидридтері, галогенангидридтер, пероксидтер және пероксиқышқылдар; олардың галогенделген, сульфатталған, нитрленген немесе нитрозаланған туындылары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2915 немесе 2916 позициялардың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2932 99 300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ішкі эфирлер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2909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2932 99 700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құрамында оттегі бар функционалдық топтары бар немесе жоқ өзге де циклді ацеталдар мен ішкі гемиацеталдар және олардың галогенделген, сульфатталған, нитрленген немесе нитрозаланған туындылары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2932 позицияның басқа да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тек азот гетератом(дар)ы бар гетероциклді қосылыстар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2932 немесе 2933 позициялардың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Нуклеин қышқылдары мен олардың тұздары; өзге де гетероциклді қосылыстар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2932, 2933 немесе 2934 позициялардың пайдаланылатын материалдарының құны түпкілікті өнім бағасының 20%-ынан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 олар үшін қолданылатын ережелер бұдан әрі жазылатын 3002, 3003, 3005 және 3006 60 позициялардың тауарларынан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өнімдікіндей позицияның материалдары, олардың құны түпкілікті өнім бағасының 70%-ынан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қаны; терапевтік, алдын алу немесе диагностикалық мақсаттарда пайдалану үшін дайындалған жануарлар қаны; қанның өзге иммунды сарысулары (қарсы сарысулар) және топтары мен жетілдірілген иммунологиялық өнімдер, оның ішінде биотехнологиялық жолмен алынғандары; вакциналар, токсиндер, микроорганизмдердің дақылдары (ашытқылардан басқа) және ұқсас өнімдер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3002 позицияның басқа да материалдарынан дайындау. Алайда, 3002 позицияның материалдары олардың құны түпкілікті өнім бағасының 50%-ынан аспауы шартымен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немесе одан да көп құрамдас бөлшектер қоспаларынан тұратын, терапевтік немесе алдын алу мақсаттарында пайдалануға арналған, бірақ дозаланатын дәрілік нысандар түрінде немесе бөлшек саудаға арналған орамдарға бөлшектеп оралмаған дәрілік заттар [дәрілер] (3002, 3005 немесе 3006 тауар позицияларының тауарларынан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3003 позицияның пайдаланылатын материалдарының құны түпкілікті өнім бағасының 20%-ынан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 немесе алдын алу мақсаттарында пайдалануға арналған, араласқан немесе араласпаған өнімдерден тұратын, дозаланған дәрілік нысандар түрінде өлшеніп оралған (трансдермальдық жүйелер нысанындағы дәрілік заттарды қоса алғанда) немесе бөлшек саудамен сатуға арналған дәрілік заттар (3002, 3005 немесе 3006 тауар позициясының тауарларынан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70 %-ынан аспауы тиіс, сондай-ақ белгілі біртехнологиялық операцияларды орындау кезінде:</w:t>
            </w:r>
            <w:r>
              <w:br/>
            </w:r>
            <w:r>
              <w:rPr>
                <w:rFonts w:ascii="Times New Roman"/>
                <w:b w:val="false"/>
                <w:i w:val="false"/>
                <w:color w:val="000000"/>
                <w:sz w:val="20"/>
              </w:rPr>
              <w:t>
</w:t>
            </w:r>
            <w:r>
              <w:rPr>
                <w:rFonts w:ascii="Times New Roman"/>
                <w:b w:val="false"/>
                <w:i w:val="false"/>
                <w:color w:val="000000"/>
                <w:sz w:val="20"/>
              </w:rPr>
              <w:t>Ампулалардағы иньекцияға арналған ерітінділерді өндіру кезінде:</w:t>
            </w:r>
            <w:r>
              <w:br/>
            </w:r>
            <w:r>
              <w:rPr>
                <w:rFonts w:ascii="Times New Roman"/>
                <w:b w:val="false"/>
                <w:i w:val="false"/>
                <w:color w:val="000000"/>
                <w:sz w:val="20"/>
              </w:rPr>
              <w:t>
</w:t>
            </w:r>
            <w:r>
              <w:rPr>
                <w:rFonts w:ascii="Times New Roman"/>
                <w:b w:val="false"/>
                <w:i w:val="false"/>
                <w:color w:val="000000"/>
                <w:sz w:val="20"/>
              </w:rPr>
              <w:t>Ыдысқа салу, өлшеу, тазартылған суды және инъекцияға арналған суды алу ерітінді жасау, ампулаларды кесу ампулаларды ішкі және сыртқы жуу ампулаларды кептіру, ампулаларды, толтыру, ампулаларды дәнекерлеу ампулаларды зарарсыздандыру препарат ерітіндісі бар ампулаларды бақылау, таңбалау және қораптарға бірінші орап салу, картоннан жасалған қораптарға топтап орап салу;</w:t>
            </w:r>
            <w:r>
              <w:br/>
            </w:r>
            <w:r>
              <w:rPr>
                <w:rFonts w:ascii="Times New Roman"/>
                <w:b w:val="false"/>
                <w:i w:val="false"/>
                <w:color w:val="000000"/>
                <w:sz w:val="20"/>
              </w:rPr>
              <w:t>
</w:t>
            </w:r>
            <w:r>
              <w:rPr>
                <w:rFonts w:ascii="Times New Roman"/>
                <w:b w:val="false"/>
                <w:i w:val="false"/>
                <w:color w:val="000000"/>
                <w:sz w:val="20"/>
              </w:rPr>
              <w:t xml:space="preserve">Ылғалды түйірлеу әдісімен таблеткаларды өндіру кезінде: Ыдысқа салу, ұсақтау және себу, өлшеу, ылғалдағышты дайындау, таблеткалау </w:t>
            </w:r>
            <w:r>
              <w:rPr>
                <w:rFonts w:ascii="Times New Roman"/>
                <w:b w:val="false"/>
                <w:i w:val="false"/>
                <w:color w:val="000000"/>
                <w:sz w:val="20"/>
              </w:rPr>
              <w:t>үшін қоспа жасау, кептіру, құрғақ түйіршіктеу, борпылдақтату, таблеткалау, тозаңдату, блистерге бастапқы орап салу, картоннан жасалған қорапқа топтамалап орап салу;</w:t>
            </w:r>
            <w:r>
              <w:br/>
            </w:r>
            <w:r>
              <w:rPr>
                <w:rFonts w:ascii="Times New Roman"/>
                <w:b w:val="false"/>
                <w:i w:val="false"/>
                <w:color w:val="000000"/>
                <w:sz w:val="20"/>
              </w:rPr>
              <w:t>
</w:t>
            </w:r>
            <w:r>
              <w:rPr>
                <w:rFonts w:ascii="Times New Roman"/>
                <w:b w:val="false"/>
                <w:i w:val="false"/>
                <w:color w:val="000000"/>
                <w:sz w:val="20"/>
              </w:rPr>
              <w:t>Таблеткаларды алдын ала сұйытылған қабатта өндіру кезінде: ыдысқа салу, ұсақтау және себу, өлшеу, араластыру, таблеткалау, тозаңдату, блистерге бастапқы орап салу, картоннан жасалған қорапқа топтамалап орап салу;</w:t>
            </w:r>
            <w:r>
              <w:br/>
            </w:r>
            <w:r>
              <w:rPr>
                <w:rFonts w:ascii="Times New Roman"/>
                <w:b w:val="false"/>
                <w:i w:val="false"/>
                <w:color w:val="000000"/>
                <w:sz w:val="20"/>
              </w:rPr>
              <w:t>
</w:t>
            </w:r>
            <w:r>
              <w:rPr>
                <w:rFonts w:ascii="Times New Roman"/>
                <w:b w:val="false"/>
                <w:i w:val="false"/>
                <w:color w:val="000000"/>
                <w:sz w:val="20"/>
              </w:rPr>
              <w:t>Тікелей нығыздау әдісімен таблеткаларды өндіру кезінде: ыдысқа салу, ұсақтау және себу, өлшеу, ылғалдағышты дайындау, араластыру, ылғалды түйіршіктеу, таблеткалау үшін қоспаны кептіру, құрғақ түйіршіктеу, борпылдақтату, таблеткалау, тозаңдату, жабынын салу, блистерге бастапқы орап салу, картоннан жасалған қорапқа топтамалап орап салу;</w:t>
            </w:r>
            <w:r>
              <w:br/>
            </w:r>
            <w:r>
              <w:rPr>
                <w:rFonts w:ascii="Times New Roman"/>
                <w:b w:val="false"/>
                <w:i w:val="false"/>
                <w:color w:val="000000"/>
                <w:sz w:val="20"/>
              </w:rPr>
              <w:t>
</w:t>
            </w:r>
            <w:r>
              <w:rPr>
                <w:rFonts w:ascii="Times New Roman"/>
                <w:b w:val="false"/>
                <w:i w:val="false"/>
                <w:color w:val="000000"/>
                <w:sz w:val="20"/>
              </w:rPr>
              <w:t>Таблеткаларға үлдірлі жабын салуды өндіру кезінде:</w:t>
            </w:r>
            <w:r>
              <w:br/>
            </w:r>
            <w:r>
              <w:rPr>
                <w:rFonts w:ascii="Times New Roman"/>
                <w:b w:val="false"/>
                <w:i w:val="false"/>
                <w:color w:val="000000"/>
                <w:sz w:val="20"/>
              </w:rPr>
              <w:t>
</w:t>
            </w:r>
            <w:r>
              <w:rPr>
                <w:rFonts w:ascii="Times New Roman"/>
                <w:b w:val="false"/>
                <w:i w:val="false"/>
                <w:color w:val="000000"/>
                <w:sz w:val="20"/>
              </w:rPr>
              <w:t>ыдысқа салу, ұсақтау және себу, өлшеу, ылғалдағышты дайындау, араластыру, ылғалды түйіршіктеу, таблеткалау үшін қоспаны кептіру, кұрғақ түйіршіктеу, борпылдақтату, таблеткалау, тозаңдату, жабынын салу, блистерге бастапқы орап салу, картоннан жасалған қорапқа топтамалап орап салу; Капсулаландырылған дәрілік пішіндерді өндіру кезінде:</w:t>
            </w:r>
            <w:r>
              <w:br/>
            </w:r>
            <w:r>
              <w:rPr>
                <w:rFonts w:ascii="Times New Roman"/>
                <w:b w:val="false"/>
                <w:i w:val="false"/>
                <w:color w:val="000000"/>
                <w:sz w:val="20"/>
              </w:rPr>
              <w:t>
</w:t>
            </w:r>
            <w:r>
              <w:rPr>
                <w:rFonts w:ascii="Times New Roman"/>
                <w:b w:val="false"/>
                <w:i w:val="false"/>
                <w:color w:val="000000"/>
                <w:sz w:val="20"/>
              </w:rPr>
              <w:t>ыдысқа салу, ұсақтау және себу, өлшеу, ылғалдағышты дайындау, араластыру, ылғалды түйіршіктеу, таблеткалау үшін қоспаны кептіру, құрғақ түйіршіктеу, борпылдақтату, капсулаларды толтыру, блистерге бастапқы орап салу, картоннан жасалған қорапқа топтамалап орап салу;</w:t>
            </w:r>
            <w:r>
              <w:br/>
            </w:r>
            <w:r>
              <w:rPr>
                <w:rFonts w:ascii="Times New Roman"/>
                <w:b w:val="false"/>
                <w:i w:val="false"/>
                <w:color w:val="000000"/>
                <w:sz w:val="20"/>
              </w:rPr>
              <w:t>
</w:t>
            </w:r>
            <w:r>
              <w:rPr>
                <w:rFonts w:ascii="Times New Roman"/>
                <w:b w:val="false"/>
                <w:i w:val="false"/>
                <w:color w:val="000000"/>
                <w:sz w:val="20"/>
              </w:rPr>
              <w:t>Зарарсыздандырылған ұнтақтарды өндіру кезінде:</w:t>
            </w:r>
            <w:r>
              <w:br/>
            </w:r>
            <w:r>
              <w:rPr>
                <w:rFonts w:ascii="Times New Roman"/>
                <w:b w:val="false"/>
                <w:i w:val="false"/>
                <w:color w:val="000000"/>
                <w:sz w:val="20"/>
              </w:rPr>
              <w:t>
</w:t>
            </w:r>
            <w:r>
              <w:rPr>
                <w:rFonts w:ascii="Times New Roman"/>
                <w:b w:val="false"/>
                <w:i w:val="false"/>
                <w:color w:val="000000"/>
                <w:sz w:val="20"/>
              </w:rPr>
              <w:t>Тазартылған және инъекцияға арналған суды алу, бастапқы орам материалдарын ыдысқа салу, флакондарды сыртқы және ішкі жуу, флакондарды зарарсыздандыру, қақпақтарды әзірлеу және зарарсыздандыру, ұнтақты дозамен салу және резеңке қақпақтармен флакондарды тығындау, флакондарды алюминий қақпақшалармен тығындау, флакондарды таңбалау, флакондарды бақылау, картоннан жасалған бумаға екінші рет орап салу, картоннан жасалған қорапқа топтамалап орап салу;</w:t>
            </w:r>
            <w:r>
              <w:br/>
            </w:r>
            <w:r>
              <w:rPr>
                <w:rFonts w:ascii="Times New Roman"/>
                <w:b w:val="false"/>
                <w:i w:val="false"/>
                <w:color w:val="000000"/>
                <w:sz w:val="20"/>
              </w:rPr>
              <w:t>
</w:t>
            </w:r>
            <w:r>
              <w:rPr>
                <w:rFonts w:ascii="Times New Roman"/>
                <w:b w:val="false"/>
                <w:i w:val="false"/>
                <w:color w:val="000000"/>
                <w:sz w:val="20"/>
              </w:rPr>
              <w:t>Инфузиялық ерітінділерді өндіру кезінде:</w:t>
            </w:r>
            <w:r>
              <w:br/>
            </w:r>
            <w:r>
              <w:rPr>
                <w:rFonts w:ascii="Times New Roman"/>
                <w:b w:val="false"/>
                <w:i w:val="false"/>
                <w:color w:val="000000"/>
                <w:sz w:val="20"/>
              </w:rPr>
              <w:t>
</w:t>
            </w:r>
            <w:r>
              <w:rPr>
                <w:rFonts w:ascii="Times New Roman"/>
                <w:b w:val="false"/>
                <w:i w:val="false"/>
                <w:color w:val="000000"/>
                <w:sz w:val="20"/>
              </w:rPr>
              <w:t>Ыдысқа салу, өлшеу, тазартылған су және инъекцияға арналған су алу, ерітінді дайындау, пакеттерді таңбалау, пакеттерді толтыру және дәнекерлеу, пакеттерді ерітіндімен зарарсыздандыру, препарат ерітіндісі бар пакеттерді бақылау, картоннан жасалған қорапқа топтамалап орап салу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дәке, бинттер және ұқсас бұйымдар (мысалы, таңғыш материал, лейкопластырлар, буламалар), фармацевтикалық заттар сіңірілген немесе қапталған, бөлшек саудаға арналып нысандарға немесе орамдарға бөлшектеп оралған, медицинада, хирургияда, стоматологияда немесе ветеринарияда пайдалануға арналған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заттарды қоспағанда, кез келген позициялардың материалдарынан дайындау алайда, 3005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Гормондардың немесе спермицидтердің негізінде контрацептивтік заттар дайындалған химиялық</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материалдардың құны түпкілікті өнім бағасының 50%-ынан аспауы тиіс болатын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Илеу немесе бояу экстракттары; таниндер мен олардың туындылары; бояғыштар, бояутектер және өзге де бояушы заттар; бояулар мен лактар; тығыздағыштар және өзге де мастикалар сия [типографиялық бояу], үшін қолданылатын ережелер бұдан әрі жазылатын 3201-ден, 3205 00 000 позициялардың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20%-ынан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Танниндер мен олардың тұздары, қарапайым және күрделі эфирлер мен өзге де туындылар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Өсімдіктен алынатын илеу заттарының экстракттарынан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лактар; 3-ескертуде көрсетілген түрлі-түсті лактардың негізіндегі препараттар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топқа 3203 және 3204 позициялардың материалдарын қоспағанда, 3205 позицияға жататын барлық материалдардың құны түпкілікті өнім бағасының 20%-ынан аспауы шартымен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 мен резиноидтар; парфюмерлік, косметикалық немесе дәретхана заттары, олар үшін қолданылатын ереже бұдан әрі жазылатын 3301 позицияның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40%-ынан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және абсолютті гүл сығындыларын қоса алғанда, эфир майлары (терпендерден босатылған немесе босатылмаған) резиноидтар; сығылған эфир майлары; анфлераж немесе мацерация әдісімен алынатын тоң майлардағы, ұшпайтын майлардағы, балауыздардағы немесе ұқсас өнімдердегі эфир майларының концентраттары; эфир майларын терпенсіздендіру жолымен алынған терпендік жанама өнімдер; эфир майларының сулы дистилляттары мен сулы ерітінділері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өндірістік жағдайларда арнайы тәсілмен тазалауды қолдана отырып, кез келген позициялардың материалдарынан, оның ішінде сол позицияның басқа да материалдарынан дайындау. Алайда, 3301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үстіңгі қабаты белсенді органикалық заттар, жуғыш заттар, майлау материалдары, жасанды және дайын балауыздар, тазалау мен әрлеуге арналған құрамдар, майшамдар мен ұқсас бұйымдар, жапсыруға арналған пасталар, пластилин, «тіс дәрігері балауызы» және тіс дәрігерлік мақсаттарға арналған гипстің негізіндегі құрамдар, ол үшін қолданылатын ережелер бұдан әрі жазылатын 3404 және 3404-тен позициялардың тауарларынан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дайын өнім позициясынан ерекшеленетін позицияда жіктелуі тиіс. Алайда, ол позицияның материалдары олардың бағасының 50%-ынан түпкілікті өнім аспауы шартымен пайдаланылуы мүмкін рецептура бойынша тоң сабын үшін: мынадай: рецептура бойынша тоң сабынды қайнату; май жиынтығы; сабынды қайнату; сабын жинағы суыту және кептіру; механикалық өңдеу; қоспалармен араластыру; механикалық өңдеу; кесу; мөртаңбалау; орау технологиялық операцияларының орындалуы шартымен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материалдары (кесу аспаптарына арналған майлау-суыту</w:t>
            </w:r>
            <w:r>
              <w:br/>
            </w:r>
            <w:r>
              <w:rPr>
                <w:rFonts w:ascii="Times New Roman"/>
                <w:b w:val="false"/>
                <w:i w:val="false"/>
                <w:color w:val="000000"/>
                <w:sz w:val="20"/>
              </w:rPr>
              <w:t>
</w:t>
            </w:r>
            <w:r>
              <w:rPr>
                <w:rFonts w:ascii="Times New Roman"/>
                <w:b w:val="false"/>
                <w:i w:val="false"/>
                <w:color w:val="000000"/>
                <w:sz w:val="20"/>
              </w:rPr>
              <w:t>эмульсияларын, болттар</w:t>
            </w:r>
            <w:r>
              <w:br/>
            </w:r>
            <w:r>
              <w:rPr>
                <w:rFonts w:ascii="Times New Roman"/>
                <w:b w:val="false"/>
                <w:i w:val="false"/>
                <w:color w:val="000000"/>
                <w:sz w:val="20"/>
              </w:rPr>
              <w:t>
</w:t>
            </w:r>
            <w:r>
              <w:rPr>
                <w:rFonts w:ascii="Times New Roman"/>
                <w:b w:val="false"/>
                <w:i w:val="false"/>
                <w:color w:val="000000"/>
                <w:sz w:val="20"/>
              </w:rPr>
              <w:t>мен гайкалардың бұрандаларын майлауға арналған заттарды, тотты кетіруге арналған заттарды немесе коррозияға қарсы заттарды және қалыптарды майлауға және бұйымдарды қалыптардан шығарып алуды жеңілдетуге арналған, майлау негізінде дайындалған препараттар) және тоқыма материалдардан,</w:t>
            </w:r>
            <w:r>
              <w:br/>
            </w:r>
            <w:r>
              <w:rPr>
                <w:rFonts w:ascii="Times New Roman"/>
                <w:b w:val="false"/>
                <w:i w:val="false"/>
                <w:color w:val="000000"/>
                <w:sz w:val="20"/>
              </w:rPr>
              <w:t>
</w:t>
            </w:r>
            <w:r>
              <w:rPr>
                <w:rFonts w:ascii="Times New Roman"/>
                <w:b w:val="false"/>
                <w:i w:val="false"/>
                <w:color w:val="000000"/>
                <w:sz w:val="20"/>
              </w:rPr>
              <w:t>былғарыны, үлбір немесе құрамында негізгі құрамдас бөлшектер ретінде 70 мас. % немесе одан да көп мұнай майлары немесе битуминозды минералдардан алынған мұнай өнімдері бар заттардан басқа, өзге де материалдарды майлап өңдеу үшін пайдаланылатын заттар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құны түпкілікті өнім бағасының 50%-ынан аспауы шартымен ол позицияның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Парафиндердің, мұнай балауыздарының немесе битуминозды жыныстардан немесе парафинді қалдықтардан алынған балауыздардың негізіндегі жасанды және дайын балауыздар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жөніндегі операциялар. Өзге де операциялар, ол кезде барлық пайдаланылатын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50%-ынан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Белоктық заттар; жетілдірілген крахмалдар; желімдер; ферменттер, олар үшін қолданылатын ережелер бұдан әрі 3505 10 500; 3505 10 900, 3507-ден қосымша кіші позициялардың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20%-ынан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3505 10 500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Крахмалдар, эстерифицияланған және этерифицияланған [күрделі немесе қарапайым эфирге айналдырылған]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3505 позицияның басқа да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3505 10 900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жетілдірілген крахмалдар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позицияның материалдарынан басқа, кез келген позициялардың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ферментті препараттар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234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пиротехникалық бұйымдар; сіріңкелер; пирофорлық қорытпалар; кейбір жанғыш заттар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20%-ынан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және кино тауарлары, 3701, 3702, 3704 00 позицияларының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пайдаланылатын барлық материалдар өнім позициясынан ерекшелінетін позицияда жіктелуі тиіс. Алайда, өнімдікіндей позицияның материалдары олардың құны түпкілікті өнім бағасының 20%-ынан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Фотопластинкалар мен фотоүлдірлер, жұқа, сенсибилизацияланған, экспонизацияланбаған, қағаздан, картоннан немесе тоқымалардан басқа, кез келген материалдардан жасалған; жылдам суретке түсіруге арналған жұқа үлдірлер, сенсибилизацияланған, экспонизацияланбаған, орамда немесе орамсыз</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3701 және 3702 позициялардан ерекшелінетін позицияда жіктелуі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Рулондағы фотоүлдірлер, сенсибилизацияланған, экспонизацияланбаған, қағаздан, картоннан немесе тоқымалардан басқа, кез келген материалдардан жасалған; жылдам суретке түсіруге арналған рулондағы үлдірлер, сенсибилизацияланған, экспонизацияланбаған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3701 және 3702 позициялардан ерекшеленетін позицияда жіктелуі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Фотографиялық пластинкалар, үлдірлер, қағаз, картон және тоқыма материалдары, экспонизацияланған, бірақ айқындалмаған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3701 және 3702 позициялардан ерекшеленетін позицияда жіктелуі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20 100, 3801 30 100, 3803 00-ден, 3805-тен, 3806-дан, 3806 30 000, 3807 00-ден, 3811 21 000, 3823 70 000, 3824-тен позициялардан басқа, өзге де химиялық өнімдер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өнімінің позициясынан ерекшеленетін позицияда жіктелуі тиіс. Алайда, өнімдікіндей позицияның материалдары олардың құны түпкілікті өнім бағасының 20%-ынан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3801 20 100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Майдағы суспензия түріндегі коллоидті графит; жартылай коллоидті графит</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3801 30 000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Электродтарға арналған көміртекті пасталар және пештерді шегендеуге арналған ұқсас пасталар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3403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00-ден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Таллол майы, тазартылған тазарту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Тазаланбаған майды</w:t>
            </w:r>
          </w:p>
        </w:tc>
      </w:tr>
      <w:tr>
        <w:trPr>
          <w:trHeight w:val="45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Сульфатты скипидар майы тазартылған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Сульфатты скипидар тазаланбаған майын дистиляттау немесе тазалау жолымен тазарту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дан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шайырлы эфир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шайыры бар қышқылдардан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3806 30 000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эфирлі шайырлар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шайыры қышқылдардан дайындау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Қарамай (өсімдік гудронынан алынған нұм немесе шайыр)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Сүректік қарамайды айдау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өнеркәсіптің </w:t>
            </w:r>
            <w:r>
              <w:rPr>
                <w:rFonts w:ascii="Times New Roman"/>
                <w:b w:val="false"/>
                <w:i w:val="false"/>
                <w:color w:val="000000"/>
                <w:sz w:val="20"/>
              </w:rPr>
              <w:t>әртүрлі өнімдері: табиғи шайырлардың негізінде дайын, құйма қалыптардың немесе өзектердің өндірісінде пайдаланылатын байланыстырушы заттар; нафтендік қышқылдар, олардың суда ерімейтін тұздары және олардың күрделі эфирлері; сорбит, 2905 позицияда көрсетілгеннен басқа; мұнай сульфонаттары, мұнай сілтілік металдардың сульфонаттарынан, аммонийден немесе этаноламиндерден басқа; битуминозды жыныстардан алынған майлардың теофинделген сульфоқышқылдары мен олардың тұздары; ион алмастырғыштар; абсорбиялаушы құрамдар электронды шамдардағы немесе электр вентилдеріндегі вакуумды аяқтауға арналған; газды тазалауға арналған алкализацияланған темір тотықтары; жарық беру газын тазалау нәтижесінде алынатын аммияк суы; сульфонафтенді қышқылдар мен олардың суда ерімейтін тұздары және олардың күрделі эфирлері; сивушты майлар мен диппель [сүйек] майы; тұздардың әр түрлі аниондармен қоспалары; желатиннің негізіндегі, оның ішінде қағаздан немесе тоқыма материалдарынан жасалған астардағы көшіру пасталары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позициясынан ерекшелінетін позицияда жіктелуі тиіс. Алайда, өнімдікіндей позицияньгң материалдары олардың құны түпкілікті өнім бағасының 50%- ынан аспауы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битуминозды минералдардан алынған мұнай немесе мұнай өнімдері бар жағармайларға қосымдар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3811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майлы спирттер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майлы қышқылдардан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3901- 3915*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полимерлер, пластмассалардың қалдықтары, кесінділері және жиынды: аддитивтік гомополимерлеу өнімдері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Алайда, 39-топтың барлық пайдаланылатын материалдарының құны түпкілікті өнім бағасының 20%-ынан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3921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өнімдер және пластмассадан жасалған бұйымдар: үстіне қарағанда өзгеше өңделген немесе шаршылы немесе тік бұрыш түріне қарағанда өзгеше пішілген жұқа бұйымдар, үстіне қарағанда өзгеше өңделген өзге де шала өнімдер; аддитивті гомополимерлеу өнімдері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Алайда, 39-топтың барлық пайдаланылатын материалдарының құны түпкілікті өнім бағасының 20%-ынан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3920 10 270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 аспайтын, этилен полимерлерінен жасалған, үлес салмағы 0,94-тен аз, басылған суреті мен мәтіні бар, рулондардағы үлдір, жолақтар немесе таспалар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3920 10 280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 аспайтын, этилен полимерлерінен жасалған, басылған суреті мен мәтіні бар, үлес салмағы 0,94 мм немесе одан асатын, рулондардағы үлдір, жолақтар немесе таспалар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3920 20 210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0,10 мм аспайтын, пропилен полимерлерінен жасалған, биоксалды бағдарланған, рулондардағы үлдір, жолақтар немесе таспалар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басқа бұйымдар және 3901-3914 тауар позицияларының материалдарынан жасалған өзге де бұйымдар, тек 3926 30000, 3926 90 тауар позицияларынан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3926 30 000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Бекіткіш құралдар және жиhаз, көлік құралдары үшін фурнитура немесе ұқсас бұйымдар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80%-ынан аспауы тиіс, сондай-ақ мынадай технологиялық операцияларды орындау жағдайында:</w:t>
            </w:r>
            <w:r>
              <w:br/>
            </w:r>
            <w:r>
              <w:rPr>
                <w:rFonts w:ascii="Times New Roman"/>
                <w:b w:val="false"/>
                <w:i w:val="false"/>
                <w:color w:val="000000"/>
                <w:sz w:val="20"/>
              </w:rPr>
              <w:t>
</w:t>
            </w:r>
            <w:r>
              <w:rPr>
                <w:rFonts w:ascii="Times New Roman"/>
                <w:b w:val="false"/>
                <w:i w:val="false"/>
                <w:color w:val="000000"/>
                <w:sz w:val="20"/>
              </w:rPr>
              <w:t>- дайындама жасау;</w:t>
            </w:r>
            <w:r>
              <w:br/>
            </w:r>
            <w:r>
              <w:rPr>
                <w:rFonts w:ascii="Times New Roman"/>
                <w:b w:val="false"/>
                <w:i w:val="false"/>
                <w:color w:val="000000"/>
                <w:sz w:val="20"/>
              </w:rPr>
              <w:t>
</w:t>
            </w:r>
            <w:r>
              <w:rPr>
                <w:rFonts w:ascii="Times New Roman"/>
                <w:b w:val="false"/>
                <w:i w:val="false"/>
                <w:color w:val="000000"/>
                <w:sz w:val="20"/>
              </w:rPr>
              <w:t>- детальдарды механикалық өңдеу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өзге де бұйымдар және 3901 - 3914 тауар позициясының әзге де материалдарынан жасалған бұйымдар, өзгелері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80%-ынан аспауы тиіс, сондай-ақ мынадай технологиялық операцияларды орындау жағдайында:</w:t>
            </w:r>
            <w:r>
              <w:br/>
            </w:r>
            <w:r>
              <w:rPr>
                <w:rFonts w:ascii="Times New Roman"/>
                <w:b w:val="false"/>
                <w:i w:val="false"/>
                <w:color w:val="000000"/>
                <w:sz w:val="20"/>
              </w:rPr>
              <w:t>
</w:t>
            </w:r>
            <w:r>
              <w:rPr>
                <w:rFonts w:ascii="Times New Roman"/>
                <w:b w:val="false"/>
                <w:i w:val="false"/>
                <w:color w:val="000000"/>
                <w:sz w:val="20"/>
              </w:rPr>
              <w:t>- дайындама жасау;</w:t>
            </w:r>
            <w:r>
              <w:br/>
            </w:r>
            <w:r>
              <w:rPr>
                <w:rFonts w:ascii="Times New Roman"/>
                <w:b w:val="false"/>
                <w:i w:val="false"/>
                <w:color w:val="000000"/>
                <w:sz w:val="20"/>
              </w:rPr>
              <w:t>
</w:t>
            </w:r>
            <w:r>
              <w:rPr>
                <w:rFonts w:ascii="Times New Roman"/>
                <w:b w:val="false"/>
                <w:i w:val="false"/>
                <w:color w:val="000000"/>
                <w:sz w:val="20"/>
              </w:rPr>
              <w:t>- детальдарды механикалық өңдеу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каучук, балата, гуттаперча, гваюла, чикл және бастапқы нысандардағы немесе тілімдер, табақтар немесе жолақтар [немесе таспалар] түріндегі ұқсас табиғи шайырлар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каучук табақтарының қабаттала бөлінуі</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тілімдер, табақтар немесе жолақтар [немесе таспалар жолақтар [немесе таспалар] түріндегі қыздырылмаған резеңке қоспасы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резеңке шиналар, [покрышкалар] қалпына келтірілген немесе пайдаланылған; тұтас немесе жартылай пневматикалық шиналар, өзара алмасатын шина протекторлары мен резеңке құрсау таспалары, бұдан әрі жазылған 4012 10 позициядан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өніммен бірдей тауар позициясында пайдаланылатын шикізаттың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шиналар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шиналарды қалпына келтіру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нысандардағы қатты резеңке (мысалы, эбонит), калдықтар мен сынықтарды қоса алғанда; қатты резеңкеден жасалған бұйымдар: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80%-ынан аспауы тиіс, сондай-ақ мынадай технологиялық операцияларды орындау жағдайында:</w:t>
            </w:r>
            <w:r>
              <w:br/>
            </w:r>
            <w:r>
              <w:rPr>
                <w:rFonts w:ascii="Times New Roman"/>
                <w:b w:val="false"/>
                <w:i w:val="false"/>
                <w:color w:val="000000"/>
                <w:sz w:val="20"/>
              </w:rPr>
              <w:t>
</w:t>
            </w:r>
            <w:r>
              <w:rPr>
                <w:rFonts w:ascii="Times New Roman"/>
                <w:b w:val="false"/>
                <w:i w:val="false"/>
                <w:color w:val="000000"/>
                <w:sz w:val="20"/>
              </w:rPr>
              <w:t>- дайындама жасау;</w:t>
            </w:r>
            <w:r>
              <w:br/>
            </w:r>
            <w:r>
              <w:rPr>
                <w:rFonts w:ascii="Times New Roman"/>
                <w:b w:val="false"/>
                <w:i w:val="false"/>
                <w:color w:val="000000"/>
                <w:sz w:val="20"/>
              </w:rPr>
              <w:t>
</w:t>
            </w:r>
            <w:r>
              <w:rPr>
                <w:rFonts w:ascii="Times New Roman"/>
                <w:b w:val="false"/>
                <w:i w:val="false"/>
                <w:color w:val="000000"/>
                <w:sz w:val="20"/>
              </w:rPr>
              <w:t>- детальдарды механикалық өңдеу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4101- 4103-тен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жануарлардың жүн қабаты жоқ терілері, осы топқа 1б) немесе 1в) ескертулермен алынып тасталғандардан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терілерін жүн қабатын қырқу жолымен қайта өңдеу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4104- 4107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жануарлардың жүн қабаты жоқ терілерінен жасалған былғары, 4108 00 қосымша позицияның немесе 4109 кіші қосымша позицияның былғарысынан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Илеу операциясынан өткен жануарлар терілерінен былғары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Иленген немесе өңделген үлбір тері қиықтары, құралған (басқа материалдарды қоспағанда), 4303 тауар позициясында көрсетілгендерден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Құралмаған, иленген немесе өңделген үлбір тері қиықтардан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түбірі алынған немесе түбірі алынбаған, дөрекі түрде қырланған немесе қырланбаған ағаш материалдары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 алынған немесе жай аршылған өңделмеген ағаш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материалдары, ұзыннан арамен кесілген немесе шабылған, сүргіленген немесе аршылған, жонылған немесе жонылмаған, жалтыратылған немесе жалтыратылмаған, қалыңдығы 6 мм астам кертікке қосылысы бар немесе жоқ</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сүргілеу, жалтырату, кертікке қосу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қабатты фанер табақтары және желімделген фанерге арналған шпона (желімделген немесе желімделмеген) және өзге де сүрек, ұзыннан арамен кесілген, бөлшектерге кесілген немесе жонылған, сүргіленген немесе сүргіленбеген, жалтыратылған немесе жалтыратылмаған қалындығы 6 мм аспайтын кертікке қосылысы бар не жоқ</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(желімдеу), сүргілеу, жалтырату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Жиектердің немесе жазықтықтардың кез келгені бойынша пішінделген погонаж түріндегі (қырлары, ойықтары бар, шпунтталған, жонылған жиектері бар, фасонды жартылай шеңбер калевка түріндегі қосылыстары бар, шеңберленген немесе ұқсас), сүргіленген немесе сүргіленбеген, жалтыратылған немесе жалтыратылмаған, кертікке қосылған немесе қосылмаған кесілмеген материалдар (еденді паркетпен жабуға арналған, жиналмаған жұқа тақтайшалар мен фриздерді қоса алғанда)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Жоңғылау немесе пішіндеу, жалтырату немесе кертікке қосу, арамен кесу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Картиналарға, фотосуреттерге, айналарға немесе ұқсас заттарға арналған ағаш рамалар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Пішіндеу, жоңғылау, жинау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 шағын бөшкелер, күбілер, кадкалар мен өзге де күбі бұйымдары мен олардың тойтарманы қоса алғанда, ағаштан жасалған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негізгі жазықтық бойынша кесілген, бірақ өзгеше өңделмеген тойтармадан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ағаш шеберіне немесе балташыға арналған ағаш бұйымдары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материалдарынан дайындау, әрі пайдаланылатын материалдар өнім позициясынан ерекшеленетін позицияда жіктелуі тиіс. Алайда, гонт ағашынан, қиындыағаштан жасалған ұялы панелдер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Сіріңке шиі, аяқ киімге арналған ағаш шегелер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позицияның ағашынан дайындау, 4409</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Конверттер, құпия хаттар, суретсіз почта ашық хаттары және қағаздан немесе картоннан жасалған хат жазысуға арналған кәртішкелер; қағаздан немесе картоннан жасалған, кеңсе керек-жарақтарының жиынтықтары бар қораптар, сөмкелер, әмияндар және қойын дәптерлер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4819-дан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картоннан, целлюлоза мақтасынан және целлюлоза талшықтарының мата емес материалдарынан жасалған қораптар, қаптар, сөмкелер, кіші пакеттер және басқа да ыдыстар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Жүндік иірімжібінен немесе жануарлардың биязы қылынан аппараттық иіру иірімжібінен жасалған маталар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операциялар: </w:t>
            </w:r>
            <w:r>
              <w:br/>
            </w:r>
            <w:r>
              <w:rPr>
                <w:rFonts w:ascii="Times New Roman"/>
                <w:b w:val="false"/>
                <w:i w:val="false"/>
                <w:color w:val="000000"/>
                <w:sz w:val="20"/>
              </w:rPr>
              <w:t>
</w:t>
            </w:r>
            <w:r>
              <w:rPr>
                <w:rFonts w:ascii="Times New Roman"/>
                <w:b w:val="false"/>
                <w:i w:val="false"/>
                <w:color w:val="000000"/>
                <w:sz w:val="20"/>
              </w:rPr>
              <w:t>- матаның реттеліп есептелуіне сәйкес арқаушыбықпен иірілген жіп, иірім жіпті шлихтау, иірім жіпті тоқыма станогына керу немесе байлау, матаны технологиялық режимге сәйкес өңдеу: пісіру-қайта шлихтау, бояу, қорытынды өңдеу, дайын матаның ақауын тексеру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Жүндік иірімжібінен немесе жануарлардың биязы қылынан айдарлы иіру иірімжібінен жасалған маталар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w:t>
            </w:r>
            <w:r>
              <w:br/>
            </w:r>
            <w:r>
              <w:rPr>
                <w:rFonts w:ascii="Times New Roman"/>
                <w:b w:val="false"/>
                <w:i w:val="false"/>
                <w:color w:val="000000"/>
                <w:sz w:val="20"/>
              </w:rPr>
              <w:t>
</w:t>
            </w:r>
            <w:r>
              <w:rPr>
                <w:rFonts w:ascii="Times New Roman"/>
                <w:b w:val="false"/>
                <w:i w:val="false"/>
                <w:color w:val="000000"/>
                <w:sz w:val="20"/>
              </w:rPr>
              <w:t>- матаның реттеліп есептелуіне сәйкес арқаушыбықпен иірілген жіп, иірім жіпті шлихтау, иірім жіпті тоқыма станогына керу немесе байлау, матаны технологиялық режимға сәйкес өңдеу: пісіру-қайта шлихтау, бояу, қорытынды өңдеу, дайын матаның ақауын тексеру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5208- 5212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Талшықтары бар мақта маталары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w:t>
            </w:r>
            <w:r>
              <w:br/>
            </w:r>
            <w:r>
              <w:rPr>
                <w:rFonts w:ascii="Times New Roman"/>
                <w:b w:val="false"/>
                <w:i w:val="false"/>
                <w:color w:val="000000"/>
                <w:sz w:val="20"/>
              </w:rPr>
              <w:t>
</w:t>
            </w:r>
            <w:r>
              <w:rPr>
                <w:rFonts w:ascii="Times New Roman"/>
                <w:b w:val="false"/>
                <w:i w:val="false"/>
                <w:color w:val="000000"/>
                <w:sz w:val="20"/>
              </w:rPr>
              <w:t>- матаның реттеліп есептелуік сәйкес арқаушыбықпен иірілген жіп, иірім жіпті шлихтау, иірім жіпті тоқыма станогына керу немесе байлау, матаны технологиялық режимге сәйкес өңдеу: пісіру-қайта шлихтау, ағарту, бояу, сурет басу, қорытынды өңдеу, дайын матаның ақауын тексеру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Өрнекті кілемдер және өзге де дайын немесе дайын емес еденге төсейтін тоқыма жабындылар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Тоқымашылық, жайманың түгін қырқу, аппреттеу, бұйымның шетін көмкеру. Бұл ретте пайдаланылатын материалдар 5702, 5703, 5704, 5705 00 позицияларынан ерекшеленетін позицияда жіктелуі тиіс, ал олардың құны түпкілікті өнім бағасының 50 %-ынан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 кілемдер және «кілемді», «шумақты», «кермені» және қолдан жасалған осыған ұқсас кілемдерді қоса алғанда, өзге де дүрияландырылмаған немесе флокирлендірілмеген, дайын немесе дайын емес Еденге төсейтін тоқыма жабындылар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Тоқымашылық, жайманың түгін қырқу, аппреттеу, бұйымның шетін көмкеру. Бұл ретте пайдаланылатын материалдар 5701, 5703, 5704, 5705 00 позицияларынан ерекшеленетін позицияда жіктелуі тиіс, ал олардың құны түпкілікті өнім бағасының 50 %-ынан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Кілемдер және дайын немесе дайын емес еденге төсейтін өзге де тоқыма жабындылар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Тоқымашылық, жайманың түгін қырқу, аппреттеу, бұйымның шетін көмкеру. Бұл ретте, пайдаланылатын материалдар 5701, 5702, 5703, 5704 позицияларынан ерекшеленетін позицияда жіктелуі тиіс, ал олардың құны түпкілікті өнім бағасының 50 %-ынан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 немесе 5806-тауар позицияcының маталарынан басқа түкті маталар және шашақ жіптерден жасалған маталар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 матаның реттеліп есептелуіне сәйкес арқаушыбықпен иірілген жіп, иірім жіпті шлихтау, иірім жіпті тоқыма станогына керу немесе байлау, матаны технологиялық режимға сәйкес өңдеу: - пісіру-қайта шлихтау, ағарту, бояу, сурет басу, қорытынды өңдеу, дайын матаның ақауын тексеру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5806-тауар позициясының енсіз маталарынан басқа, ұзын түкті сүлгілік маталар және ұқсас ұзын түктік маталар; 5703-тауар позициясының бұйымдарынан басқа тафтингтік тоқыма материалдар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 матаның реттеліп есептелуіне сәйкес арқаушыбықпен иірілген жіп, иірім жіпті шлихтау, иірім жіпті тоқыма станогына керу немесе байлау, матаны технологиялық режимға сәйкес өңдеу: яғни пісіру, қайта жуу, ағарту, бояу, релаксациялау, дайын матаның ақауын тексеру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киімдер және киімдердің керек-жарақтары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қолмен немесе машинамен тоқу, өңдеу және жылу операциясы технологиялық операцияларды орындау шарттары кезінде кез келген позицияның иірім жібінен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киімінен басқа киім заттары және киімдердің керек-жарақтары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материалды төсеу және пішу, жиынтықтау, бөлшектерді монтаждау, бұйымдарды жинақтау, жылытып өңдеу, таңбалау және бұйымды тазалау технологиялық операцияларды орындау шарттары кезінде кез-келген позицияның иірім жібінен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көрпелері мен жамылғылар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 мата есеп-қисабының толтырылумен сәйкес иірімжіпті жаңарту, иірімжіпті эмульсиялау, иірімжіпті тоқыма станогына байлау және керу, тоқыма, яғни, қайнату, жуу, түктеу, декатирлеу, соңғы әрлеу, пішу, қиманы белгілік өлшеу, ақауын тексеру технологиялық режиміне сәйкес матаны әрлеу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Төсектік, асханалық, дәретханалық және ас үйлік жаймалар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материалды төсеу және пішу, жиынтықтау, бөлшектерді монтаждау, жинақтау, жылытып өңдеу, таңбалау және бұйымды тазалау тәрізді технологиялық операцияларды орындау шарты кезінде кез келген позициядағы маталардан, трикотаж төсемдерден және мата емес материалдардан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6401- 6405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қонышының бөлшектері пішу, қонышы мен ұлтан бөлшектерін кескіндеу, қоныш дайындамасын жинақтау, аяқ киімді тігу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 00 000 0-6506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киімдер мен олардың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қолмен пішу, монтаждау, жинау, бұйымды тазалау технологиялық операцияларды орындау шарттары кезінде кез келген позицияның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Жаңбырдан және күннен қорғайтын қолшатырлар (қолшатыр-таяқты, бақша қолшатырлары мен ұқсас қолшатырларды қоса алғанда)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Ескерткіштерге немесе құрылысқа арналып өңделген тас (тақтатастан басқа) және 6801 тауар позициясының тауарларынан басқа, одан жасалған бұйымдар; таскестерге арналған текшелер және түйіршіктің негізінде немесе онсыз табиғи тастан (тақтатасты қоса алғанда) жасалған ұқсас бұйымдар, қолдан боялған табиғи тастан (тақтатасты қоса алғанда) жасалған үгінді және ұнтақ</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Арамен кесу немесе басқа тәсілмен бөлу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 00-ден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кесектендірілген тақтатастан жасалған бұйымдар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тақтатастан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тен 6805-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карбитінің негізіндегі жасанды абразивтерден жасалған бұйымдар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және 6805 позициялардың материалдарын және 2849 позицияның, кремний карбидтерін қоспағанда, кез келген позицияның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Асбестен немесе асбестің негізіндегі қоспалардан немесе асбестің және магний карбонатының негізіндегі қоспалардан жасалған бұйымдар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Асбестің өңделген талшықтарынан немесе асбестің негізіндегі қоспалардан немесе асбестің және магнийдін негізіндегі қоспалардан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Кесектендірілген немесе қалпына келтірілген слюданы қоса алғанда, қағаз, картон немесе басқа негіздегі слюдадан жасалған бұйымдар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слюдадан (кесектендірілген немесе қалпына келтірілген слюданы қоса алғанда)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7004 немесе 7005 тауар материалдармен қосылмаған майысқан, қырланған, нақышталған, бұрғыланған, эмальданған немесе өзге тәсілмен өңделген, рамаға қойылмаған немесе басқа позицияларының шынысы,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өнімге пайдаланылған шикізаттан ерекшелінетін сипаттаманы қамтамасыз етуші арнайы технологиялық операциялардың орындауы шартымен сол позицияның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жақты көру айнасын қоса алғанда, рамалардағы немесе рамаларсыз шыны айналар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ден, 7103- тен, 7104-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немесе жартылай қымбат бағалы тастар және жасанды немесе қайта жаңартылған, өңделген тастар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қымбат бағалы немесе жартылай қымбат бағалы тастардан (табиғи немесе қайта жаңартылған)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06-дан, 7108- ден 7110- нан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өнделген немесе ұнтақ түріндегі қымбат бағалы металдар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қымбат бағалы металдардан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 00 000- ден, 7109 00  000-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 немесе қымбат бағалы металдар жалатылған, жартылай өңделген күміс</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жалатылған металдардан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 платина жалатылған, өңделген күміс немесе алтын өңделмеген немесе жартылай</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Электролиттік, химиялық, термикалық байыту, металдардың қорытпасы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өңделген інжудей, қымбат бағалы немесе жартылай қымбат бағалы тастардан жасалған бұйымдар (табиғи, жасанды немесе қайта жаңартылған)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қымбат бағалы металдардан электролиттік қаптамасы бар немесе жоқ бижутериялар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пайдаланылатын материалдардың құны түпкілікті өнім бағасының 50%-ынан аспауы шартымен қымбат бағалы емес, алтын жалатылмаған, күмістелмеген, платиналанбаған металдар бөлшектерінен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өнімдер, тегіс илек, шыбықтар, бұрыштықтар және коррозияға төзімді [тоттанбайтын] болаттан жасалған пішіндер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немесе 7218 позицияның өзге де бастапқы нысандарындағы тоттанбайтын болаттан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тен, 7225, 7226, 7227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оралған, өзге де қоспа болаттан жасалған бос оралған орамдардағы шала өнімдер, илек, шыбықтар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немесе 7224 позицияның өзге де бастапқы нысандарындағы өзге де қоспа болаттан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жылытуға арналған, электрлі емес радиаторлар және олардың қара металдан жасалған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кезде барлық пайдаланылатын материалдар өнім позициясынан ерекшеленетін позицияда жіктелуі тиіс. Алайда, өнімдікіндей позицияның материалдары олардың құны түпкілікті өнім бағасының 5%-ы шегіндегі сомадан аспайтын болуы шартымен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одан жасалған бұйымдар, 7401-7405 позициялардың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қорытпалары, өңделмеген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мыстан, өңделмеген немесе қалдықтар мен сынықтардан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және одан жасалған бұйымдар, 7501-7503 позициялардың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және одан жасалған бұйымдар, 7601-7603 позициялардың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және одан жасалған бұйымдар, 7802 00 000 позицияның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немесе одан жасалған бұйымдар, 7902 00 000 өнімдерінен басқа позицияның</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және одан жасалған бұйымдар, 8002 00 000 позицияның өнімдерінен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81-топтан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қымбат бағалы емес металдар, өңделмеген және олардан жасалған бұйымдар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Алайда,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немесе механикалық құрал-жабдықтарға арналған пышақтар және кесетін алмастар дайындау.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84-топтан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жабдықтар механикалық құрылғылар, олардың бөлшектері, қолданылатын ережелер бұдан әрі жазылатын мынадай позицияларға жататын өнімдікіндей өнімдерден басқа: 8403, 8404, 8406-8408, 8412, 8415, 8418, 8425-8430, 8432 30, 8433, 8444-8447, 8448, 8452, 8456-8466, 8469-8472,8480, 8484, 8485</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және барлық пайдаланылған материалдардың құны олар үшін түпкілікті өнім бағасының 50%-ынан аспауы тиіс. Жоғары, көрсетілген шектеуде позицияда жіктелетін материалдар түпкілікті өнім бағасының 5%-ы шегіндегі сомаға дейін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жылыту қазандықтары, 8402 тауар позициясының қазандықтарынан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қосылған құнының пайыздық үлесі түпкілікті өнім бағасының кемінде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8404 10 тауар позициясының қазандарымен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қосылған құнның пайыздық үлесі түпкілікті өнім бағасының кемінде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 позициясының қазандарымен бірге пайдалануға арналған қосалқы жабдықтар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де пайдалынылатын барлық материалдардың құны түпкілікті өнім бағасының 80%-ынан аспауы тиіс, сондай-ақ орындалған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 жасау;</w:t>
            </w:r>
            <w:r>
              <w:br/>
            </w:r>
            <w:r>
              <w:rPr>
                <w:rFonts w:ascii="Times New Roman"/>
                <w:b w:val="false"/>
                <w:i w:val="false"/>
                <w:color w:val="000000"/>
                <w:sz w:val="20"/>
              </w:rPr>
              <w:t>
</w:t>
            </w:r>
            <w:r>
              <w:rPr>
                <w:rFonts w:ascii="Times New Roman"/>
                <w:b w:val="false"/>
                <w:i w:val="false"/>
                <w:color w:val="000000"/>
                <w:sz w:val="20"/>
              </w:rPr>
              <w:t>- детальдарды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буындағы турбиналар және өзге де бу турбиналары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Ұшқындық тұтандыратын, поршеньнің айналдыратын немесе қайта түсетін қозғалтқыштары қозғалысты іштен жану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w:t>
            </w:r>
            <w:r>
              <w:br/>
            </w:r>
            <w:r>
              <w:rPr>
                <w:rFonts w:ascii="Times New Roman"/>
                <w:b w:val="false"/>
                <w:i w:val="false"/>
                <w:color w:val="000000"/>
                <w:sz w:val="20"/>
              </w:rPr>
              <w:t>
</w:t>
            </w:r>
            <w:r>
              <w:rPr>
                <w:rFonts w:ascii="Times New Roman"/>
                <w:b w:val="false"/>
                <w:i w:val="false"/>
                <w:color w:val="000000"/>
                <w:sz w:val="20"/>
              </w:rPr>
              <w:t>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Сығудан жалын шығаратын поршенді іштен жану қозғалтқыштары</w:t>
            </w:r>
            <w:r>
              <w:br/>
            </w:r>
            <w:r>
              <w:rPr>
                <w:rFonts w:ascii="Times New Roman"/>
                <w:b w:val="false"/>
                <w:i w:val="false"/>
                <w:color w:val="000000"/>
                <w:sz w:val="20"/>
              </w:rPr>
              <w:t>
</w:t>
            </w:r>
            <w:r>
              <w:rPr>
                <w:rFonts w:ascii="Times New Roman"/>
                <w:b w:val="false"/>
                <w:i w:val="false"/>
                <w:color w:val="000000"/>
                <w:sz w:val="20"/>
              </w:rPr>
              <w:t>(дизельдер немесе жартылай дизельдер):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w:t>
            </w:r>
            <w:r>
              <w:br/>
            </w:r>
            <w:r>
              <w:rPr>
                <w:rFonts w:ascii="Times New Roman"/>
                <w:b w:val="false"/>
                <w:i w:val="false"/>
                <w:color w:val="000000"/>
                <w:sz w:val="20"/>
              </w:rPr>
              <w:t>
</w:t>
            </w:r>
            <w:r>
              <w:rPr>
                <w:rFonts w:ascii="Times New Roman"/>
                <w:b w:val="false"/>
                <w:i w:val="false"/>
                <w:color w:val="000000"/>
                <w:sz w:val="20"/>
              </w:rPr>
              <w:t>тораптар мен детальдар құны бірінші жылы, тауардың осы түрін дайындау басталған күннен бастап түпкілікті өнім бағасының 90 %-ынан аспауы тиіс;</w:t>
            </w:r>
            <w:r>
              <w:br/>
            </w: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85 %-ынан аспауы тиіс, сондай-ақ мынадай технологиялық операцияларды орындау шарты кезінде:</w:t>
            </w:r>
            <w:r>
              <w:br/>
            </w:r>
            <w:r>
              <w:rPr>
                <w:rFonts w:ascii="Times New Roman"/>
                <w:b w:val="false"/>
                <w:i w:val="false"/>
                <w:color w:val="000000"/>
                <w:sz w:val="20"/>
              </w:rPr>
              <w:t>
</w:t>
            </w:r>
            <w:r>
              <w:rPr>
                <w:rFonts w:ascii="Times New Roman"/>
                <w:b w:val="false"/>
                <w:i w:val="false"/>
                <w:color w:val="000000"/>
                <w:sz w:val="20"/>
              </w:rPr>
              <w:t>- су сорабының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сорабының шкивін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су сорабының білігін дайындау;</w:t>
            </w:r>
            <w:r>
              <w:br/>
            </w:r>
            <w:r>
              <w:rPr>
                <w:rFonts w:ascii="Times New Roman"/>
                <w:b w:val="false"/>
                <w:i w:val="false"/>
                <w:color w:val="000000"/>
                <w:sz w:val="20"/>
              </w:rPr>
              <w:t>
</w:t>
            </w:r>
            <w:r>
              <w:rPr>
                <w:rFonts w:ascii="Times New Roman"/>
                <w:b w:val="false"/>
                <w:i w:val="false"/>
                <w:color w:val="000000"/>
                <w:sz w:val="20"/>
              </w:rPr>
              <w:t>- су сорабының қанатшаларын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сорабын құрастыру және сынау;</w:t>
            </w:r>
            <w:r>
              <w:br/>
            </w:r>
            <w:r>
              <w:rPr>
                <w:rFonts w:ascii="Times New Roman"/>
                <w:b w:val="false"/>
                <w:i w:val="false"/>
                <w:color w:val="000000"/>
                <w:sz w:val="20"/>
              </w:rPr>
              <w:t>
</w:t>
            </w:r>
            <w:r>
              <w:rPr>
                <w:rFonts w:ascii="Times New Roman"/>
                <w:b w:val="false"/>
                <w:i w:val="false"/>
                <w:color w:val="000000"/>
                <w:sz w:val="20"/>
              </w:rPr>
              <w:t>- су сорабын орнату,</w:t>
            </w:r>
            <w:r>
              <w:br/>
            </w:r>
            <w:r>
              <w:rPr>
                <w:rFonts w:ascii="Times New Roman"/>
                <w:b w:val="false"/>
                <w:i w:val="false"/>
                <w:color w:val="000000"/>
                <w:sz w:val="20"/>
              </w:rPr>
              <w:t>
</w:t>
            </w:r>
            <w:r>
              <w:rPr>
                <w:rFonts w:ascii="Times New Roman"/>
                <w:b w:val="false"/>
                <w:i w:val="false"/>
                <w:color w:val="000000"/>
                <w:sz w:val="20"/>
              </w:rPr>
              <w:t>- қозғалтқышты сынау және бояу;</w:t>
            </w:r>
            <w:r>
              <w:br/>
            </w:r>
            <w:r>
              <w:rPr>
                <w:rFonts w:ascii="Times New Roman"/>
                <w:b w:val="false"/>
                <w:i w:val="false"/>
                <w:color w:val="000000"/>
                <w:sz w:val="20"/>
              </w:rPr>
              <w:t>
</w:t>
            </w:r>
            <w:r>
              <w:rPr>
                <w:rFonts w:ascii="Times New Roman"/>
                <w:b w:val="false"/>
                <w:i w:val="false"/>
                <w:color w:val="000000"/>
                <w:sz w:val="20"/>
              </w:rPr>
              <w:t>үшінші жыл - түпкілікті өнім бағасының 80 %, сондай-ақ мынадай технологиялық операцияларда орындау шарты кезінде:</w:t>
            </w:r>
            <w:r>
              <w:br/>
            </w:r>
            <w:r>
              <w:rPr>
                <w:rFonts w:ascii="Times New Roman"/>
                <w:b w:val="false"/>
                <w:i w:val="false"/>
                <w:color w:val="000000"/>
                <w:sz w:val="20"/>
              </w:rPr>
              <w:t>
</w:t>
            </w:r>
            <w:r>
              <w:rPr>
                <w:rFonts w:ascii="Times New Roman"/>
                <w:b w:val="false"/>
                <w:i w:val="false"/>
                <w:color w:val="000000"/>
                <w:sz w:val="20"/>
              </w:rPr>
              <w:t>- су сорабының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сорабының шкивін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су сорабының білігін дайындау;</w:t>
            </w:r>
            <w:r>
              <w:br/>
            </w:r>
            <w:r>
              <w:rPr>
                <w:rFonts w:ascii="Times New Roman"/>
                <w:b w:val="false"/>
                <w:i w:val="false"/>
                <w:color w:val="000000"/>
                <w:sz w:val="20"/>
              </w:rPr>
              <w:t>
</w:t>
            </w:r>
            <w:r>
              <w:rPr>
                <w:rFonts w:ascii="Times New Roman"/>
                <w:b w:val="false"/>
                <w:i w:val="false"/>
                <w:color w:val="000000"/>
                <w:sz w:val="20"/>
              </w:rPr>
              <w:t>- су сорабының қанатшаларын құюды</w:t>
            </w:r>
            <w:r>
              <w:rPr>
                <w:rFonts w:ascii="Times New Roman"/>
                <w:b w:val="false"/>
                <w:i w:val="false"/>
                <w:color w:val="000000"/>
                <w:sz w:val="20"/>
              </w:rPr>
              <w:t>механикалық өңдеу;</w:t>
            </w:r>
            <w:r>
              <w:br/>
            </w:r>
            <w:r>
              <w:rPr>
                <w:rFonts w:ascii="Times New Roman"/>
                <w:b w:val="false"/>
                <w:i w:val="false"/>
                <w:color w:val="000000"/>
                <w:sz w:val="20"/>
              </w:rPr>
              <w:t>
</w:t>
            </w:r>
            <w:r>
              <w:rPr>
                <w:rFonts w:ascii="Times New Roman"/>
                <w:b w:val="false"/>
                <w:i w:val="false"/>
                <w:color w:val="000000"/>
                <w:sz w:val="20"/>
              </w:rPr>
              <w:t>- су сорабын құрастыру және сынау;</w:t>
            </w:r>
            <w:r>
              <w:br/>
            </w:r>
            <w:r>
              <w:rPr>
                <w:rFonts w:ascii="Times New Roman"/>
                <w:b w:val="false"/>
                <w:i w:val="false"/>
                <w:color w:val="000000"/>
                <w:sz w:val="20"/>
              </w:rPr>
              <w:t>
</w:t>
            </w:r>
            <w:r>
              <w:rPr>
                <w:rFonts w:ascii="Times New Roman"/>
                <w:b w:val="false"/>
                <w:i w:val="false"/>
                <w:color w:val="000000"/>
                <w:sz w:val="20"/>
              </w:rPr>
              <w:t>- су сорабын орнату,</w:t>
            </w:r>
            <w:r>
              <w:br/>
            </w:r>
            <w:r>
              <w:rPr>
                <w:rFonts w:ascii="Times New Roman"/>
                <w:b w:val="false"/>
                <w:i w:val="false"/>
                <w:color w:val="000000"/>
                <w:sz w:val="20"/>
              </w:rPr>
              <w:t>
</w:t>
            </w:r>
            <w:r>
              <w:rPr>
                <w:rFonts w:ascii="Times New Roman"/>
                <w:b w:val="false"/>
                <w:i w:val="false"/>
                <w:color w:val="000000"/>
                <w:sz w:val="20"/>
              </w:rPr>
              <w:t>- май сорабының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май сорабының қақпақтарын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май сорабының тегершіктерін дайындау;</w:t>
            </w:r>
            <w:r>
              <w:br/>
            </w:r>
            <w:r>
              <w:rPr>
                <w:rFonts w:ascii="Times New Roman"/>
                <w:b w:val="false"/>
                <w:i w:val="false"/>
                <w:color w:val="000000"/>
                <w:sz w:val="20"/>
              </w:rPr>
              <w:t>
</w:t>
            </w:r>
            <w:r>
              <w:rPr>
                <w:rFonts w:ascii="Times New Roman"/>
                <w:b w:val="false"/>
                <w:i w:val="false"/>
                <w:color w:val="000000"/>
                <w:sz w:val="20"/>
              </w:rPr>
              <w:t>- май сорабының тісті дөңгелектерінің соқпаларын механикалық өңдеу;</w:t>
            </w:r>
            <w:r>
              <w:br/>
            </w:r>
            <w:r>
              <w:rPr>
                <w:rFonts w:ascii="Times New Roman"/>
                <w:b w:val="false"/>
                <w:i w:val="false"/>
                <w:color w:val="000000"/>
                <w:sz w:val="20"/>
              </w:rPr>
              <w:t>
</w:t>
            </w:r>
            <w:r>
              <w:rPr>
                <w:rFonts w:ascii="Times New Roman"/>
                <w:b w:val="false"/>
                <w:i w:val="false"/>
                <w:color w:val="000000"/>
                <w:sz w:val="20"/>
              </w:rPr>
              <w:t>- табақтан жасалған май сораптарының клапандарын дайындау;</w:t>
            </w:r>
            <w:r>
              <w:br/>
            </w:r>
            <w:r>
              <w:rPr>
                <w:rFonts w:ascii="Times New Roman"/>
                <w:b w:val="false"/>
                <w:i w:val="false"/>
                <w:color w:val="000000"/>
                <w:sz w:val="20"/>
              </w:rPr>
              <w:t>
</w:t>
            </w:r>
            <w:r>
              <w:rPr>
                <w:rFonts w:ascii="Times New Roman"/>
                <w:b w:val="false"/>
                <w:i w:val="false"/>
                <w:color w:val="000000"/>
                <w:sz w:val="20"/>
              </w:rPr>
              <w:t>- май сорабын құрастыру және сынау;</w:t>
            </w:r>
            <w:r>
              <w:br/>
            </w:r>
            <w:r>
              <w:rPr>
                <w:rFonts w:ascii="Times New Roman"/>
                <w:b w:val="false"/>
                <w:i w:val="false"/>
                <w:color w:val="000000"/>
                <w:sz w:val="20"/>
              </w:rPr>
              <w:t>
</w:t>
            </w:r>
            <w:r>
              <w:rPr>
                <w:rFonts w:ascii="Times New Roman"/>
                <w:b w:val="false"/>
                <w:i w:val="false"/>
                <w:color w:val="000000"/>
                <w:sz w:val="20"/>
              </w:rPr>
              <w:t>- май сорабын орнату,</w:t>
            </w:r>
            <w:r>
              <w:br/>
            </w:r>
            <w:r>
              <w:rPr>
                <w:rFonts w:ascii="Times New Roman"/>
                <w:b w:val="false"/>
                <w:i w:val="false"/>
                <w:color w:val="000000"/>
                <w:sz w:val="20"/>
              </w:rPr>
              <w:t>
</w:t>
            </w:r>
            <w:r>
              <w:rPr>
                <w:rFonts w:ascii="Times New Roman"/>
                <w:b w:val="false"/>
                <w:i w:val="false"/>
                <w:color w:val="000000"/>
                <w:sz w:val="20"/>
              </w:rPr>
              <w:t>- қозғалтқышты сынау және бояу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позициясын қоспағанда, қозғалтқыштар және өзге де күш қондырғылары одан әрі мазмұндалады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Сызықтық қолданыстағы (цилиндрлер)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де пайдаланылатын барлық материалдардың құны түпкілікті өнім бағасының 80%-ынан аспауы тиіс, сондай-ақ орындалған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 жасау;</w:t>
            </w:r>
            <w:r>
              <w:br/>
            </w:r>
            <w:r>
              <w:rPr>
                <w:rFonts w:ascii="Times New Roman"/>
                <w:b w:val="false"/>
                <w:i w:val="false"/>
                <w:color w:val="000000"/>
                <w:sz w:val="20"/>
              </w:rPr>
              <w:t>
</w:t>
            </w:r>
            <w:r>
              <w:rPr>
                <w:rFonts w:ascii="Times New Roman"/>
                <w:b w:val="false"/>
                <w:i w:val="false"/>
                <w:color w:val="000000"/>
                <w:sz w:val="20"/>
              </w:rPr>
              <w:t>- детальдарды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өлшегіштері бар немесе оларсыз сұйықтықты сорғылар;</w:t>
            </w:r>
            <w:r>
              <w:br/>
            </w:r>
            <w:r>
              <w:rPr>
                <w:rFonts w:ascii="Times New Roman"/>
                <w:b w:val="false"/>
                <w:i w:val="false"/>
                <w:color w:val="000000"/>
                <w:sz w:val="20"/>
              </w:rPr>
              <w:t>
</w:t>
            </w:r>
            <w:r>
              <w:rPr>
                <w:rFonts w:ascii="Times New Roman"/>
                <w:b w:val="false"/>
                <w:i w:val="false"/>
                <w:color w:val="000000"/>
                <w:sz w:val="20"/>
              </w:rPr>
              <w:t>сұйықтықты көтергіштер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көлемі кемінде 5000 дана болатын конструкциялық-бір типті тауар өндіру кезінде - дайындау, бұл ретте 2010 жылдан кейін өндірістің бірінші жылы (өндірістің басталу күніне қарамастан) пайдаланылатын тораптар мен бөлшектер құны түпкілікті өнім бағасынан 35 %-дан, екінші жылы - түпкілікті өнім бағасының 30 %-дан, үшінші жылы - түпкілікті өнім бағасынан 25 %-дан, төртінші жылдан бастап түпкілікті өнім бағасы 20 %-дан аспауы тиіс. Жылына көлемі кемінде 5000 дана болатын конструкциялық-бір типті тауар өндіру кезінде пайдаланылатын тораптар мен бөлшектер құны түпкілікті өнім бағасынан 20 %-дан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Ылғалдылық жеке реттелмейтін кондиционерлерді қоса алғанда, қозғалтқышы бар және температура мен ауаның ылғалдылығын өзгертуге арналған желдеткішпен жабдықталған ауаны тазартуға арналған қондырғылар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шарттары кезінде кез келген позиция материалдарынан дайындау:</w:t>
            </w:r>
            <w:r>
              <w:br/>
            </w:r>
            <w:r>
              <w:rPr>
                <w:rFonts w:ascii="Times New Roman"/>
                <w:b w:val="false"/>
                <w:i w:val="false"/>
                <w:color w:val="000000"/>
                <w:sz w:val="20"/>
              </w:rPr>
              <w:t>
</w:t>
            </w:r>
            <w:r>
              <w:rPr>
                <w:rFonts w:ascii="Times New Roman"/>
                <w:b w:val="false"/>
                <w:i w:val="false"/>
                <w:color w:val="000000"/>
                <w:sz w:val="20"/>
              </w:rPr>
              <w:t>- корпусты дайындау;</w:t>
            </w:r>
            <w:r>
              <w:br/>
            </w:r>
            <w:r>
              <w:rPr>
                <w:rFonts w:ascii="Times New Roman"/>
                <w:b w:val="false"/>
                <w:i w:val="false"/>
                <w:color w:val="000000"/>
                <w:sz w:val="20"/>
              </w:rPr>
              <w:t>
</w:t>
            </w:r>
            <w:r>
              <w:rPr>
                <w:rFonts w:ascii="Times New Roman"/>
                <w:b w:val="false"/>
                <w:i w:val="false"/>
                <w:color w:val="000000"/>
                <w:sz w:val="20"/>
              </w:rPr>
              <w:t>- электр өткізгіш элементтерін</w:t>
            </w:r>
            <w:r>
              <w:br/>
            </w:r>
            <w:r>
              <w:rPr>
                <w:rFonts w:ascii="Times New Roman"/>
                <w:b w:val="false"/>
                <w:i w:val="false"/>
                <w:color w:val="000000"/>
                <w:sz w:val="20"/>
              </w:rPr>
              <w:t>
</w:t>
            </w:r>
            <w:r>
              <w:rPr>
                <w:rFonts w:ascii="Times New Roman"/>
                <w:b w:val="false"/>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 блоктарды құрастыру және монтаж;</w:t>
            </w:r>
            <w:r>
              <w:br/>
            </w:r>
            <w:r>
              <w:rPr>
                <w:rFonts w:ascii="Times New Roman"/>
                <w:b w:val="false"/>
                <w:i w:val="false"/>
                <w:color w:val="000000"/>
                <w:sz w:val="20"/>
              </w:rPr>
              <w:t>
</w:t>
            </w:r>
            <w:r>
              <w:rPr>
                <w:rFonts w:ascii="Times New Roman"/>
                <w:b w:val="false"/>
                <w:i w:val="false"/>
                <w:color w:val="000000"/>
                <w:sz w:val="20"/>
              </w:rPr>
              <w:t>- хладагентті толтыру;</w:t>
            </w:r>
            <w:r>
              <w:br/>
            </w:r>
            <w:r>
              <w:rPr>
                <w:rFonts w:ascii="Times New Roman"/>
                <w:b w:val="false"/>
                <w:i w:val="false"/>
                <w:color w:val="000000"/>
                <w:sz w:val="20"/>
              </w:rPr>
              <w:t>
</w:t>
            </w:r>
            <w:r>
              <w:rPr>
                <w:rFonts w:ascii="Times New Roman"/>
                <w:b w:val="false"/>
                <w:i w:val="false"/>
                <w:color w:val="000000"/>
                <w:sz w:val="20"/>
              </w:rPr>
              <w:t>- параметрлерін реттеу және бақылау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немесе басқа да түрлердегі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шартымен кез келген позиция материалдарынан дайындау:</w:t>
            </w:r>
            <w:r>
              <w:br/>
            </w:r>
            <w:r>
              <w:rPr>
                <w:rFonts w:ascii="Times New Roman"/>
                <w:b w:val="false"/>
                <w:i w:val="false"/>
                <w:color w:val="000000"/>
                <w:sz w:val="20"/>
              </w:rPr>
              <w:t>
</w:t>
            </w:r>
            <w:r>
              <w:rPr>
                <w:rFonts w:ascii="Times New Roman"/>
                <w:b w:val="false"/>
                <w:i w:val="false"/>
                <w:color w:val="000000"/>
                <w:sz w:val="20"/>
              </w:rPr>
              <w:t>- корпус элементтерін дайындау;</w:t>
            </w:r>
            <w:r>
              <w:br/>
            </w:r>
            <w:r>
              <w:rPr>
                <w:rFonts w:ascii="Times New Roman"/>
                <w:b w:val="false"/>
                <w:i w:val="false"/>
                <w:color w:val="000000"/>
                <w:sz w:val="20"/>
              </w:rPr>
              <w:t>
</w:t>
            </w:r>
            <w:r>
              <w:rPr>
                <w:rFonts w:ascii="Times New Roman"/>
                <w:b w:val="false"/>
                <w:i w:val="false"/>
                <w:color w:val="000000"/>
                <w:sz w:val="20"/>
              </w:rPr>
              <w:t>- басқару платаларын дайындау;</w:t>
            </w:r>
            <w:r>
              <w:br/>
            </w:r>
            <w:r>
              <w:rPr>
                <w:rFonts w:ascii="Times New Roman"/>
                <w:b w:val="false"/>
                <w:i w:val="false"/>
                <w:color w:val="000000"/>
                <w:sz w:val="20"/>
              </w:rPr>
              <w:t>
</w:t>
            </w:r>
            <w:r>
              <w:rPr>
                <w:rFonts w:ascii="Times New Roman"/>
                <w:b w:val="false"/>
                <w:i w:val="false"/>
                <w:color w:val="000000"/>
                <w:sz w:val="20"/>
              </w:rPr>
              <w:t>- блоктарды құрастыру және монтаждау;</w:t>
            </w:r>
            <w:r>
              <w:br/>
            </w:r>
            <w:r>
              <w:rPr>
                <w:rFonts w:ascii="Times New Roman"/>
                <w:b w:val="false"/>
                <w:i w:val="false"/>
                <w:color w:val="000000"/>
                <w:sz w:val="20"/>
              </w:rPr>
              <w:t>
</w:t>
            </w:r>
            <w:r>
              <w:rPr>
                <w:rFonts w:ascii="Times New Roman"/>
                <w:b w:val="false"/>
                <w:i w:val="false"/>
                <w:color w:val="000000"/>
                <w:sz w:val="20"/>
              </w:rPr>
              <w:t>- хладагентті толтыру;</w:t>
            </w:r>
            <w:r>
              <w:br/>
            </w:r>
            <w:r>
              <w:rPr>
                <w:rFonts w:ascii="Times New Roman"/>
                <w:b w:val="false"/>
                <w:i w:val="false"/>
                <w:color w:val="000000"/>
                <w:sz w:val="20"/>
              </w:rPr>
              <w:t>
</w:t>
            </w:r>
            <w:r>
              <w:rPr>
                <w:rFonts w:ascii="Times New Roman"/>
                <w:b w:val="false"/>
                <w:i w:val="false"/>
                <w:color w:val="000000"/>
                <w:sz w:val="20"/>
              </w:rPr>
              <w:t>- параметрлерін реттеу және бақылау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Тазартуға немесе тазалауға арналған аппараттар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бұл ретте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дайындамаларды дайындау;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w:t>
            </w:r>
            <w:r>
              <w:br/>
            </w:r>
            <w:r>
              <w:rPr>
                <w:rFonts w:ascii="Times New Roman"/>
                <w:b w:val="false"/>
                <w:i w:val="false"/>
                <w:color w:val="000000"/>
                <w:sz w:val="20"/>
              </w:rPr>
              <w:t>
</w:t>
            </w:r>
            <w:r>
              <w:rPr>
                <w:rFonts w:ascii="Times New Roman"/>
                <w:b w:val="false"/>
                <w:i w:val="false"/>
                <w:color w:val="000000"/>
                <w:sz w:val="20"/>
              </w:rPr>
              <w:t>берілген қолда бар әдістемелік</w:t>
            </w:r>
            <w:r>
              <w:rPr>
                <w:rFonts w:ascii="Times New Roman"/>
                <w:b w:val="false"/>
                <w:i w:val="false"/>
                <w:color w:val="000000"/>
                <w:sz w:val="20"/>
              </w:rPr>
              <w:t>нұсқаулықтар мен техникалық өлшемдерді бақылау бойынша сынақтар өткізе отырып,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8419 50 0000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бұл ретте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дайындамаларды дайындау;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қолда бар әдістемелік нұсқаулықтар мен техникалық өлшемдерді бақылау бойынша сынақтар өткізе отырып,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агрегаттар және жабдық</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бұл ретте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дайындамаларды дайындау;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r>
              <w:br/>
            </w:r>
            <w:r>
              <w:rPr>
                <w:rFonts w:ascii="Times New Roman"/>
                <w:b w:val="false"/>
                <w:i w:val="false"/>
                <w:color w:val="000000"/>
                <w:sz w:val="20"/>
              </w:rPr>
              <w:t xml:space="preserve">
- </w:t>
            </w:r>
            <w:r>
              <w:rPr>
                <w:rFonts w:ascii="Times New Roman"/>
                <w:b w:val="false"/>
                <w:i w:val="false"/>
                <w:color w:val="000000"/>
                <w:sz w:val="20"/>
              </w:rPr>
              <w:t>конструкторлық құжаттамаларда берілген қолда бар әдістемелік нұсқаулықтар мен техникалық өлшемдерді бақылау бойынша сынақтар өткізе отырып,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Бөліктер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бұл ретте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дайындамаларды дайындау;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қолда бар әдістемелік нұсқаулықтар мен техникалық өлшемдерді бақылау бойынша сынақтар өткізе отырып,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8425- 8428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42 000 0, 8425 49 000 0 қосалқы позициясын қоспағанда, машиналар, көтергіш, тиеу немесе түсіру жабдықтары мен құрал-жабдықтары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8425 42 000 0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гидравликалық домкраттар мен көтергіштер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де пайдаланылатын барлық материалдардың құны түпкілікті өнім бағасының 80%-ынан аспауы тиіс, сондай-ақ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 жасау;</w:t>
            </w:r>
            <w:r>
              <w:br/>
            </w:r>
            <w:r>
              <w:rPr>
                <w:rFonts w:ascii="Times New Roman"/>
                <w:b w:val="false"/>
                <w:i w:val="false"/>
                <w:color w:val="000000"/>
                <w:sz w:val="20"/>
              </w:rPr>
              <w:t>
</w:t>
            </w:r>
            <w:r>
              <w:rPr>
                <w:rFonts w:ascii="Times New Roman"/>
                <w:b w:val="false"/>
                <w:i w:val="false"/>
                <w:color w:val="000000"/>
                <w:sz w:val="20"/>
              </w:rPr>
              <w:t>- детальдарды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8425 49 000 0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домкраттар мен көтергіштер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де пайдаланылатын барлық материалдардың құны түпкілікті өнім бағасының 80%-ынан аспауы тиіс, сондай-ақ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 жасау;</w:t>
            </w:r>
            <w:r>
              <w:br/>
            </w:r>
            <w:r>
              <w:rPr>
                <w:rFonts w:ascii="Times New Roman"/>
                <w:b w:val="false"/>
                <w:i w:val="false"/>
                <w:color w:val="000000"/>
                <w:sz w:val="20"/>
              </w:rPr>
              <w:t>
</w:t>
            </w:r>
            <w:r>
              <w:rPr>
                <w:rFonts w:ascii="Times New Roman"/>
                <w:b w:val="false"/>
                <w:i w:val="false"/>
                <w:color w:val="000000"/>
                <w:sz w:val="20"/>
              </w:rPr>
              <w:t>- детальдарды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қуатты гидравликалық сынау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Бұрылмайтын және ұрылатын опырмасы бар өзі жүретін бульдозерлер, автогрейдерлер мен жобалаушылар, бекіткіштер, механикалық кіректер, экскаваторлар, бір шөмішті тиегіштер, таптайтын машиналар және өздігінен жүретін жол аунақтары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детальдар құны бірінші жылы, тауардың осы түрін дайындау басталған күннен бастап түпкілікті өнім бағасының 90 %-ынан аспауы тиіс;</w:t>
            </w:r>
            <w:r>
              <w:br/>
            </w: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85 %-ынан аспауы тиіс;, сондай-ақ мынадай технологиялық операцияларды орындау шарты кезінде:</w:t>
            </w:r>
            <w:r>
              <w:br/>
            </w:r>
            <w:r>
              <w:rPr>
                <w:rFonts w:ascii="Times New Roman"/>
                <w:b w:val="false"/>
                <w:i w:val="false"/>
                <w:color w:val="000000"/>
                <w:sz w:val="20"/>
              </w:rPr>
              <w:t>
</w:t>
            </w:r>
            <w:r>
              <w:rPr>
                <w:rFonts w:ascii="Times New Roman"/>
                <w:b w:val="false"/>
                <w:i w:val="false"/>
                <w:color w:val="000000"/>
                <w:sz w:val="20"/>
              </w:rPr>
              <w:t>- қозғалтқышқа, артқы иінге және гидробакқа май құю;</w:t>
            </w:r>
            <w:r>
              <w:br/>
            </w:r>
            <w:r>
              <w:rPr>
                <w:rFonts w:ascii="Times New Roman"/>
                <w:b w:val="false"/>
                <w:i w:val="false"/>
                <w:color w:val="000000"/>
                <w:sz w:val="20"/>
              </w:rPr>
              <w:t>
</w:t>
            </w:r>
            <w:r>
              <w:rPr>
                <w:rFonts w:ascii="Times New Roman"/>
                <w:b w:val="false"/>
                <w:i w:val="false"/>
                <w:color w:val="000000"/>
                <w:sz w:val="20"/>
              </w:rPr>
              <w:t>- айналарды және күнге қарсы күнқағарды орнату;</w:t>
            </w:r>
            <w:r>
              <w:br/>
            </w:r>
            <w:r>
              <w:rPr>
                <w:rFonts w:ascii="Times New Roman"/>
                <w:b w:val="false"/>
                <w:i w:val="false"/>
                <w:color w:val="000000"/>
                <w:sz w:val="20"/>
              </w:rPr>
              <w:t>
</w:t>
            </w:r>
            <w:r>
              <w:rPr>
                <w:rFonts w:ascii="Times New Roman"/>
                <w:b w:val="false"/>
                <w:i w:val="false"/>
                <w:color w:val="000000"/>
                <w:sz w:val="20"/>
              </w:rPr>
              <w:t>- аккумуляторлық батареяларды орнату;</w:t>
            </w:r>
            <w:r>
              <w:br/>
            </w:r>
            <w:r>
              <w:rPr>
                <w:rFonts w:ascii="Times New Roman"/>
                <w:b w:val="false"/>
                <w:i w:val="false"/>
                <w:color w:val="000000"/>
                <w:sz w:val="20"/>
              </w:rPr>
              <w:t>
</w:t>
            </w:r>
            <w:r>
              <w:rPr>
                <w:rFonts w:ascii="Times New Roman"/>
                <w:b w:val="false"/>
                <w:i w:val="false"/>
                <w:color w:val="000000"/>
                <w:sz w:val="20"/>
              </w:rPr>
              <w:t>- маңдайшаларды, рукояткаларды және чехолдарды орнату;</w:t>
            </w:r>
            <w:r>
              <w:br/>
            </w:r>
            <w:r>
              <w:rPr>
                <w:rFonts w:ascii="Times New Roman"/>
                <w:b w:val="false"/>
                <w:i w:val="false"/>
                <w:color w:val="000000"/>
                <w:sz w:val="20"/>
              </w:rPr>
              <w:t>
</w:t>
            </w:r>
            <w:r>
              <w:rPr>
                <w:rFonts w:ascii="Times New Roman"/>
                <w:b w:val="false"/>
                <w:i w:val="false"/>
                <w:color w:val="000000"/>
                <w:sz w:val="20"/>
              </w:rPr>
              <w:t>- поликтерді жэне бүйірлі панельдерді орнату;</w:t>
            </w:r>
            <w:r>
              <w:br/>
            </w: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80 %-ынан аспауы тиіс, сондай-ақ мынадай технологиялық операцияларды орындау шарты кезінде:</w:t>
            </w:r>
            <w:r>
              <w:br/>
            </w:r>
            <w:r>
              <w:rPr>
                <w:rFonts w:ascii="Times New Roman"/>
                <w:b w:val="false"/>
                <w:i w:val="false"/>
                <w:color w:val="000000"/>
                <w:sz w:val="20"/>
              </w:rPr>
              <w:t>
</w:t>
            </w:r>
            <w:r>
              <w:rPr>
                <w:rFonts w:ascii="Times New Roman"/>
                <w:b w:val="false"/>
                <w:i w:val="false"/>
                <w:color w:val="000000"/>
                <w:sz w:val="20"/>
              </w:rPr>
              <w:t>- қозғалтқышқа, артқы иінге және гидробакқа май құю;</w:t>
            </w:r>
            <w:r>
              <w:br/>
            </w:r>
            <w:r>
              <w:rPr>
                <w:rFonts w:ascii="Times New Roman"/>
                <w:b w:val="false"/>
                <w:i w:val="false"/>
                <w:color w:val="000000"/>
                <w:sz w:val="20"/>
              </w:rPr>
              <w:t xml:space="preserve">
- </w:t>
            </w:r>
            <w:r>
              <w:rPr>
                <w:rFonts w:ascii="Times New Roman"/>
                <w:b w:val="false"/>
                <w:i w:val="false"/>
                <w:color w:val="000000"/>
                <w:sz w:val="20"/>
              </w:rPr>
              <w:t>айналарды және күнге қарсы күнқағарды орнату;</w:t>
            </w:r>
            <w:r>
              <w:br/>
            </w:r>
            <w:r>
              <w:rPr>
                <w:rFonts w:ascii="Times New Roman"/>
                <w:b w:val="false"/>
                <w:i w:val="false"/>
                <w:color w:val="000000"/>
                <w:sz w:val="20"/>
              </w:rPr>
              <w:t>
</w:t>
            </w:r>
            <w:r>
              <w:rPr>
                <w:rFonts w:ascii="Times New Roman"/>
                <w:b w:val="false"/>
                <w:i w:val="false"/>
                <w:color w:val="000000"/>
                <w:sz w:val="20"/>
              </w:rPr>
              <w:t>- аккумуляторлық батареяларды орнату;</w:t>
            </w:r>
            <w:r>
              <w:br/>
            </w:r>
            <w:r>
              <w:rPr>
                <w:rFonts w:ascii="Times New Roman"/>
                <w:b w:val="false"/>
                <w:i w:val="false"/>
                <w:color w:val="000000"/>
                <w:sz w:val="20"/>
              </w:rPr>
              <w:t>
</w:t>
            </w:r>
            <w:r>
              <w:rPr>
                <w:rFonts w:ascii="Times New Roman"/>
                <w:b w:val="false"/>
                <w:i w:val="false"/>
                <w:color w:val="000000"/>
                <w:sz w:val="20"/>
              </w:rPr>
              <w:t>- маңдайшаларды, рукояткаларды және чехолдарды орнату;</w:t>
            </w:r>
            <w:r>
              <w:br/>
            </w:r>
            <w:r>
              <w:rPr>
                <w:rFonts w:ascii="Times New Roman"/>
                <w:b w:val="false"/>
                <w:i w:val="false"/>
                <w:color w:val="000000"/>
                <w:sz w:val="20"/>
              </w:rPr>
              <w:t>
</w:t>
            </w:r>
            <w:r>
              <w:rPr>
                <w:rFonts w:ascii="Times New Roman"/>
                <w:b w:val="false"/>
                <w:i w:val="false"/>
                <w:color w:val="000000"/>
                <w:sz w:val="20"/>
              </w:rPr>
              <w:t>- поликтерді және бүйірлі панельдерді орнату;</w:t>
            </w:r>
            <w:r>
              <w:br/>
            </w:r>
            <w:r>
              <w:rPr>
                <w:rFonts w:ascii="Times New Roman"/>
                <w:b w:val="false"/>
                <w:i w:val="false"/>
                <w:color w:val="000000"/>
                <w:sz w:val="20"/>
              </w:rPr>
              <w:t>
</w:t>
            </w:r>
            <w:r>
              <w:rPr>
                <w:rFonts w:ascii="Times New Roman"/>
                <w:b w:val="false"/>
                <w:i w:val="false"/>
                <w:color w:val="000000"/>
                <w:sz w:val="20"/>
              </w:rPr>
              <w:t>- дыбыстық белгілерді орнату;</w:t>
            </w:r>
            <w:r>
              <w:br/>
            </w:r>
            <w:r>
              <w:rPr>
                <w:rFonts w:ascii="Times New Roman"/>
                <w:b w:val="false"/>
                <w:i w:val="false"/>
                <w:color w:val="000000"/>
                <w:sz w:val="20"/>
              </w:rPr>
              <w:t>
</w:t>
            </w:r>
            <w:r>
              <w:rPr>
                <w:rFonts w:ascii="Times New Roman"/>
                <w:b w:val="false"/>
                <w:i w:val="false"/>
                <w:color w:val="000000"/>
                <w:sz w:val="20"/>
              </w:rPr>
              <w:t>- гидрожүйе мен қозғалтқышты сынау және тексеру;</w:t>
            </w:r>
            <w:r>
              <w:br/>
            </w:r>
            <w:r>
              <w:rPr>
                <w:rFonts w:ascii="Times New Roman"/>
                <w:b w:val="false"/>
                <w:i w:val="false"/>
                <w:color w:val="000000"/>
                <w:sz w:val="20"/>
              </w:rPr>
              <w:t>
</w:t>
            </w:r>
            <w:r>
              <w:rPr>
                <w:rFonts w:ascii="Times New Roman"/>
                <w:b w:val="false"/>
                <w:i w:val="false"/>
                <w:color w:val="000000"/>
                <w:sz w:val="20"/>
              </w:rPr>
              <w:t>- шыны тазартқыштарды орнату;</w:t>
            </w:r>
            <w:r>
              <w:br/>
            </w:r>
            <w:r>
              <w:rPr>
                <w:rFonts w:ascii="Times New Roman"/>
                <w:b w:val="false"/>
                <w:i w:val="false"/>
                <w:color w:val="000000"/>
                <w:sz w:val="20"/>
              </w:rPr>
              <w:t>
</w:t>
            </w:r>
            <w:r>
              <w:rPr>
                <w:rFonts w:ascii="Times New Roman"/>
                <w:b w:val="false"/>
                <w:i w:val="false"/>
                <w:color w:val="000000"/>
                <w:sz w:val="20"/>
              </w:rPr>
              <w:t>- приборлар қалқандарын және</w:t>
            </w:r>
            <w:r>
              <w:rPr>
                <w:rFonts w:ascii="Times New Roman"/>
                <w:b w:val="false"/>
                <w:i w:val="false"/>
                <w:color w:val="000000"/>
                <w:sz w:val="20"/>
              </w:rPr>
              <w:t>электрөткізгіштердің таспаларын орнату;</w:t>
            </w:r>
            <w:r>
              <w:br/>
            </w:r>
            <w:r>
              <w:rPr>
                <w:rFonts w:ascii="Times New Roman"/>
                <w:b w:val="false"/>
                <w:i w:val="false"/>
                <w:color w:val="000000"/>
                <w:sz w:val="20"/>
              </w:rPr>
              <w:t>
</w:t>
            </w:r>
            <w:r>
              <w:rPr>
                <w:rFonts w:ascii="Times New Roman"/>
                <w:b w:val="false"/>
                <w:i w:val="false"/>
                <w:color w:val="000000"/>
                <w:sz w:val="20"/>
              </w:rPr>
              <w:t>бесінші жылы - түпкілікті өнім бағасының 75 %-ынан аспауы тиіс, сондай-ақ мынадай технологиялық операцияларды орындау шарты кезінде:</w:t>
            </w:r>
            <w:r>
              <w:br/>
            </w:r>
            <w:r>
              <w:rPr>
                <w:rFonts w:ascii="Times New Roman"/>
                <w:b w:val="false"/>
                <w:i w:val="false"/>
                <w:color w:val="000000"/>
                <w:sz w:val="20"/>
              </w:rPr>
              <w:t>
</w:t>
            </w:r>
            <w:r>
              <w:rPr>
                <w:rFonts w:ascii="Times New Roman"/>
                <w:b w:val="false"/>
                <w:i w:val="false"/>
                <w:color w:val="000000"/>
                <w:sz w:val="20"/>
              </w:rPr>
              <w:t>- қозғалтқышқа, артқы иінге және гидробаққа май құю;</w:t>
            </w:r>
            <w:r>
              <w:br/>
            </w:r>
            <w:r>
              <w:rPr>
                <w:rFonts w:ascii="Times New Roman"/>
                <w:b w:val="false"/>
                <w:i w:val="false"/>
                <w:color w:val="000000"/>
                <w:sz w:val="20"/>
              </w:rPr>
              <w:t>
</w:t>
            </w:r>
            <w:r>
              <w:rPr>
                <w:rFonts w:ascii="Times New Roman"/>
                <w:b w:val="false"/>
                <w:i w:val="false"/>
                <w:color w:val="000000"/>
                <w:sz w:val="20"/>
              </w:rPr>
              <w:t>- айналарды және күнге қарсы күнқағарды орнату;</w:t>
            </w:r>
            <w:r>
              <w:br/>
            </w:r>
            <w:r>
              <w:rPr>
                <w:rFonts w:ascii="Times New Roman"/>
                <w:b w:val="false"/>
                <w:i w:val="false"/>
                <w:color w:val="000000"/>
                <w:sz w:val="20"/>
              </w:rPr>
              <w:t>
</w:t>
            </w:r>
            <w:r>
              <w:rPr>
                <w:rFonts w:ascii="Times New Roman"/>
                <w:b w:val="false"/>
                <w:i w:val="false"/>
                <w:color w:val="000000"/>
                <w:sz w:val="20"/>
              </w:rPr>
              <w:t>- аккумуляторлық батареяларды орнату;</w:t>
            </w:r>
            <w:r>
              <w:br/>
            </w:r>
            <w:r>
              <w:rPr>
                <w:rFonts w:ascii="Times New Roman"/>
                <w:b w:val="false"/>
                <w:i w:val="false"/>
                <w:color w:val="000000"/>
                <w:sz w:val="20"/>
              </w:rPr>
              <w:t>
</w:t>
            </w:r>
            <w:r>
              <w:rPr>
                <w:rFonts w:ascii="Times New Roman"/>
                <w:b w:val="false"/>
                <w:i w:val="false"/>
                <w:color w:val="000000"/>
                <w:sz w:val="20"/>
              </w:rPr>
              <w:t>- маңдайшаларды, рукояткаларды және чехолдарды орнату;</w:t>
            </w:r>
            <w:r>
              <w:br/>
            </w:r>
            <w:r>
              <w:rPr>
                <w:rFonts w:ascii="Times New Roman"/>
                <w:b w:val="false"/>
                <w:i w:val="false"/>
                <w:color w:val="000000"/>
                <w:sz w:val="20"/>
              </w:rPr>
              <w:t>
</w:t>
            </w:r>
            <w:r>
              <w:rPr>
                <w:rFonts w:ascii="Times New Roman"/>
                <w:b w:val="false"/>
                <w:i w:val="false"/>
                <w:color w:val="000000"/>
                <w:sz w:val="20"/>
              </w:rPr>
              <w:t>- поликтерді және бүйірлі панельдерді орнату;</w:t>
            </w:r>
            <w:r>
              <w:br/>
            </w: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80 %-ынан аспауы тиіс;, сондай-ақ мынадай технологиялық операцияларды орындау шарты кезінде:</w:t>
            </w:r>
            <w:r>
              <w:br/>
            </w:r>
            <w:r>
              <w:rPr>
                <w:rFonts w:ascii="Times New Roman"/>
                <w:b w:val="false"/>
                <w:i w:val="false"/>
                <w:color w:val="000000"/>
                <w:sz w:val="20"/>
              </w:rPr>
              <w:t>
</w:t>
            </w:r>
            <w:r>
              <w:rPr>
                <w:rFonts w:ascii="Times New Roman"/>
                <w:b w:val="false"/>
                <w:i w:val="false"/>
                <w:color w:val="000000"/>
                <w:sz w:val="20"/>
              </w:rPr>
              <w:t>- қозғалтқышқа, артқы иінге және гидробакқа май құю;</w:t>
            </w:r>
            <w:r>
              <w:br/>
            </w:r>
            <w:r>
              <w:rPr>
                <w:rFonts w:ascii="Times New Roman"/>
                <w:b w:val="false"/>
                <w:i w:val="false"/>
                <w:color w:val="000000"/>
                <w:sz w:val="20"/>
              </w:rPr>
              <w:t>
</w:t>
            </w:r>
            <w:r>
              <w:rPr>
                <w:rFonts w:ascii="Times New Roman"/>
                <w:b w:val="false"/>
                <w:i w:val="false"/>
                <w:color w:val="000000"/>
                <w:sz w:val="20"/>
              </w:rPr>
              <w:t>- айналарды және күнге қарсы күнқағарды орнату;</w:t>
            </w:r>
            <w:r>
              <w:br/>
            </w:r>
            <w:r>
              <w:rPr>
                <w:rFonts w:ascii="Times New Roman"/>
                <w:b w:val="false"/>
                <w:i w:val="false"/>
                <w:color w:val="000000"/>
                <w:sz w:val="20"/>
              </w:rPr>
              <w:t>
</w:t>
            </w:r>
            <w:r>
              <w:rPr>
                <w:rFonts w:ascii="Times New Roman"/>
                <w:b w:val="false"/>
                <w:i w:val="false"/>
                <w:color w:val="000000"/>
                <w:sz w:val="20"/>
              </w:rPr>
              <w:t>- аккумуляторлық батареяларды орнату;</w:t>
            </w:r>
            <w:r>
              <w:br/>
            </w:r>
            <w:r>
              <w:rPr>
                <w:rFonts w:ascii="Times New Roman"/>
                <w:b w:val="false"/>
                <w:i w:val="false"/>
                <w:color w:val="000000"/>
                <w:sz w:val="20"/>
              </w:rPr>
              <w:t>
</w:t>
            </w:r>
            <w:r>
              <w:rPr>
                <w:rFonts w:ascii="Times New Roman"/>
                <w:b w:val="false"/>
                <w:i w:val="false"/>
                <w:color w:val="000000"/>
                <w:sz w:val="20"/>
              </w:rPr>
              <w:t>- маңдайшаларды, рукояткаларды және чехолдарды орнату;</w:t>
            </w:r>
            <w:r>
              <w:br/>
            </w:r>
            <w:r>
              <w:rPr>
                <w:rFonts w:ascii="Times New Roman"/>
                <w:b w:val="false"/>
                <w:i w:val="false"/>
                <w:color w:val="000000"/>
                <w:sz w:val="20"/>
              </w:rPr>
              <w:t>
</w:t>
            </w:r>
            <w:r>
              <w:rPr>
                <w:rFonts w:ascii="Times New Roman"/>
                <w:b w:val="false"/>
                <w:i w:val="false"/>
                <w:color w:val="000000"/>
                <w:sz w:val="20"/>
              </w:rPr>
              <w:t>- поликтерді және бүйірлі панельдерді орнату;</w:t>
            </w:r>
            <w:r>
              <w:br/>
            </w:r>
            <w:r>
              <w:rPr>
                <w:rFonts w:ascii="Times New Roman"/>
                <w:b w:val="false"/>
                <w:i w:val="false"/>
                <w:color w:val="000000"/>
                <w:sz w:val="20"/>
              </w:rPr>
              <w:t>
</w:t>
            </w:r>
            <w:r>
              <w:rPr>
                <w:rFonts w:ascii="Times New Roman"/>
                <w:b w:val="false"/>
                <w:i w:val="false"/>
                <w:color w:val="000000"/>
                <w:sz w:val="20"/>
              </w:rPr>
              <w:t>- дыбыстық белгілерді орнату;</w:t>
            </w:r>
            <w:r>
              <w:br/>
            </w:r>
            <w:r>
              <w:rPr>
                <w:rFonts w:ascii="Times New Roman"/>
                <w:b w:val="false"/>
                <w:i w:val="false"/>
                <w:color w:val="000000"/>
                <w:sz w:val="20"/>
              </w:rPr>
              <w:t>
</w:t>
            </w:r>
            <w:r>
              <w:rPr>
                <w:rFonts w:ascii="Times New Roman"/>
                <w:b w:val="false"/>
                <w:i w:val="false"/>
                <w:color w:val="000000"/>
                <w:sz w:val="20"/>
              </w:rPr>
              <w:t>- гидрожүйе мен қозғалтқышты сынау және тексеру;</w:t>
            </w:r>
            <w:r>
              <w:br/>
            </w:r>
            <w:r>
              <w:rPr>
                <w:rFonts w:ascii="Times New Roman"/>
                <w:b w:val="false"/>
                <w:i w:val="false"/>
                <w:color w:val="000000"/>
                <w:sz w:val="20"/>
              </w:rPr>
              <w:t>
</w:t>
            </w:r>
            <w:r>
              <w:rPr>
                <w:rFonts w:ascii="Times New Roman"/>
                <w:b w:val="false"/>
                <w:i w:val="false"/>
                <w:color w:val="000000"/>
                <w:sz w:val="20"/>
              </w:rPr>
              <w:t>- шыны тазартқыштарды орнату;</w:t>
            </w:r>
            <w:r>
              <w:br/>
            </w:r>
            <w:r>
              <w:rPr>
                <w:rFonts w:ascii="Times New Roman"/>
                <w:b w:val="false"/>
                <w:i w:val="false"/>
                <w:color w:val="000000"/>
                <w:sz w:val="20"/>
              </w:rPr>
              <w:t>
</w:t>
            </w:r>
            <w:r>
              <w:rPr>
                <w:rFonts w:ascii="Times New Roman"/>
                <w:b w:val="false"/>
                <w:i w:val="false"/>
                <w:color w:val="000000"/>
                <w:sz w:val="20"/>
              </w:rPr>
              <w:t>- приборлар қалқандарын және</w:t>
            </w:r>
            <w:r>
              <w:rPr>
                <w:rFonts w:ascii="Times New Roman"/>
                <w:b w:val="false"/>
                <w:i w:val="false"/>
                <w:color w:val="000000"/>
                <w:sz w:val="20"/>
              </w:rPr>
              <w:t>электрөткізгіштердің таспаларын орнату;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артқы иінді орнату;</w:t>
            </w:r>
            <w:r>
              <w:br/>
            </w:r>
            <w:r>
              <w:rPr>
                <w:rFonts w:ascii="Times New Roman"/>
                <w:b w:val="false"/>
                <w:i w:val="false"/>
                <w:color w:val="000000"/>
                <w:sz w:val="20"/>
              </w:rPr>
              <w:t>
</w:t>
            </w:r>
            <w:r>
              <w:rPr>
                <w:rFonts w:ascii="Times New Roman"/>
                <w:b w:val="false"/>
                <w:i w:val="false"/>
                <w:color w:val="000000"/>
                <w:sz w:val="20"/>
              </w:rPr>
              <w:t>- гидробакты орнату;</w:t>
            </w:r>
            <w:r>
              <w:br/>
            </w:r>
            <w:r>
              <w:rPr>
                <w:rFonts w:ascii="Times New Roman"/>
                <w:b w:val="false"/>
                <w:i w:val="false"/>
                <w:color w:val="000000"/>
                <w:sz w:val="20"/>
              </w:rPr>
              <w:t>
</w:t>
            </w:r>
            <w:r>
              <w:rPr>
                <w:rFonts w:ascii="Times New Roman"/>
                <w:b w:val="false"/>
                <w:i w:val="false"/>
                <w:color w:val="000000"/>
                <w:sz w:val="20"/>
              </w:rPr>
              <w:t>- гидрожүйе май өткізгіштерін орнату;</w:t>
            </w:r>
            <w:r>
              <w:br/>
            </w:r>
            <w:r>
              <w:rPr>
                <w:rFonts w:ascii="Times New Roman"/>
                <w:b w:val="false"/>
                <w:i w:val="false"/>
                <w:color w:val="000000"/>
                <w:sz w:val="20"/>
              </w:rPr>
              <w:t>
</w:t>
            </w:r>
            <w:r>
              <w:rPr>
                <w:rFonts w:ascii="Times New Roman"/>
                <w:b w:val="false"/>
                <w:i w:val="false"/>
                <w:color w:val="000000"/>
                <w:sz w:val="20"/>
              </w:rPr>
              <w:t>- отын бактерін құрастыру және орнату;</w:t>
            </w:r>
            <w:r>
              <w:br/>
            </w:r>
            <w:r>
              <w:rPr>
                <w:rFonts w:ascii="Times New Roman"/>
                <w:b w:val="false"/>
                <w:i w:val="false"/>
                <w:color w:val="000000"/>
                <w:sz w:val="20"/>
              </w:rPr>
              <w:t>
</w:t>
            </w:r>
            <w:r>
              <w:rPr>
                <w:rFonts w:ascii="Times New Roman"/>
                <w:b w:val="false"/>
                <w:i w:val="false"/>
                <w:color w:val="000000"/>
                <w:sz w:val="20"/>
              </w:rPr>
              <w:t>- рөл колонкаларын және блоктау кранын құрастыру және орнату;</w:t>
            </w:r>
            <w:r>
              <w:br/>
            </w:r>
            <w:r>
              <w:rPr>
                <w:rFonts w:ascii="Times New Roman"/>
                <w:b w:val="false"/>
                <w:i w:val="false"/>
                <w:color w:val="000000"/>
                <w:sz w:val="20"/>
              </w:rPr>
              <w:t>
</w:t>
            </w:r>
            <w:r>
              <w:rPr>
                <w:rFonts w:ascii="Times New Roman"/>
                <w:b w:val="false"/>
                <w:i w:val="false"/>
                <w:color w:val="000000"/>
                <w:sz w:val="20"/>
              </w:rPr>
              <w:t>- алдыңғы қанаттардың кронштейндерін орнату;</w:t>
            </w:r>
            <w:r>
              <w:br/>
            </w:r>
            <w:r>
              <w:rPr>
                <w:rFonts w:ascii="Times New Roman"/>
                <w:b w:val="false"/>
                <w:i w:val="false"/>
                <w:color w:val="000000"/>
                <w:sz w:val="20"/>
              </w:rPr>
              <w:t>
</w:t>
            </w:r>
            <w:r>
              <w:rPr>
                <w:rFonts w:ascii="Times New Roman"/>
                <w:b w:val="false"/>
                <w:i w:val="false"/>
                <w:color w:val="000000"/>
                <w:sz w:val="20"/>
              </w:rPr>
              <w:t>- май және су радиаторын орнату;</w:t>
            </w:r>
            <w:r>
              <w:br/>
            </w:r>
            <w:r>
              <w:rPr>
                <w:rFonts w:ascii="Times New Roman"/>
                <w:b w:val="false"/>
                <w:i w:val="false"/>
                <w:color w:val="000000"/>
                <w:sz w:val="20"/>
              </w:rPr>
              <w:t>
</w:t>
            </w:r>
            <w:r>
              <w:rPr>
                <w:rFonts w:ascii="Times New Roman"/>
                <w:b w:val="false"/>
                <w:i w:val="false"/>
                <w:color w:val="000000"/>
                <w:sz w:val="20"/>
              </w:rPr>
              <w:t>- гидрожүйені орнату;</w:t>
            </w:r>
            <w:r>
              <w:br/>
            </w:r>
            <w:r>
              <w:rPr>
                <w:rFonts w:ascii="Times New Roman"/>
                <w:b w:val="false"/>
                <w:i w:val="false"/>
                <w:color w:val="000000"/>
                <w:sz w:val="20"/>
              </w:rPr>
              <w:t>
</w:t>
            </w:r>
            <w:r>
              <w:rPr>
                <w:rFonts w:ascii="Times New Roman"/>
                <w:b w:val="false"/>
                <w:i w:val="false"/>
                <w:color w:val="000000"/>
                <w:sz w:val="20"/>
              </w:rPr>
              <w:t>- гидрожүйе мен қозғалтқышты сынау және тексеру;</w:t>
            </w:r>
            <w:r>
              <w:br/>
            </w:r>
            <w:r>
              <w:rPr>
                <w:rFonts w:ascii="Times New Roman"/>
                <w:b w:val="false"/>
                <w:i w:val="false"/>
                <w:color w:val="000000"/>
                <w:sz w:val="20"/>
              </w:rPr>
              <w:t>
</w:t>
            </w:r>
            <w:r>
              <w:rPr>
                <w:rFonts w:ascii="Times New Roman"/>
                <w:b w:val="false"/>
                <w:i w:val="false"/>
                <w:color w:val="000000"/>
                <w:sz w:val="20"/>
              </w:rPr>
              <w:t>- тұрақтау тежегішінің тартқышын, тартқыларды, сцепление муфталарын орнату;</w:t>
            </w:r>
            <w:r>
              <w:br/>
            </w:r>
            <w:r>
              <w:rPr>
                <w:rFonts w:ascii="Times New Roman"/>
                <w:b w:val="false"/>
                <w:i w:val="false"/>
                <w:color w:val="000000"/>
                <w:sz w:val="20"/>
              </w:rPr>
              <w:t>
</w:t>
            </w:r>
            <w:r>
              <w:rPr>
                <w:rFonts w:ascii="Times New Roman"/>
                <w:b w:val="false"/>
                <w:i w:val="false"/>
                <w:color w:val="000000"/>
                <w:sz w:val="20"/>
              </w:rPr>
              <w:t>- алдыңғы және артқы дөңгелектерді орнату;</w:t>
            </w:r>
            <w:r>
              <w:br/>
            </w:r>
            <w:r>
              <w:rPr>
                <w:rFonts w:ascii="Times New Roman"/>
                <w:b w:val="false"/>
                <w:i w:val="false"/>
                <w:color w:val="000000"/>
                <w:sz w:val="20"/>
              </w:rPr>
              <w:t>
</w:t>
            </w:r>
            <w:r>
              <w:rPr>
                <w:rFonts w:ascii="Times New Roman"/>
                <w:b w:val="false"/>
                <w:i w:val="false"/>
                <w:color w:val="000000"/>
                <w:sz w:val="20"/>
              </w:rPr>
              <w:t>- шлангтерді, жылуды қосу және рөлдік дөңгелекті орнату; әрлегішті құрастыру және орнату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 0, 8430 49 000 0, 8430 50 000 тауар позициясын қоспағанда, топырақты, пайдалы қазбаларды немесе кенді араластыруға, жоспарлауға, профильдеуге, игеруге, нығыздауға, тығыздауға, қазып алуға немесе бұрғылауға арналған машиналар мен өзге де тетіктер; тіреуіштер қағуға және суырып алуға арналған жабдықтар; соқғалы және роторлы қар тазартқыштар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8431 позицияның материалдары түпкілікті өнім бағасының 5%-ы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бұрғылау немесе ұңғылау машиналары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w:t>
            </w:r>
            <w:r>
              <w:br/>
            </w:r>
            <w:r>
              <w:rPr>
                <w:rFonts w:ascii="Times New Roman"/>
                <w:b w:val="false"/>
                <w:i w:val="false"/>
                <w:color w:val="000000"/>
                <w:sz w:val="20"/>
              </w:rPr>
              <w:t>
</w:t>
            </w:r>
            <w:r>
              <w:rPr>
                <w:rFonts w:ascii="Times New Roman"/>
                <w:b w:val="false"/>
                <w:i w:val="false"/>
                <w:color w:val="000000"/>
                <w:sz w:val="20"/>
              </w:rPr>
              <w:t>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(көтеру қондырғыларының шығырлары, цилиндрлі, конусты тегершіктермен редукторлар, гидродомкраттар және гидроцилиндрлер, көтеріп тұратын металл конструкциялары)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w:t>
            </w:r>
            <w:r>
              <w:rPr>
                <w:rFonts w:ascii="Times New Roman"/>
                <w:b w:val="false"/>
                <w:i w:val="false"/>
                <w:color w:val="000000"/>
                <w:sz w:val="20"/>
              </w:rPr>
              <w:t xml:space="preserve">берілген қолда бар әдістемелік нұсқаулықтар мен техникалық өлшемдерді бақылау бойынша қуаттылық сынақтарын өткізе отырып, қондырғыларды жалпы </w:t>
            </w:r>
            <w:r>
              <w:rPr>
                <w:rFonts w:ascii="Times New Roman"/>
                <w:b w:val="false"/>
                <w:i w:val="false"/>
                <w:color w:val="000000"/>
                <w:sz w:val="20"/>
              </w:rPr>
              <w:t>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8430 49 000 0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бұрғылау немесе ұңғылау машиналары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w:t>
            </w:r>
            <w:r>
              <w:br/>
            </w:r>
            <w:r>
              <w:rPr>
                <w:rFonts w:ascii="Times New Roman"/>
                <w:b w:val="false"/>
                <w:i w:val="false"/>
                <w:color w:val="000000"/>
                <w:sz w:val="20"/>
              </w:rPr>
              <w:t>
</w:t>
            </w:r>
            <w:r>
              <w:rPr>
                <w:rFonts w:ascii="Times New Roman"/>
                <w:b w:val="false"/>
                <w:i w:val="false"/>
                <w:color w:val="000000"/>
                <w:sz w:val="20"/>
              </w:rPr>
              <w:t>аспауы тиіс, сондай-ақ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шарттарымен: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(көтеру қондырғыларының шығырлары, цилиндрлі, конусты тегершіктермен редукторлар, гидродомкраттар және гидроцилиндрлер, көтеріп тұратын металл конструкциялары)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қолда бар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өздігінен жүретін машиналар мен тетіктер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бөлшектерді механикалық өңдеу;</w:t>
            </w:r>
            <w:r>
              <w:br/>
            </w:r>
            <w:r>
              <w:rPr>
                <w:rFonts w:ascii="Times New Roman"/>
                <w:b w:val="false"/>
                <w:i w:val="false"/>
                <w:color w:val="000000"/>
                <w:sz w:val="20"/>
              </w:rPr>
              <w:t>
</w:t>
            </w:r>
            <w:r>
              <w:rPr>
                <w:rFonts w:ascii="Times New Roman"/>
                <w:b w:val="false"/>
                <w:i w:val="false"/>
                <w:color w:val="000000"/>
                <w:sz w:val="20"/>
              </w:rPr>
              <w:t>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жекелеген тораптарды (көтеру қондырғыларының шығырлары, цилиндрлі, конусты тегершіктермен редукторлар, гидродомкраттар және гидроцилиндрлер, көтеріп тұратын металл конструкциялары)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қолда бар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 позициясын қоспағанда, тек қана немесе негізінен 8425-8430 тауар позицияларының жабдықтарына арналған бөліктер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немесе 8430 49 қосалқы позицияларының бұрғылау немесе үңгілеу машиналарының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бөлшектерді механикалық өңдеу;</w:t>
            </w:r>
            <w:r>
              <w:br/>
            </w:r>
            <w:r>
              <w:rPr>
                <w:rFonts w:ascii="Times New Roman"/>
                <w:b w:val="false"/>
                <w:i w:val="false"/>
                <w:color w:val="000000"/>
                <w:sz w:val="20"/>
              </w:rPr>
              <w:t>
</w:t>
            </w:r>
            <w:r>
              <w:rPr>
                <w:rFonts w:ascii="Times New Roman"/>
                <w:b w:val="false"/>
                <w:i w:val="false"/>
                <w:color w:val="000000"/>
                <w:sz w:val="20"/>
              </w:rPr>
              <w:t>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(көтеру қондырғыларының шығырлары, цилиндрлі, конусты тегершіктермен редукторлар, гидродомкраттар және гидроцилиндрлер, көтеріп тұратын металл конструкциялары) құрастыру және сынау;</w:t>
            </w:r>
            <w:r>
              <w:br/>
            </w:r>
            <w:r>
              <w:rPr>
                <w:rFonts w:ascii="Times New Roman"/>
                <w:b w:val="false"/>
                <w:i w:val="false"/>
                <w:color w:val="000000"/>
                <w:sz w:val="20"/>
              </w:rPr>
              <w:t>
</w:t>
            </w:r>
            <w:r>
              <w:rPr>
                <w:rFonts w:ascii="Times New Roman"/>
                <w:b w:val="false"/>
                <w:i w:val="false"/>
                <w:color w:val="000000"/>
                <w:sz w:val="20"/>
              </w:rPr>
              <w:t>конструкторлық құжаттамаларда берілген қолда бар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сепкіштер, отырғызғыштар және көшет отырғызғыш машиналар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бөлшектердің құны алғашқы жылы, осы тауар түрін дайындау басталатын күннен бастап, түпкілікті өнім бағасының 90 %-ынан аспауы тиіс;</w:t>
            </w:r>
            <w:r>
              <w:br/>
            </w:r>
            <w:r>
              <w:rPr>
                <w:rFonts w:ascii="Times New Roman"/>
                <w:b w:val="false"/>
                <w:i w:val="false"/>
                <w:color w:val="000000"/>
                <w:sz w:val="20"/>
              </w:rPr>
              <w:t>
</w:t>
            </w:r>
            <w:r>
              <w:rPr>
                <w:rFonts w:ascii="Times New Roman"/>
                <w:b w:val="false"/>
                <w:i w:val="false"/>
                <w:color w:val="000000"/>
                <w:sz w:val="20"/>
              </w:rPr>
              <w:t>бірінші жылы - түпкілікті өнім бағасының 75%,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аунақтар батарейін дайындау және аунақтар батарейін қондыру; тұқым сепкішті бояу; тұқым сепкішті жүріп сынау;</w:t>
            </w:r>
            <w:r>
              <w:br/>
            </w: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65%,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аунақтар батарейін дайындау және аунақтар батарейін қондыру; тұқым сепкіш рамасын дайындау, тұқым сепкішті бояу; тұқым сепкішті жүріп сынау;</w:t>
            </w:r>
            <w:r>
              <w:br/>
            </w: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50%,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аунақтар батарейін дайындау және аунақтар батарейін қондыру; тұқым</w:t>
            </w:r>
            <w:r>
              <w:rPr>
                <w:rFonts w:ascii="Times New Roman"/>
                <w:b w:val="false"/>
                <w:i w:val="false"/>
                <w:color w:val="000000"/>
                <w:sz w:val="20"/>
              </w:rPr>
              <w:t>сепкіштің алдыңғы шаншарларын,</w:t>
            </w:r>
            <w:r>
              <w:rPr>
                <w:rFonts w:ascii="Times New Roman"/>
                <w:b w:val="false"/>
                <w:i w:val="false"/>
                <w:color w:val="000000"/>
                <w:sz w:val="20"/>
              </w:rPr>
              <w:t>аунақты аунататын рамалар, тұқым сепкіш оталғышын дайындау, деңгелектің күпшегін дайындау;</w:t>
            </w:r>
            <w:r>
              <w:br/>
            </w:r>
            <w:r>
              <w:rPr>
                <w:rFonts w:ascii="Times New Roman"/>
                <w:b w:val="false"/>
                <w:i w:val="false"/>
                <w:color w:val="000000"/>
                <w:sz w:val="20"/>
              </w:rPr>
              <w:t>
</w:t>
            </w:r>
            <w:r>
              <w:rPr>
                <w:rFonts w:ascii="Times New Roman"/>
                <w:b w:val="false"/>
                <w:i w:val="false"/>
                <w:color w:val="000000"/>
                <w:sz w:val="20"/>
              </w:rPr>
              <w:t>- астық қалыптау жәшігін дайындау;</w:t>
            </w:r>
            <w:r>
              <w:br/>
            </w:r>
            <w:r>
              <w:rPr>
                <w:rFonts w:ascii="Times New Roman"/>
                <w:b w:val="false"/>
                <w:i w:val="false"/>
                <w:color w:val="000000"/>
                <w:sz w:val="20"/>
              </w:rPr>
              <w:t>
</w:t>
            </w:r>
            <w:r>
              <w:rPr>
                <w:rFonts w:ascii="Times New Roman"/>
                <w:b w:val="false"/>
                <w:i w:val="false"/>
                <w:color w:val="000000"/>
                <w:sz w:val="20"/>
              </w:rPr>
              <w:t>- тұқым сепкіш рамасын дайындау, тұқым сепкішті бояу;</w:t>
            </w:r>
            <w:r>
              <w:br/>
            </w:r>
            <w:r>
              <w:rPr>
                <w:rFonts w:ascii="Times New Roman"/>
                <w:b w:val="false"/>
                <w:i w:val="false"/>
                <w:color w:val="000000"/>
                <w:sz w:val="20"/>
              </w:rPr>
              <w:t>
</w:t>
            </w:r>
            <w:r>
              <w:rPr>
                <w:rFonts w:ascii="Times New Roman"/>
                <w:b w:val="false"/>
                <w:i w:val="false"/>
                <w:color w:val="000000"/>
                <w:sz w:val="20"/>
              </w:rPr>
              <w:t>- тұқым сепкішті жүріп сынау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Сабанды немесе пішенді дестелерге буып-түюге арналған тайлағыш престер мен престерді қоса алғанда,</w:t>
            </w:r>
            <w:r>
              <w:br/>
            </w:r>
            <w:r>
              <w:rPr>
                <w:rFonts w:ascii="Times New Roman"/>
                <w:b w:val="false"/>
                <w:i w:val="false"/>
                <w:color w:val="000000"/>
                <w:sz w:val="20"/>
              </w:rPr>
              <w:t>
</w:t>
            </w:r>
            <w:r>
              <w:rPr>
                <w:rFonts w:ascii="Times New Roman"/>
                <w:b w:val="false"/>
                <w:i w:val="false"/>
                <w:color w:val="000000"/>
                <w:sz w:val="20"/>
              </w:rPr>
              <w:t>ауылшаруашылығы дақылдарын жинауға немесе бастыруға арналған машиналар немесе тетіктер; пішен орақтары</w:t>
            </w:r>
            <w:r>
              <w:rPr>
                <w:rFonts w:ascii="Times New Roman"/>
                <w:b w:val="false"/>
                <w:i w:val="false"/>
                <w:color w:val="000000"/>
                <w:sz w:val="20"/>
              </w:rPr>
              <w:t>немесе көгал орақтары</w:t>
            </w:r>
            <w:r>
              <w:br/>
            </w:r>
            <w:r>
              <w:rPr>
                <w:rFonts w:ascii="Times New Roman"/>
                <w:b w:val="false"/>
                <w:i w:val="false"/>
                <w:color w:val="000000"/>
                <w:sz w:val="20"/>
              </w:rPr>
              <w:t>
</w:t>
            </w:r>
            <w:r>
              <w:rPr>
                <w:rFonts w:ascii="Times New Roman"/>
                <w:b w:val="false"/>
                <w:i w:val="false"/>
                <w:color w:val="000000"/>
                <w:sz w:val="20"/>
              </w:rPr>
              <w:t xml:space="preserve">8437 тауар позициясының машиналарынан басқа жұмыртқаны, жеміс өнімдерін немесе басқа да ауыл шаруашылығы өнімдерін </w:t>
            </w:r>
            <w:r>
              <w:rPr>
                <w:rFonts w:ascii="Times New Roman"/>
                <w:b w:val="false"/>
                <w:i w:val="false"/>
                <w:color w:val="000000"/>
                <w:sz w:val="20"/>
              </w:rPr>
              <w:t>тазалауға, сорттауға немесе сұрыптауға арналған машиналар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бөлшектердің құны алғашқы жылы осы тауар түрін дайындау басталатын күннен бастап, түпкілікті өнім бағасының 90 %-ынан</w:t>
            </w:r>
            <w:r>
              <w:br/>
            </w:r>
            <w:r>
              <w:rPr>
                <w:rFonts w:ascii="Times New Roman"/>
                <w:b w:val="false"/>
                <w:i w:val="false"/>
                <w:color w:val="000000"/>
                <w:sz w:val="20"/>
              </w:rPr>
              <w:t>
</w:t>
            </w:r>
            <w:r>
              <w:rPr>
                <w:rFonts w:ascii="Times New Roman"/>
                <w:b w:val="false"/>
                <w:i w:val="false"/>
                <w:color w:val="000000"/>
                <w:sz w:val="20"/>
              </w:rPr>
              <w:t xml:space="preserve">аспауы тиіс, сондай-ақ </w:t>
            </w:r>
            <w:r>
              <w:rPr>
                <w:rFonts w:ascii="Times New Roman"/>
                <w:b w:val="false"/>
                <w:i w:val="false"/>
                <w:color w:val="000000"/>
                <w:sz w:val="20"/>
              </w:rPr>
              <w:t>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85 %,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су сорабының корпусын құюды механикалық өңдеу, су сорабының шкивін құюды механикалық өңдеу, илектен су сорабының білігін дайындау, су сорабының қанатшаларын құюды механикалық өңдеу, су сорабын құрастыру және сынау, су сорабын орнату, қозғалтқышты сынау және сырлау;</w:t>
            </w:r>
            <w:r>
              <w:br/>
            </w:r>
            <w:r>
              <w:rPr>
                <w:rFonts w:ascii="Times New Roman"/>
                <w:b w:val="false"/>
                <w:i w:val="false"/>
                <w:color w:val="000000"/>
                <w:sz w:val="20"/>
              </w:rPr>
              <w:t>
</w:t>
            </w:r>
            <w:r>
              <w:rPr>
                <w:rFonts w:ascii="Times New Roman"/>
                <w:b w:val="false"/>
                <w:i w:val="false"/>
                <w:color w:val="000000"/>
                <w:sz w:val="20"/>
              </w:rPr>
              <w:t>- мотор қондырғысын құрастыру және</w:t>
            </w:r>
            <w:r>
              <w:rPr>
                <w:rFonts w:ascii="Times New Roman"/>
                <w:b w:val="false"/>
                <w:i w:val="false"/>
                <w:color w:val="000000"/>
                <w:sz w:val="20"/>
              </w:rPr>
              <w:t>монтаждау, шыны тазалағыш орнату, фараларды орнату, габарит шамдарын орнату, жарқырағыш шамдарды орнату,</w:t>
            </w:r>
            <w:r>
              <w:br/>
            </w:r>
            <w:r>
              <w:rPr>
                <w:rFonts w:ascii="Times New Roman"/>
                <w:b w:val="false"/>
                <w:i w:val="false"/>
                <w:color w:val="000000"/>
                <w:sz w:val="20"/>
              </w:rPr>
              <w:t>
</w:t>
            </w:r>
            <w:r>
              <w:rPr>
                <w:rFonts w:ascii="Times New Roman"/>
                <w:b w:val="false"/>
                <w:i w:val="false"/>
                <w:color w:val="000000"/>
                <w:sz w:val="20"/>
              </w:rPr>
              <w:t xml:space="preserve">дыбыс сигналдарын орнату, жарық шағылыстырғыштарын орнату, қозғалтқыш бұрамасын орнату, АКБ орнату, қиғаш камера орнату, баспалдақ </w:t>
            </w:r>
            <w:r>
              <w:rPr>
                <w:rFonts w:ascii="Times New Roman"/>
                <w:b w:val="false"/>
                <w:i w:val="false"/>
                <w:color w:val="000000"/>
                <w:sz w:val="20"/>
              </w:rPr>
              <w:t>пен қоршаулар орнату, белбеулер орнату, рульдік басқарудың гидроцилиндрлерін орнату, кондиционер орнату және толтыру, пульттік басқаруды орнату (компьютерлер), желімді аппликациялар әкелу, тақталар орнату, толтыру, ЗИП орайтын және жинақтайтын комбайнды сынақтан өткізу;</w:t>
            </w:r>
            <w:r>
              <w:br/>
            </w:r>
            <w:r>
              <w:rPr>
                <w:rFonts w:ascii="Times New Roman"/>
                <w:b w:val="false"/>
                <w:i w:val="false"/>
                <w:color w:val="000000"/>
                <w:sz w:val="20"/>
              </w:rPr>
              <w:t>
</w:t>
            </w:r>
            <w:r>
              <w:rPr>
                <w:rFonts w:ascii="Times New Roman"/>
                <w:b w:val="false"/>
                <w:i w:val="false"/>
                <w:color w:val="000000"/>
                <w:sz w:val="20"/>
              </w:rPr>
              <w:t>Үшінші жылға - түпкілікті өнім бағасының 80 %, сондай-ақ мынадай</w:t>
            </w:r>
            <w:r>
              <w:rPr>
                <w:rFonts w:ascii="Times New Roman"/>
                <w:b w:val="false"/>
                <w:i w:val="false"/>
                <w:color w:val="000000"/>
                <w:sz w:val="20"/>
              </w:rPr>
              <w:t>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су сорғысының корпусын құюды механикалық өңдеу, су сорғысының шкивін құюды механикалық өңдеу,</w:t>
            </w:r>
            <w:r>
              <w:rPr>
                <w:rFonts w:ascii="Times New Roman"/>
                <w:b w:val="false"/>
                <w:i w:val="false"/>
                <w:color w:val="000000"/>
                <w:sz w:val="20"/>
              </w:rPr>
              <w:t>илектен су сорғысының білігін дайындау, су сорғысының қанатшаларын құюды механикалық өңдеу, су сорғысын құрастыру және сынау, су сорғысын орнату, май сорғы корпусын құюды механикалық өңдеу, май сорғы шкивінің құймасын механикалық өңдеу, илектен май сорғы белдігін дайындау, май сорғы қанатшаларының құймасын механикалық өңдеу, май сорғыны жинау және сынақтан өткізу, май сорғы корпусының құймасын механикалық өңдеу, май сорғы қақпасының құймасын механикалық өңдеу, илектен</w:t>
            </w:r>
            <w:r>
              <w:br/>
            </w:r>
            <w:r>
              <w:rPr>
                <w:rFonts w:ascii="Times New Roman"/>
                <w:b w:val="false"/>
                <w:i w:val="false"/>
                <w:color w:val="000000"/>
                <w:sz w:val="20"/>
              </w:rPr>
              <w:t>
</w:t>
            </w:r>
            <w:r>
              <w:rPr>
                <w:rFonts w:ascii="Times New Roman"/>
                <w:b w:val="false"/>
                <w:i w:val="false"/>
                <w:color w:val="000000"/>
                <w:sz w:val="20"/>
              </w:rPr>
              <w:t xml:space="preserve">май сорғы тегершіктерін дайындау, май сорғы тісті доңғалағының соқпасын </w:t>
            </w:r>
            <w:r>
              <w:rPr>
                <w:rFonts w:ascii="Times New Roman"/>
                <w:b w:val="false"/>
                <w:i w:val="false"/>
                <w:color w:val="000000"/>
                <w:sz w:val="20"/>
              </w:rPr>
              <w:t>механикалық өңдеу, илектен май сорғы қақпақшаларын дайындау, май сорғыны жинау және сынақтан өткізу, май сорғыны орнату, қозғалткышты сынақтан өткізу және сырлау;</w:t>
            </w:r>
            <w:r>
              <w:br/>
            </w:r>
            <w:r>
              <w:rPr>
                <w:rFonts w:ascii="Times New Roman"/>
                <w:b w:val="false"/>
                <w:i w:val="false"/>
                <w:color w:val="000000"/>
                <w:sz w:val="20"/>
              </w:rPr>
              <w:t>
</w:t>
            </w:r>
            <w:r>
              <w:rPr>
                <w:rFonts w:ascii="Times New Roman"/>
                <w:b w:val="false"/>
                <w:i w:val="false"/>
                <w:color w:val="000000"/>
                <w:sz w:val="20"/>
              </w:rPr>
              <w:t>- табақты және сортты илектен мотор</w:t>
            </w:r>
            <w:r>
              <w:br/>
            </w:r>
            <w:r>
              <w:rPr>
                <w:rFonts w:ascii="Times New Roman"/>
                <w:b w:val="false"/>
                <w:i w:val="false"/>
                <w:color w:val="000000"/>
                <w:sz w:val="20"/>
              </w:rPr>
              <w:t>
</w:t>
            </w:r>
            <w:r>
              <w:rPr>
                <w:rFonts w:ascii="Times New Roman"/>
                <w:b w:val="false"/>
                <w:i w:val="false"/>
                <w:color w:val="000000"/>
                <w:sz w:val="20"/>
              </w:rPr>
              <w:t xml:space="preserve">астындағы рама бөлшектері мен тораптарын дайындау (оң жақ және сол жақ қырлы бөрене, тілімдер, тіреуіштер, </w:t>
            </w:r>
            <w:r>
              <w:rPr>
                <w:rFonts w:ascii="Times New Roman"/>
                <w:b w:val="false"/>
                <w:i w:val="false"/>
                <w:color w:val="000000"/>
                <w:sz w:val="20"/>
              </w:rPr>
              <w:t xml:space="preserve">тіректер, қапсырмалар, косынкалар т.с.с.), мотор асты рамасын құрастыру </w:t>
            </w:r>
            <w:r>
              <w:rPr>
                <w:rFonts w:ascii="Times New Roman"/>
                <w:b w:val="false"/>
                <w:i w:val="false"/>
                <w:color w:val="000000"/>
                <w:sz w:val="20"/>
              </w:rPr>
              <w:t>және дәнекерлеу, мотор құрылғысын жинау және монтаждау, шыны тазалағыш орнату, фараларды орнату, габарит шамдарын орнату, жарқырағыш шамдарды орнату, дыбыс сигналдарын орнату, жарық шағылыстырғыштар орнату, қозғалтқыш бұрамасын орнату, АКБ орнату, қиғаш камера орнату, баспалдақ пен қоршауларды орнату, белбеулерді орнату, рульдік басқарудың гидроцилиндрлерін орнату, кондиционер орнату және толтыру, пульттік басқаруды орнату (компьютерлер), желімді аппликациялар әкелу, тақталар орнату, ЗИП орайтын және жинақтайтын комбайнды сынақтан өткізу және толтыру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өнеркәсібіне арналған машиналар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 позициялардың жабдықтар машиналарына қосалқы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машиналары, 8440 тауар позициясының түптейтіннен, инелер тігін машиналарына әдейі арналған түптер мен қаптамалар; тігін машиналарына арналған мұқабалайтыннан басқа; жиһаз,</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50%-ынам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 позициялардың машиналары мен жабдықтары тек қана немесе негізінен 8456-8466 позициялардың машиналарына және жабдықтарына арналған бөлшектер мен керек-жарақтар;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8469-8472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қондырғылар (баспа машинкалары, калькуляторлар, көбейткіш тауарларынан басқа және т.б.), 8471 позицияның және мұқабалайтын машиналар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машиналары және олардың блоктары; магниттік немесе оптикалық санағыш құрылғылар, деректерді кодталған нысандағы ақпарат тасымалдағыштарына және осыған ұқсас ақпаратты өңдеуге арналған машиналарға тасымалдауға арналған басқа жерде аталмаған және енгізілмеген машиналар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 жәшіктер және құймақалыптар; құйма табандар; құйма үлгілер; металдарды, металды басқа) қалыптар минералды материалдарды, резеңкелер мен пластмассаларды құюға арналған (құйма қалыптардан карбидтерді, шыныларды,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Төселгіштер және басқа материалмен қиысатын немесе металдың екі немесе одан да көп қабатынан тұратын ұқсас металл табақтардан жасалған бірігулер; құрамы бойынша әртүрлі, әртүрлі орамдағы төселгіштер мен ұқсас бірігулердің жинақтары мен жиынтықтары; механикалық тығыздағыштар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электрлік қосылыстары, түйіспелердің, орауыштардың, сымдар мен басқа электр бөлшектерінің оқшаулауыштары жоқ басқа жерде аталмаған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және жабдықтары, олардың бөлшектері; дыбыс жазғыш және дыбыс шығаратын аппаратура, теледидарлық бейнені және дыбысты жазуға және шығаруға арналған аппаратура, олардың бөлшектері мен керек-жарақтары, олар үшін қолданылатын ережелер бұдан әрі жазылатын мынадай позициялардың тауарларынан басқа: 8501, 8502, 8507, 8518-ден, 8519-8521, 8523-8528, 8535-8537, 8542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өнімдікіндей сол бір позицияда жіктелетін материалдар, түпкілікті өнім бағасының 10%-ы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қозғалтқыштар мен генераторлар (электрогенераторлық қондырғылардан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8503 позицияның материалдары түпкілікті өнім бағасының 10%-ы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Электргенераторлық қондырғылар және айналып тұратын электрлі түрлендіргіштер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шектерде 8503 позицияның материалдары түпкілікті өнім бағасының 10%-ы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арналған айырғыштарды қоса алғанда, тікбұрышты аккумуляторлар немесе өзге пішінді электрлі (оның ішінде шаршылыны)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Шаңсорғыштар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шарттары кезінде кез келген позиция материалдарынан дайындау:</w:t>
            </w:r>
            <w:r>
              <w:br/>
            </w:r>
            <w:r>
              <w:rPr>
                <w:rFonts w:ascii="Times New Roman"/>
                <w:b w:val="false"/>
                <w:i w:val="false"/>
                <w:color w:val="000000"/>
                <w:sz w:val="20"/>
              </w:rPr>
              <w:t>
</w:t>
            </w:r>
            <w:r>
              <w:rPr>
                <w:rFonts w:ascii="Times New Roman"/>
                <w:b w:val="false"/>
                <w:i w:val="false"/>
                <w:color w:val="000000"/>
                <w:sz w:val="20"/>
              </w:rPr>
              <w:t>- корпусты дайындау, электр өткізгіш элементтерін дайындау;</w:t>
            </w:r>
            <w:r>
              <w:br/>
            </w:r>
            <w:r>
              <w:rPr>
                <w:rFonts w:ascii="Times New Roman"/>
                <w:b w:val="false"/>
                <w:i w:val="false"/>
                <w:color w:val="000000"/>
                <w:sz w:val="20"/>
              </w:rPr>
              <w:t>
</w:t>
            </w:r>
            <w:r>
              <w:rPr>
                <w:rFonts w:ascii="Times New Roman"/>
                <w:b w:val="false"/>
                <w:i w:val="false"/>
                <w:color w:val="000000"/>
                <w:sz w:val="20"/>
              </w:rPr>
              <w:t>- блоктарды құрастыру және монтаждау;</w:t>
            </w:r>
            <w:r>
              <w:br/>
            </w:r>
            <w:r>
              <w:rPr>
                <w:rFonts w:ascii="Times New Roman"/>
                <w:b w:val="false"/>
                <w:i w:val="false"/>
                <w:color w:val="000000"/>
                <w:sz w:val="20"/>
              </w:rPr>
              <w:t>
</w:t>
            </w:r>
            <w:r>
              <w:rPr>
                <w:rFonts w:ascii="Times New Roman"/>
                <w:b w:val="false"/>
                <w:i w:val="false"/>
                <w:color w:val="000000"/>
                <w:sz w:val="20"/>
              </w:rPr>
              <w:t>- параметрлерін реттеу және бақылау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Микротолқынды пештер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шарттары кезінде кез келген позиция материалдарынан дайындау:</w:t>
            </w:r>
            <w:r>
              <w:br/>
            </w:r>
            <w:r>
              <w:rPr>
                <w:rFonts w:ascii="Times New Roman"/>
                <w:b w:val="false"/>
                <w:i w:val="false"/>
                <w:color w:val="000000"/>
                <w:sz w:val="20"/>
              </w:rPr>
              <w:t>
</w:t>
            </w:r>
            <w:r>
              <w:rPr>
                <w:rFonts w:ascii="Times New Roman"/>
                <w:b w:val="false"/>
                <w:i w:val="false"/>
                <w:color w:val="000000"/>
                <w:sz w:val="20"/>
              </w:rPr>
              <w:t>- корпусты дайындау, электр өткізгіш элементтерін дайындау;</w:t>
            </w:r>
            <w:r>
              <w:br/>
            </w:r>
            <w:r>
              <w:rPr>
                <w:rFonts w:ascii="Times New Roman"/>
                <w:b w:val="false"/>
                <w:i w:val="false"/>
                <w:color w:val="000000"/>
                <w:sz w:val="20"/>
              </w:rPr>
              <w:t>
</w:t>
            </w:r>
            <w:r>
              <w:rPr>
                <w:rFonts w:ascii="Times New Roman"/>
                <w:b w:val="false"/>
                <w:i w:val="false"/>
                <w:color w:val="000000"/>
                <w:sz w:val="20"/>
              </w:rPr>
              <w:t>- блоктарды құрастыру және</w:t>
            </w:r>
            <w:r>
              <w:rPr>
                <w:rFonts w:ascii="Times New Roman"/>
                <w:b w:val="false"/>
                <w:i w:val="false"/>
                <w:color w:val="000000"/>
                <w:sz w:val="20"/>
              </w:rPr>
              <w:t>монтаждау;</w:t>
            </w:r>
            <w:r>
              <w:br/>
            </w:r>
            <w:r>
              <w:rPr>
                <w:rFonts w:ascii="Times New Roman"/>
                <w:b w:val="false"/>
                <w:i w:val="false"/>
                <w:color w:val="000000"/>
                <w:sz w:val="20"/>
              </w:rPr>
              <w:t>
</w:t>
            </w:r>
            <w:r>
              <w:rPr>
                <w:rFonts w:ascii="Times New Roman"/>
                <w:b w:val="false"/>
                <w:i w:val="false"/>
                <w:color w:val="000000"/>
                <w:sz w:val="20"/>
              </w:rPr>
              <w:t>- параметрлерін реттеу және бақылау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Микрофондар және оларға арналған қондырмалар; корпустарына бекітілген немесе бекітілмеген дыбыс қондырғылар электрлі күшейткіштер; электрлі дыбыс ұлғайтқыш ұлғайтқыштар; жиілігі төмен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өнімдікіндей позицияда жіктелетін материалдар түпкілікті өнім құнының 5%-ы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ойнағыш қондырғылар жаңғыртушы аппаратура (дектер), грампластинка плейерлер және дыбыс жазушы қондырғылар жоқ басқа дыбыс ойнатқыштар, кассеталық</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шығаратын қондырғыларды қамтыған немесе қамтымаған магнитофондар және өзге де дыбыс жазатын аппаратура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Бейнежазғыш немесе бейне көрсеткіш, бейнетюнермен қосылған немесе қосылмаған аппаратура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DVD-ойнатқыштары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шарттары кезінде кез келген позиция материалдарынан дайындау: корпусты дайындау, электр өткізгіш элементтерін дайындау;</w:t>
            </w:r>
            <w:r>
              <w:br/>
            </w:r>
            <w:r>
              <w:rPr>
                <w:rFonts w:ascii="Times New Roman"/>
                <w:b w:val="false"/>
                <w:i w:val="false"/>
                <w:color w:val="000000"/>
                <w:sz w:val="20"/>
              </w:rPr>
              <w:t>
</w:t>
            </w:r>
            <w:r>
              <w:rPr>
                <w:rFonts w:ascii="Times New Roman"/>
                <w:b w:val="false"/>
                <w:i w:val="false"/>
                <w:color w:val="000000"/>
                <w:sz w:val="20"/>
              </w:rPr>
              <w:t>блоктарды құрастыру және монтаждау; параметрлерін реттеу және бақылау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жазылмаған, дыбыс жазуға немесе ұқсас басқа құбылыстарды жазуға арналған тасымалдаушылар, 37-топтың бұйымдарынан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жазуға немесе ұқсас жазбаларға арналған күйтабақтар, таспалар және басқа да тасымалдаушылар, матрицалар мен грампластинкалар дайындауға арналған қалыптарды қоса алғанда, жазылғандар, 37-топтың бұйымдарынан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8523 позицияның ғана пайдаланылуы мүмкін өнім бағасының 10%-ы шегіндегі сомаға дейін материалдары түпкілікті</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 радиотелеграф байланысына, радиохабарларын таратуға немесе теледидарға арналған таратқыш аппаратура, өзіне қабылдағыш, дыбыс жазғыш немесе жаңғыртқыш аппаратураны қамтитын немесе қамтымайтын; теледидар камералары; тек қана бейнені жаңғыртатын бейне камералар және өзге де жазатын бейне камералар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радионавигациялық аппаратура және қашықтан басқаратын радио аппаратура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 радиотелеграф байланысына немесе радиохабарларын таратуға арналған қабылдау аппаратурасы, бір корпуста дыбыс жазатын немесе дыбыс жаңғыртатын аппаратурамен немесе сағаттармен біріктірілген немесе біріктірілмеген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r>
              <w:br/>
            </w:r>
            <w:r>
              <w:rPr>
                <w:rFonts w:ascii="Times New Roman"/>
                <w:b w:val="false"/>
                <w:i w:val="false"/>
                <w:color w:val="000000"/>
                <w:sz w:val="20"/>
              </w:rPr>
              <w:t>
</w:t>
            </w:r>
            <w:r>
              <w:rPr>
                <w:rFonts w:ascii="Times New Roman"/>
                <w:b w:val="false"/>
                <w:i w:val="false"/>
                <w:color w:val="000000"/>
                <w:sz w:val="20"/>
              </w:rPr>
              <w:t>Жоғарыда көрсетілген шектеуде 8529 позицияның материалдары түпкілікті өнім бағасының 10%-ы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құрамына теледидар қабылдағыш аппаратурасын қамтымаған мониторлар және проекторлар; радиохабар қабылдағышы немесе дыбыс бейне жазып алатын немесе шығаратын аппаратурасын қамтитын немесе қамтымайтын, теледидар байланысына арналған қабылдағыш аппаратура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технологияларды орындау шарттары кезінде кез келген позиция материалдарынан дайындау:</w:t>
            </w:r>
            <w:r>
              <w:br/>
            </w:r>
            <w:r>
              <w:rPr>
                <w:rFonts w:ascii="Times New Roman"/>
                <w:b w:val="false"/>
                <w:i w:val="false"/>
                <w:color w:val="000000"/>
                <w:sz w:val="20"/>
              </w:rPr>
              <w:t>
</w:t>
            </w:r>
            <w:r>
              <w:rPr>
                <w:rFonts w:ascii="Times New Roman"/>
                <w:b w:val="false"/>
                <w:i w:val="false"/>
                <w:color w:val="000000"/>
                <w:sz w:val="20"/>
              </w:rPr>
              <w:t>- шассиін дайындау (радио-элементтердің дайындамасы, SMD-монтаж, барлық радиоэлементтерді баспалық платаларға орнату, пісіру, диагностика, бұрау, бақылау);</w:t>
            </w:r>
            <w:r>
              <w:br/>
            </w:r>
            <w:r>
              <w:rPr>
                <w:rFonts w:ascii="Times New Roman"/>
                <w:b w:val="false"/>
                <w:i w:val="false"/>
                <w:color w:val="000000"/>
                <w:sz w:val="20"/>
              </w:rPr>
              <w:t>
</w:t>
            </w:r>
            <w:r>
              <w:rPr>
                <w:rFonts w:ascii="Times New Roman"/>
                <w:b w:val="false"/>
                <w:i w:val="false"/>
                <w:color w:val="000000"/>
                <w:sz w:val="20"/>
              </w:rPr>
              <w:t>- корпустық детальдарды дайындау (қысыммен құю, теледидардың корпустық детальдарын бояу және армирлеу);</w:t>
            </w:r>
            <w:r>
              <w:br/>
            </w:r>
            <w:r>
              <w:rPr>
                <w:rFonts w:ascii="Times New Roman"/>
                <w:b w:val="false"/>
                <w:i w:val="false"/>
                <w:color w:val="000000"/>
                <w:sz w:val="20"/>
              </w:rPr>
              <w:t>
</w:t>
            </w:r>
            <w:r>
              <w:rPr>
                <w:rFonts w:ascii="Times New Roman"/>
                <w:b w:val="false"/>
                <w:i w:val="false"/>
                <w:color w:val="000000"/>
                <w:sz w:val="20"/>
              </w:rPr>
              <w:t xml:space="preserve">- фиништік құрастыру және бұрау (түпкілікті өнімдерді (регламенттерді) құрастыру, монтаждау, бұрау, бақылау, </w:t>
            </w:r>
            <w:r>
              <w:rPr>
                <w:rFonts w:ascii="Times New Roman"/>
                <w:b w:val="false"/>
                <w:i w:val="false"/>
                <w:color w:val="000000"/>
                <w:sz w:val="20"/>
              </w:rPr>
              <w:t>сынау кешені</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8528 72 2001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кристалды немесе плазмалық экранмен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шарттары кезінде кез келген позиции материалдарынан дайындау:</w:t>
            </w:r>
            <w:r>
              <w:br/>
            </w:r>
            <w:r>
              <w:rPr>
                <w:rFonts w:ascii="Times New Roman"/>
                <w:b w:val="false"/>
                <w:i w:val="false"/>
                <w:color w:val="000000"/>
                <w:sz w:val="20"/>
              </w:rPr>
              <w:t>
</w:t>
            </w:r>
            <w:r>
              <w:rPr>
                <w:rFonts w:ascii="Times New Roman"/>
                <w:b w:val="false"/>
                <w:i w:val="false"/>
                <w:color w:val="000000"/>
                <w:sz w:val="20"/>
              </w:rPr>
              <w:t>- корпусты дайындау, электр өткізгіш элементтерін дайындау;</w:t>
            </w:r>
            <w:r>
              <w:br/>
            </w:r>
            <w:r>
              <w:rPr>
                <w:rFonts w:ascii="Times New Roman"/>
                <w:b w:val="false"/>
                <w:i w:val="false"/>
                <w:color w:val="000000"/>
                <w:sz w:val="20"/>
              </w:rPr>
              <w:t>
</w:t>
            </w:r>
            <w:r>
              <w:rPr>
                <w:rFonts w:ascii="Times New Roman"/>
                <w:b w:val="false"/>
                <w:i w:val="false"/>
                <w:color w:val="000000"/>
                <w:sz w:val="20"/>
              </w:rPr>
              <w:t>- блоктарды құрастыру және</w:t>
            </w:r>
            <w:r>
              <w:rPr>
                <w:rFonts w:ascii="Times New Roman"/>
                <w:b w:val="false"/>
                <w:i w:val="false"/>
                <w:color w:val="000000"/>
                <w:sz w:val="20"/>
              </w:rPr>
              <w:t>монтаждау;</w:t>
            </w:r>
            <w:r>
              <w:br/>
            </w:r>
            <w:r>
              <w:rPr>
                <w:rFonts w:ascii="Times New Roman"/>
                <w:b w:val="false"/>
                <w:i w:val="false"/>
                <w:color w:val="000000"/>
                <w:sz w:val="20"/>
              </w:rPr>
              <w:t>
</w:t>
            </w:r>
            <w:r>
              <w:rPr>
                <w:rFonts w:ascii="Times New Roman"/>
                <w:b w:val="false"/>
                <w:i w:val="false"/>
                <w:color w:val="000000"/>
                <w:sz w:val="20"/>
              </w:rPr>
              <w:t>- параметрлерін реттеу және бақылау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8535, 8536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тізбектерін жалғауға немесе қорғауға арналған немесе электр тізбектеріне қосуға арналған немесе қуаты 1000 В астам және 1000 В Р тізбектеріндегі электр аппаратурасы аспайтын электр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r>
              <w:br/>
            </w:r>
            <w:r>
              <w:rPr>
                <w:rFonts w:ascii="Times New Roman"/>
                <w:b w:val="false"/>
                <w:i w:val="false"/>
                <w:color w:val="000000"/>
                <w:sz w:val="20"/>
              </w:rPr>
              <w:t>
</w:t>
            </w:r>
            <w:r>
              <w:rPr>
                <w:rFonts w:ascii="Times New Roman"/>
                <w:b w:val="false"/>
                <w:i w:val="false"/>
                <w:color w:val="000000"/>
                <w:sz w:val="20"/>
              </w:rPr>
              <w:t>Жоғарыда көрсетілген шектеуде 8538 позицияның материалдары түпкілікті өнім бағасының 5%-ы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Пульттер, панельдер, аспалар, үстелдер, үлестіргіш қалқандар және өзге де электр аппаратурасына арналған негіздер, 8535 немесе 8536 тауар позицияның екі немес одан да көп электр тоғын басқаруға немесе үлестіруге арналған қондырғылармен жабдықталған, оның ішінде өзіне 90-топтың аспаптары немесе қондырғыларын қамтитын және цифрлық басқару аппараттары 8517 тауар позициясының жалғаушы қондырғыларынан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8538 позициясының материалдары түпкілікті өнім бағасының 5%-ы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интегралдық сызбалар және микрожинақтар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8541 және 8542 позициялардың материалдары түпкілікті өнім бағасының 5%-ы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Оқшауланған сымдар (эмальданғандарды немесе анодталғандарды қоса алғанда), кабельдер (коаксиальдіні қоса алғанда) және басқа да оқшауланған біріктіргіш бөлшектері бар немесе жоқ электр өткізгіштері: олар электр өткізгіштерімен немесе біріктіргіш элементтермен бірге жинақта бар немесе жоғына қатыссыз жеке қабықтары талшықтардан жасалған талшықты-оптикалық кабельдер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электродтары, көмір шөткелері, шамдарға немесе батареяларға арналған көмірлер және графиттен немесе көміртегінің басқа түрлерінен металмен немесе металсыз жасалған бұйымдар, өзге де электр техникасында қолданылатындар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сыртқы көзінен қоректенетін немесе аккумуляторлық темір жол локомотивтері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темір жол локомотивтері;</w:t>
            </w:r>
            <w:r>
              <w:br/>
            </w:r>
            <w:r>
              <w:rPr>
                <w:rFonts w:ascii="Times New Roman"/>
                <w:b w:val="false"/>
                <w:i w:val="false"/>
                <w:color w:val="000000"/>
                <w:sz w:val="20"/>
              </w:rPr>
              <w:t>
</w:t>
            </w:r>
            <w:r>
              <w:rPr>
                <w:rFonts w:ascii="Times New Roman"/>
                <w:b w:val="false"/>
                <w:i w:val="false"/>
                <w:color w:val="000000"/>
                <w:sz w:val="20"/>
              </w:rPr>
              <w:t>локомотивтік тендерлер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бөлшектердің құны алғашқы жылы осы тауар түрін дайындау басталатын күннен бастап, түпкілікті өнім бағасының 95 %-ынан аспауы тиіс;</w:t>
            </w:r>
            <w:r>
              <w:br/>
            </w:r>
            <w:r>
              <w:rPr>
                <w:rFonts w:ascii="Times New Roman"/>
                <w:b w:val="false"/>
                <w:i w:val="false"/>
                <w:color w:val="000000"/>
                <w:sz w:val="20"/>
              </w:rPr>
              <w:t>
</w:t>
            </w:r>
            <w:r>
              <w:rPr>
                <w:rFonts w:ascii="Times New Roman"/>
                <w:b w:val="false"/>
                <w:i w:val="false"/>
                <w:color w:val="000000"/>
                <w:sz w:val="20"/>
              </w:rPr>
              <w:t>екінші жылы -түпкілікті өнім бағасының 90 %-ы;</w:t>
            </w:r>
            <w:r>
              <w:br/>
            </w: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85 %-ы;</w:t>
            </w:r>
            <w:r>
              <w:br/>
            </w: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80 %-ы; түпкілікті өнім</w:t>
            </w:r>
            <w:r>
              <w:br/>
            </w:r>
            <w:r>
              <w:rPr>
                <w:rFonts w:ascii="Times New Roman"/>
                <w:b w:val="false"/>
                <w:i w:val="false"/>
                <w:color w:val="000000"/>
                <w:sz w:val="20"/>
              </w:rPr>
              <w:t>
</w:t>
            </w:r>
            <w:r>
              <w:rPr>
                <w:rFonts w:ascii="Times New Roman"/>
                <w:b w:val="false"/>
                <w:i w:val="false"/>
                <w:color w:val="000000"/>
                <w:sz w:val="20"/>
              </w:rPr>
              <w:t>бесінші жылы түпкілікті өнім бағасының 75 %-ы;</w:t>
            </w:r>
            <w:r>
              <w:br/>
            </w:r>
            <w:r>
              <w:rPr>
                <w:rFonts w:ascii="Times New Roman"/>
                <w:b w:val="false"/>
                <w:i w:val="false"/>
                <w:color w:val="000000"/>
                <w:sz w:val="20"/>
              </w:rPr>
              <w:t>
</w:t>
            </w:r>
            <w:r>
              <w:rPr>
                <w:rFonts w:ascii="Times New Roman"/>
                <w:b w:val="false"/>
                <w:i w:val="false"/>
                <w:color w:val="000000"/>
                <w:sz w:val="20"/>
              </w:rPr>
              <w:t>алтыншы жылы бағасының 70 %-ы,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тепловоз арбасының қаңқасын дайындау, жинақтау, құрастыру; бастапқы және екінші аспаларды дайындау, жинақтау, құрастыру және оларды арбаларға орнату; тежегіш жабдығын дайындау, жинақтау, құрастыру және орнату;</w:t>
            </w:r>
            <w:r>
              <w:br/>
            </w:r>
            <w:r>
              <w:rPr>
                <w:rFonts w:ascii="Times New Roman"/>
                <w:b w:val="false"/>
                <w:i w:val="false"/>
                <w:color w:val="000000"/>
                <w:sz w:val="20"/>
              </w:rPr>
              <w:t>
</w:t>
            </w:r>
            <w:r>
              <w:rPr>
                <w:rFonts w:ascii="Times New Roman"/>
                <w:b w:val="false"/>
                <w:i w:val="false"/>
                <w:color w:val="000000"/>
                <w:sz w:val="20"/>
              </w:rPr>
              <w:t>тепловоз қаңқасының соңғы бөліктерін, шеткі пластинасын, автоқармау ұясын дайындау және құрастыру;</w:t>
            </w:r>
            <w:r>
              <w:br/>
            </w:r>
            <w:r>
              <w:rPr>
                <w:rFonts w:ascii="Times New Roman"/>
                <w:b w:val="false"/>
                <w:i w:val="false"/>
                <w:color w:val="000000"/>
                <w:sz w:val="20"/>
              </w:rPr>
              <w:t>
</w:t>
            </w:r>
            <w:r>
              <w:rPr>
                <w:rFonts w:ascii="Times New Roman"/>
                <w:b w:val="false"/>
                <w:i w:val="false"/>
                <w:color w:val="000000"/>
                <w:sz w:val="20"/>
              </w:rPr>
              <w:t>шкворлық торапты, қорапты қима белдікті дайындау және құрастыру;</w:t>
            </w:r>
            <w:r>
              <w:br/>
            </w:r>
            <w:r>
              <w:rPr>
                <w:rFonts w:ascii="Times New Roman"/>
                <w:b w:val="false"/>
                <w:i w:val="false"/>
                <w:color w:val="000000"/>
                <w:sz w:val="20"/>
              </w:rPr>
              <w:t>
</w:t>
            </w:r>
            <w:r>
              <w:rPr>
                <w:rFonts w:ascii="Times New Roman"/>
                <w:b w:val="false"/>
                <w:i w:val="false"/>
                <w:color w:val="000000"/>
                <w:sz w:val="20"/>
              </w:rPr>
              <w:t>тепловоз қаңқасының орталық бөлігі мен отын багын дайындау және құрастыру, отын багын тұмшалыққа сынау және тепловоздың орталық бөлігін отын бағымен және тепловоздың екі соңғы бөлігімен біріктіру;</w:t>
            </w:r>
            <w:r>
              <w:br/>
            </w:r>
            <w:r>
              <w:rPr>
                <w:rFonts w:ascii="Times New Roman"/>
                <w:b w:val="false"/>
                <w:i w:val="false"/>
                <w:color w:val="000000"/>
                <w:sz w:val="20"/>
              </w:rPr>
              <w:t>
</w:t>
            </w:r>
            <w:r>
              <w:rPr>
                <w:rFonts w:ascii="Times New Roman"/>
                <w:b w:val="false"/>
                <w:i w:val="false"/>
                <w:color w:val="000000"/>
                <w:sz w:val="20"/>
              </w:rPr>
              <w:t>қар тазалағышты, сатыларды, ұстағыштарды дайындау, құрастыру, орнату;</w:t>
            </w:r>
            <w:r>
              <w:br/>
            </w:r>
            <w:r>
              <w:rPr>
                <w:rFonts w:ascii="Times New Roman"/>
                <w:b w:val="false"/>
                <w:i w:val="false"/>
                <w:color w:val="000000"/>
                <w:sz w:val="20"/>
              </w:rPr>
              <w:t>
</w:t>
            </w:r>
            <w:r>
              <w:rPr>
                <w:rFonts w:ascii="Times New Roman"/>
                <w:b w:val="false"/>
                <w:i w:val="false"/>
                <w:color w:val="000000"/>
                <w:sz w:val="20"/>
              </w:rPr>
              <w:t>автоқармау орнату; құбыржолдар, кәбіл өткізгіштер, ауа арнасын, аккумулятор жәшігін дайындау, құрастыру және орнату;</w:t>
            </w:r>
            <w:r>
              <w:br/>
            </w:r>
            <w:r>
              <w:rPr>
                <w:rFonts w:ascii="Times New Roman"/>
                <w:b w:val="false"/>
                <w:i w:val="false"/>
                <w:color w:val="000000"/>
                <w:sz w:val="20"/>
              </w:rPr>
              <w:t>
</w:t>
            </w:r>
            <w:r>
              <w:rPr>
                <w:rFonts w:ascii="Times New Roman"/>
                <w:b w:val="false"/>
                <w:i w:val="false"/>
                <w:color w:val="000000"/>
                <w:sz w:val="20"/>
              </w:rPr>
              <w:t>машинист кабинасын, машинистің және машинист көмекшісінің пультін дайындау, құрастыру орнату;</w:t>
            </w:r>
            <w:r>
              <w:br/>
            </w:r>
            <w:r>
              <w:rPr>
                <w:rFonts w:ascii="Times New Roman"/>
                <w:b w:val="false"/>
                <w:i w:val="false"/>
                <w:color w:val="000000"/>
                <w:sz w:val="20"/>
              </w:rPr>
              <w:t>
</w:t>
            </w:r>
            <w:r>
              <w:rPr>
                <w:rFonts w:ascii="Times New Roman"/>
                <w:b w:val="false"/>
                <w:i w:val="false"/>
                <w:color w:val="000000"/>
                <w:sz w:val="20"/>
              </w:rPr>
              <w:t>есіктерді, жалюздерді, еден төсемін дайындау, құрастыру, орнату; дизель қуысжайларын, генератор және салқындату желдеткішінің қуысжайларын дайындау, құрастыру, орнату; түрлендіргіш және жоғары вольтті жабдықтар қуысжайларын дайындау, құрастыру, орнату; ауа, қосымша, радиатор қуысжайларын, динамикалық тежегіш қуысжайын дайындау, құрастыру, орнату; ұлғайтқыш багын дайындау, құрастыру, орнату;</w:t>
            </w:r>
            <w:r>
              <w:br/>
            </w:r>
            <w:r>
              <w:rPr>
                <w:rFonts w:ascii="Times New Roman"/>
                <w:b w:val="false"/>
                <w:i w:val="false"/>
                <w:color w:val="000000"/>
                <w:sz w:val="20"/>
              </w:rPr>
              <w:t>
</w:t>
            </w:r>
            <w:r>
              <w:rPr>
                <w:rFonts w:ascii="Times New Roman"/>
                <w:b w:val="false"/>
                <w:i w:val="false"/>
                <w:color w:val="000000"/>
                <w:sz w:val="20"/>
              </w:rPr>
              <w:t>тепловоздың осін және доңғалақ жұптарын өңдеу; доңғалақ-мотор блоктарын құрастыру;</w:t>
            </w:r>
            <w:r>
              <w:br/>
            </w:r>
            <w:r>
              <w:rPr>
                <w:rFonts w:ascii="Times New Roman"/>
                <w:b w:val="false"/>
                <w:i w:val="false"/>
                <w:color w:val="000000"/>
                <w:sz w:val="20"/>
              </w:rPr>
              <w:t>
</w:t>
            </w:r>
            <w:r>
              <w:rPr>
                <w:rFonts w:ascii="Times New Roman"/>
                <w:b w:val="false"/>
                <w:i w:val="false"/>
                <w:color w:val="000000"/>
                <w:sz w:val="20"/>
              </w:rPr>
              <w:t>арба құрастыру;</w:t>
            </w:r>
            <w:r>
              <w:br/>
            </w:r>
            <w:r>
              <w:rPr>
                <w:rFonts w:ascii="Times New Roman"/>
                <w:b w:val="false"/>
                <w:i w:val="false"/>
                <w:color w:val="000000"/>
                <w:sz w:val="20"/>
              </w:rPr>
              <w:t>
</w:t>
            </w:r>
            <w:r>
              <w:rPr>
                <w:rFonts w:ascii="Times New Roman"/>
                <w:b w:val="false"/>
                <w:i w:val="false"/>
                <w:color w:val="000000"/>
                <w:sz w:val="20"/>
              </w:rPr>
              <w:t>арбаны тепловоз қаңқасына енгізу;</w:t>
            </w:r>
            <w:r>
              <w:br/>
            </w:r>
            <w:r>
              <w:rPr>
                <w:rFonts w:ascii="Times New Roman"/>
                <w:b w:val="false"/>
                <w:i w:val="false"/>
                <w:color w:val="000000"/>
                <w:sz w:val="20"/>
              </w:rPr>
              <w:t>
</w:t>
            </w:r>
            <w:r>
              <w:rPr>
                <w:rFonts w:ascii="Times New Roman"/>
                <w:b w:val="false"/>
                <w:i w:val="false"/>
                <w:color w:val="000000"/>
                <w:sz w:val="20"/>
              </w:rPr>
              <w:t>тепловоз қаңқасын геометрияға тексеру;</w:t>
            </w:r>
            <w:r>
              <w:br/>
            </w:r>
            <w:r>
              <w:rPr>
                <w:rFonts w:ascii="Times New Roman"/>
                <w:b w:val="false"/>
                <w:i w:val="false"/>
                <w:color w:val="000000"/>
                <w:sz w:val="20"/>
              </w:rPr>
              <w:t>
</w:t>
            </w:r>
            <w:r>
              <w:rPr>
                <w:rFonts w:ascii="Times New Roman"/>
                <w:b w:val="false"/>
                <w:i w:val="false"/>
                <w:color w:val="000000"/>
                <w:sz w:val="20"/>
              </w:rPr>
              <w:t>ауа резервуарларын орнату;</w:t>
            </w:r>
            <w:r>
              <w:br/>
            </w:r>
            <w:r>
              <w:rPr>
                <w:rFonts w:ascii="Times New Roman"/>
                <w:b w:val="false"/>
                <w:i w:val="false"/>
                <w:color w:val="000000"/>
                <w:sz w:val="20"/>
              </w:rPr>
              <w:t>
</w:t>
            </w:r>
            <w:r>
              <w:rPr>
                <w:rFonts w:ascii="Times New Roman"/>
                <w:b w:val="false"/>
                <w:i w:val="false"/>
                <w:color w:val="000000"/>
                <w:sz w:val="20"/>
              </w:rPr>
              <w:t>кабинада дисплей, қозғалыс кауіпсіздігін қамтамасыз ету жүйесін орнату, тоңазытқыш, кондиционер орнату;</w:t>
            </w:r>
            <w:r>
              <w:br/>
            </w:r>
            <w:r>
              <w:rPr>
                <w:rFonts w:ascii="Times New Roman"/>
                <w:b w:val="false"/>
                <w:i w:val="false"/>
                <w:color w:val="000000"/>
                <w:sz w:val="20"/>
              </w:rPr>
              <w:t>
</w:t>
            </w:r>
            <w:r>
              <w:rPr>
                <w:rFonts w:ascii="Times New Roman"/>
                <w:b w:val="false"/>
                <w:i w:val="false"/>
                <w:color w:val="000000"/>
                <w:sz w:val="20"/>
              </w:rPr>
              <w:t>машинист крандарын орнату; электронды жабдықтарды, басқару тосқаулын орнату;</w:t>
            </w:r>
            <w:r>
              <w:br/>
            </w:r>
            <w:r>
              <w:rPr>
                <w:rFonts w:ascii="Times New Roman"/>
                <w:b w:val="false"/>
                <w:i w:val="false"/>
                <w:color w:val="000000"/>
                <w:sz w:val="20"/>
              </w:rPr>
              <w:t>
</w:t>
            </w:r>
            <w:r>
              <w:rPr>
                <w:rFonts w:ascii="Times New Roman"/>
                <w:b w:val="false"/>
                <w:i w:val="false"/>
                <w:color w:val="000000"/>
                <w:sz w:val="20"/>
              </w:rPr>
              <w:t>жылу, желдеткіш, салқындатқыш жүйелерін орнату;</w:t>
            </w:r>
            <w:r>
              <w:br/>
            </w:r>
            <w:r>
              <w:rPr>
                <w:rFonts w:ascii="Times New Roman"/>
                <w:b w:val="false"/>
                <w:i w:val="false"/>
                <w:color w:val="000000"/>
                <w:sz w:val="20"/>
              </w:rPr>
              <w:t>
</w:t>
            </w:r>
            <w:r>
              <w:rPr>
                <w:rFonts w:ascii="Times New Roman"/>
                <w:b w:val="false"/>
                <w:i w:val="false"/>
                <w:color w:val="000000"/>
                <w:sz w:val="20"/>
              </w:rPr>
              <w:t>өрт сөндіргіштерді, дәретхана, машинист креслосын орнату; жарықтандыру аспаптарын, радиатордың үстіне қорғау экрандарын орнату;</w:t>
            </w:r>
            <w:r>
              <w:br/>
            </w:r>
            <w:r>
              <w:rPr>
                <w:rFonts w:ascii="Times New Roman"/>
                <w:b w:val="false"/>
                <w:i w:val="false"/>
                <w:color w:val="000000"/>
                <w:sz w:val="20"/>
              </w:rPr>
              <w:t>
</w:t>
            </w:r>
            <w:r>
              <w:rPr>
                <w:rFonts w:ascii="Times New Roman"/>
                <w:b w:val="false"/>
                <w:i w:val="false"/>
                <w:color w:val="000000"/>
                <w:sz w:val="20"/>
              </w:rPr>
              <w:t>ауа компрессорларын, желдеткіштерін, отын, май, ауа сүзгілерін орнату;</w:t>
            </w:r>
            <w:r>
              <w:br/>
            </w:r>
            <w:r>
              <w:rPr>
                <w:rFonts w:ascii="Times New Roman"/>
                <w:b w:val="false"/>
                <w:i w:val="false"/>
                <w:color w:val="000000"/>
                <w:sz w:val="20"/>
              </w:rPr>
              <w:t>
</w:t>
            </w:r>
            <w:r>
              <w:rPr>
                <w:rFonts w:ascii="Times New Roman"/>
                <w:b w:val="false"/>
                <w:i w:val="false"/>
                <w:color w:val="000000"/>
                <w:sz w:val="20"/>
              </w:rPr>
              <w:t>радиатор, майлы жылу ауыстырғыш орнату;</w:t>
            </w:r>
            <w:r>
              <w:br/>
            </w:r>
            <w:r>
              <w:rPr>
                <w:rFonts w:ascii="Times New Roman"/>
                <w:b w:val="false"/>
                <w:i w:val="false"/>
                <w:color w:val="000000"/>
                <w:sz w:val="20"/>
              </w:rPr>
              <w:t>
</w:t>
            </w:r>
            <w:r>
              <w:rPr>
                <w:rFonts w:ascii="Times New Roman"/>
                <w:b w:val="false"/>
                <w:i w:val="false"/>
                <w:color w:val="000000"/>
                <w:sz w:val="20"/>
              </w:rPr>
              <w:t>басқару панелдерін, диффузорларды, резисторларды, электронды жабдықтарды орнату; оқшаулағыштарды, кәбілдерді орнату; отын шлангасын, құбыржолдарды, отын сорғыларын орнату;</w:t>
            </w:r>
            <w:r>
              <w:br/>
            </w:r>
            <w:r>
              <w:rPr>
                <w:rFonts w:ascii="Times New Roman"/>
                <w:b w:val="false"/>
                <w:i w:val="false"/>
                <w:color w:val="000000"/>
                <w:sz w:val="20"/>
              </w:rPr>
              <w:t>
</w:t>
            </w:r>
            <w:r>
              <w:rPr>
                <w:rFonts w:ascii="Times New Roman"/>
                <w:b w:val="false"/>
                <w:i w:val="false"/>
                <w:color w:val="000000"/>
                <w:sz w:val="20"/>
              </w:rPr>
              <w:t>өрт сендіру жүйесін құрастыру және орнату;</w:t>
            </w:r>
            <w:r>
              <w:br/>
            </w:r>
            <w:r>
              <w:rPr>
                <w:rFonts w:ascii="Times New Roman"/>
                <w:b w:val="false"/>
                <w:i w:val="false"/>
                <w:color w:val="000000"/>
                <w:sz w:val="20"/>
              </w:rPr>
              <w:t>
</w:t>
            </w:r>
            <w:r>
              <w:rPr>
                <w:rFonts w:ascii="Times New Roman"/>
                <w:b w:val="false"/>
                <w:i w:val="false"/>
                <w:color w:val="000000"/>
                <w:sz w:val="20"/>
              </w:rPr>
              <w:t xml:space="preserve">желдеткіштің, салқындату желдеткіштерінің, түрлендіргіштің, сүзгілердің тірегін орнату; </w:t>
            </w:r>
            <w:r>
              <w:br/>
            </w:r>
            <w:r>
              <w:rPr>
                <w:rFonts w:ascii="Times New Roman"/>
                <w:b w:val="false"/>
                <w:i w:val="false"/>
                <w:color w:val="000000"/>
                <w:sz w:val="20"/>
              </w:rPr>
              <w:t>
</w:t>
            </w:r>
            <w:r>
              <w:rPr>
                <w:rFonts w:ascii="Times New Roman"/>
                <w:b w:val="false"/>
                <w:i w:val="false"/>
                <w:color w:val="000000"/>
                <w:sz w:val="20"/>
              </w:rPr>
              <w:t>тепловоз қаңқасына дизел-генераторды біріктіру және орнату;</w:t>
            </w:r>
            <w:r>
              <w:br/>
            </w:r>
            <w:r>
              <w:rPr>
                <w:rFonts w:ascii="Times New Roman"/>
                <w:b w:val="false"/>
                <w:i w:val="false"/>
                <w:color w:val="000000"/>
                <w:sz w:val="20"/>
              </w:rPr>
              <w:t>
</w:t>
            </w:r>
            <w:r>
              <w:rPr>
                <w:rFonts w:ascii="Times New Roman"/>
                <w:b w:val="false"/>
                <w:i w:val="false"/>
                <w:color w:val="000000"/>
                <w:sz w:val="20"/>
              </w:rPr>
              <w:t>аккумулятор батареяларын орнату; электр шынжырларын және басқару, қоректендіру, тежеу схемаларын құрастыру және тексеру;</w:t>
            </w:r>
            <w:r>
              <w:br/>
            </w:r>
            <w:r>
              <w:rPr>
                <w:rFonts w:ascii="Times New Roman"/>
                <w:b w:val="false"/>
                <w:i w:val="false"/>
                <w:color w:val="000000"/>
                <w:sz w:val="20"/>
              </w:rPr>
              <w:t>
</w:t>
            </w:r>
            <w:r>
              <w:rPr>
                <w:rFonts w:ascii="Times New Roman"/>
                <w:b w:val="false"/>
                <w:i w:val="false"/>
                <w:color w:val="000000"/>
                <w:sz w:val="20"/>
              </w:rPr>
              <w:t>қауіпсіздік құралдарын орнату;</w:t>
            </w:r>
            <w:r>
              <w:br/>
            </w:r>
            <w:r>
              <w:rPr>
                <w:rFonts w:ascii="Times New Roman"/>
                <w:b w:val="false"/>
                <w:i w:val="false"/>
                <w:color w:val="000000"/>
                <w:sz w:val="20"/>
              </w:rPr>
              <w:t>
</w:t>
            </w:r>
            <w:r>
              <w:rPr>
                <w:rFonts w:ascii="Times New Roman"/>
                <w:b w:val="false"/>
                <w:i w:val="false"/>
                <w:color w:val="000000"/>
                <w:sz w:val="20"/>
              </w:rPr>
              <w:t>тепловоздың тораптарын, агрегаттарын және жол жабдықтарын сырлау;</w:t>
            </w:r>
            <w:r>
              <w:br/>
            </w:r>
            <w:r>
              <w:rPr>
                <w:rFonts w:ascii="Times New Roman"/>
                <w:b w:val="false"/>
                <w:i w:val="false"/>
                <w:color w:val="000000"/>
                <w:sz w:val="20"/>
              </w:rPr>
              <w:t>
</w:t>
            </w:r>
            <w:r>
              <w:rPr>
                <w:rFonts w:ascii="Times New Roman"/>
                <w:b w:val="false"/>
                <w:i w:val="false"/>
                <w:color w:val="000000"/>
                <w:sz w:val="20"/>
              </w:rPr>
              <w:t>тепловозды отынмен, маймен, сумен, құммен жабдықтау; тепловозды сынау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8603- 8607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 8607 21, 8607 30 тауар позициясын қоспағанда, темір жол және трамвай вагондары, өзге де жылжымалы құрам және олардың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мен жинақтауыштар құны бірінші жылы, тауардың осы түрін дайындау басталған күннен бастап түпкілікті өнім бағасының 90 %-ынан;</w:t>
            </w:r>
            <w:r>
              <w:br/>
            </w: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85 %-ынан;</w:t>
            </w:r>
            <w:r>
              <w:br/>
            </w: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80 %-ынан;</w:t>
            </w:r>
            <w:r>
              <w:br/>
            </w: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75 %-ынан;</w:t>
            </w:r>
            <w:r>
              <w:br/>
            </w:r>
            <w:r>
              <w:rPr>
                <w:rFonts w:ascii="Times New Roman"/>
                <w:b w:val="false"/>
                <w:i w:val="false"/>
                <w:color w:val="000000"/>
                <w:sz w:val="20"/>
              </w:rPr>
              <w:t>
</w:t>
            </w:r>
            <w:r>
              <w:rPr>
                <w:rFonts w:ascii="Times New Roman"/>
                <w:b w:val="false"/>
                <w:i w:val="false"/>
                <w:color w:val="000000"/>
                <w:sz w:val="20"/>
              </w:rPr>
              <w:t>бесінші жылы - түпкілікті өнім бағасының 70 %-ынан;</w:t>
            </w:r>
            <w:r>
              <w:br/>
            </w:r>
            <w:r>
              <w:rPr>
                <w:rFonts w:ascii="Times New Roman"/>
                <w:b w:val="false"/>
                <w:i w:val="false"/>
                <w:color w:val="000000"/>
                <w:sz w:val="20"/>
              </w:rPr>
              <w:t>
</w:t>
            </w:r>
            <w:r>
              <w:rPr>
                <w:rFonts w:ascii="Times New Roman"/>
                <w:b w:val="false"/>
                <w:i w:val="false"/>
                <w:color w:val="000000"/>
                <w:sz w:val="20"/>
              </w:rPr>
              <w:t>алтыншы жылы - түпкілікті өнім бағасының 65 %-ынан, сондай-ақ мынадай технологиялық операцияларды орындау шарттары кезінде:</w:t>
            </w:r>
            <w:r>
              <w:br/>
            </w:r>
            <w:r>
              <w:rPr>
                <w:rFonts w:ascii="Times New Roman"/>
                <w:b w:val="false"/>
                <w:i w:val="false"/>
                <w:color w:val="000000"/>
                <w:sz w:val="20"/>
              </w:rPr>
              <w:t>
</w:t>
            </w:r>
            <w:r>
              <w:rPr>
                <w:rFonts w:ascii="Times New Roman"/>
                <w:b w:val="false"/>
                <w:i w:val="false"/>
                <w:color w:val="000000"/>
                <w:sz w:val="20"/>
              </w:rPr>
              <w:t>- темір жол пішімдерін, оның ішінде Z - арқалық біліктерінің, екі тавр, аралық біліктердің жоғарғы табақтарының, вагонды тіректерінің, шанақ бортының жоғарғы және төменгі байламаларының пішімін қию;</w:t>
            </w:r>
            <w:r>
              <w:br/>
            </w:r>
            <w:r>
              <w:rPr>
                <w:rFonts w:ascii="Times New Roman"/>
                <w:b w:val="false"/>
                <w:i w:val="false"/>
                <w:color w:val="000000"/>
                <w:sz w:val="20"/>
              </w:rPr>
              <w:t>
</w:t>
            </w:r>
            <w:r>
              <w:rPr>
                <w:rFonts w:ascii="Times New Roman"/>
                <w:b w:val="false"/>
                <w:i w:val="false"/>
                <w:color w:val="000000"/>
                <w:sz w:val="20"/>
              </w:rPr>
              <w:t>- табақты детальдардың плазмалық құрылғыларды және табақты иілгіш және гидравликалық бастырмалардағы иіндерді кесу;</w:t>
            </w:r>
            <w:r>
              <w:br/>
            </w:r>
            <w:r>
              <w:rPr>
                <w:rFonts w:ascii="Times New Roman"/>
                <w:b w:val="false"/>
                <w:i w:val="false"/>
                <w:color w:val="000000"/>
                <w:sz w:val="20"/>
              </w:rPr>
              <w:t>
</w:t>
            </w:r>
            <w:r>
              <w:rPr>
                <w:rFonts w:ascii="Times New Roman"/>
                <w:b w:val="false"/>
                <w:i w:val="false"/>
                <w:color w:val="000000"/>
                <w:sz w:val="20"/>
              </w:rPr>
              <w:t>- автотістердің алдыңғы және артқы тіректерінің тесу және шегелеуді орындауымен арқалық білікті құрастыру;</w:t>
            </w:r>
            <w:r>
              <w:br/>
            </w:r>
            <w:r>
              <w:rPr>
                <w:rFonts w:ascii="Times New Roman"/>
                <w:b w:val="false"/>
                <w:i w:val="false"/>
                <w:color w:val="000000"/>
                <w:sz w:val="20"/>
              </w:rPr>
              <w:t>
</w:t>
            </w:r>
            <w:r>
              <w:rPr>
                <w:rFonts w:ascii="Times New Roman"/>
                <w:b w:val="false"/>
                <w:i w:val="false"/>
                <w:color w:val="000000"/>
                <w:sz w:val="20"/>
              </w:rPr>
              <w:t>- арқалық біліктің Z - пішімінің дәнекерленген жігі флюсінің қабатымен автоматтандырылған дәнекерлеу;</w:t>
            </w:r>
            <w:r>
              <w:br/>
            </w:r>
            <w:r>
              <w:rPr>
                <w:rFonts w:ascii="Times New Roman"/>
                <w:b w:val="false"/>
                <w:i w:val="false"/>
                <w:color w:val="000000"/>
                <w:sz w:val="20"/>
              </w:rPr>
              <w:t>
</w:t>
            </w:r>
            <w:r>
              <w:rPr>
                <w:rFonts w:ascii="Times New Roman"/>
                <w:b w:val="false"/>
                <w:i w:val="false"/>
                <w:color w:val="000000"/>
                <w:sz w:val="20"/>
              </w:rPr>
              <w:t>- белдікті, ұштық және аралық біліктерді құрастыру-дәнекерлеу;</w:t>
            </w:r>
            <w:r>
              <w:br/>
            </w:r>
            <w:r>
              <w:rPr>
                <w:rFonts w:ascii="Times New Roman"/>
                <w:b w:val="false"/>
                <w:i w:val="false"/>
                <w:color w:val="000000"/>
                <w:sz w:val="20"/>
              </w:rPr>
              <w:t>
</w:t>
            </w:r>
            <w:r>
              <w:rPr>
                <w:rFonts w:ascii="Times New Roman"/>
                <w:b w:val="false"/>
                <w:i w:val="false"/>
                <w:color w:val="000000"/>
                <w:sz w:val="20"/>
              </w:rPr>
              <w:t>- жартылай вагон рамасын құрастыру-дәнекерлеу;</w:t>
            </w:r>
            <w:r>
              <w:br/>
            </w:r>
            <w:r>
              <w:rPr>
                <w:rFonts w:ascii="Times New Roman"/>
                <w:b w:val="false"/>
                <w:i w:val="false"/>
                <w:color w:val="000000"/>
                <w:sz w:val="20"/>
              </w:rPr>
              <w:t>
</w:t>
            </w:r>
            <w:r>
              <w:rPr>
                <w:rFonts w:ascii="Times New Roman"/>
                <w:b w:val="false"/>
                <w:i w:val="false"/>
                <w:color w:val="000000"/>
                <w:sz w:val="20"/>
              </w:rPr>
              <w:t>- борт панельдерін дайындаумен бүйірлік және шетжақтық борттарды құрастыру - дәнекерлеу;</w:t>
            </w:r>
            <w:r>
              <w:br/>
            </w:r>
            <w:r>
              <w:rPr>
                <w:rFonts w:ascii="Times New Roman"/>
                <w:b w:val="false"/>
                <w:i w:val="false"/>
                <w:color w:val="000000"/>
                <w:sz w:val="20"/>
              </w:rPr>
              <w:t>
</w:t>
            </w:r>
            <w:r>
              <w:rPr>
                <w:rFonts w:ascii="Times New Roman"/>
                <w:b w:val="false"/>
                <w:i w:val="false"/>
                <w:color w:val="000000"/>
                <w:sz w:val="20"/>
              </w:rPr>
              <w:t>- дөңгелек жұптарын қалыптастыру және буксирлеу тораптарын монтаждау;</w:t>
            </w:r>
            <w:r>
              <w:br/>
            </w:r>
            <w:r>
              <w:rPr>
                <w:rFonts w:ascii="Times New Roman"/>
                <w:b w:val="false"/>
                <w:i w:val="false"/>
                <w:color w:val="000000"/>
                <w:sz w:val="20"/>
              </w:rPr>
              <w:t>
</w:t>
            </w:r>
            <w:r>
              <w:rPr>
                <w:rFonts w:ascii="Times New Roman"/>
                <w:b w:val="false"/>
                <w:i w:val="false"/>
                <w:color w:val="000000"/>
                <w:sz w:val="20"/>
              </w:rPr>
              <w:t>- авторежим тораптарын және тірек бағандарын және авторежимнің тірек бағандарының тежегіштік тартқышты детальдерінің жиынтығын және тозуға төзімді детальдерін дайындаумен арбаларды құрастыру;</w:t>
            </w:r>
            <w:r>
              <w:br/>
            </w:r>
            <w:r>
              <w:rPr>
                <w:rFonts w:ascii="Times New Roman"/>
                <w:b w:val="false"/>
                <w:i w:val="false"/>
                <w:color w:val="000000"/>
                <w:sz w:val="20"/>
              </w:rPr>
              <w:t>
</w:t>
            </w:r>
            <w:r>
              <w:rPr>
                <w:rFonts w:ascii="Times New Roman"/>
                <w:b w:val="false"/>
                <w:i w:val="false"/>
                <w:color w:val="000000"/>
                <w:sz w:val="20"/>
              </w:rPr>
              <w:t>- арбаны вагон астына орнату;</w:t>
            </w:r>
            <w:r>
              <w:br/>
            </w:r>
            <w:r>
              <w:rPr>
                <w:rFonts w:ascii="Times New Roman"/>
                <w:b w:val="false"/>
                <w:i w:val="false"/>
                <w:color w:val="000000"/>
                <w:sz w:val="20"/>
              </w:rPr>
              <w:t>
</w:t>
            </w:r>
            <w:r>
              <w:rPr>
                <w:rFonts w:ascii="Times New Roman"/>
                <w:b w:val="false"/>
                <w:i w:val="false"/>
                <w:color w:val="000000"/>
                <w:sz w:val="20"/>
              </w:rPr>
              <w:t xml:space="preserve">- аппараттарды, тарту қамыттарын, автотістерді, тістемелі тартқыштарды </w:t>
            </w:r>
            <w:r>
              <w:rPr>
                <w:rFonts w:ascii="Times New Roman"/>
                <w:b w:val="false"/>
                <w:i w:val="false"/>
                <w:color w:val="000000"/>
                <w:sz w:val="20"/>
              </w:rPr>
              <w:t>өзіне тартатын соққылы-тартқышты;</w:t>
            </w:r>
            <w:r>
              <w:br/>
            </w:r>
            <w:r>
              <w:rPr>
                <w:rFonts w:ascii="Times New Roman"/>
                <w:b w:val="false"/>
                <w:i w:val="false"/>
                <w:color w:val="000000"/>
                <w:sz w:val="20"/>
              </w:rPr>
              <w:t>
</w:t>
            </w:r>
            <w:r>
              <w:rPr>
                <w:rFonts w:ascii="Times New Roman"/>
                <w:b w:val="false"/>
                <w:i w:val="false"/>
                <w:color w:val="000000"/>
                <w:sz w:val="20"/>
              </w:rPr>
              <w:t>- автоматты және тұрақтағыш тежегіштерді монтаждау, бұрау және сынау;</w:t>
            </w:r>
            <w:r>
              <w:br/>
            </w:r>
            <w:r>
              <w:rPr>
                <w:rFonts w:ascii="Times New Roman"/>
                <w:b w:val="false"/>
                <w:i w:val="false"/>
                <w:color w:val="000000"/>
                <w:sz w:val="20"/>
              </w:rPr>
              <w:t>
</w:t>
            </w:r>
            <w:r>
              <w:rPr>
                <w:rFonts w:ascii="Times New Roman"/>
                <w:b w:val="false"/>
                <w:i w:val="false"/>
                <w:color w:val="000000"/>
                <w:sz w:val="20"/>
              </w:rPr>
              <w:t>- люк қақпақтарын және тиек құрылғыларын монтаждау және белгілік секторлар, таратқыштар, торсиондар жапсыру;</w:t>
            </w:r>
            <w:r>
              <w:br/>
            </w:r>
            <w:r>
              <w:rPr>
                <w:rFonts w:ascii="Times New Roman"/>
                <w:b w:val="false"/>
                <w:i w:val="false"/>
                <w:color w:val="000000"/>
                <w:sz w:val="20"/>
              </w:rPr>
              <w:t>
</w:t>
            </w:r>
            <w:r>
              <w:rPr>
                <w:rFonts w:ascii="Times New Roman"/>
                <w:b w:val="false"/>
                <w:i w:val="false"/>
                <w:color w:val="000000"/>
                <w:sz w:val="20"/>
              </w:rPr>
              <w:t>- жазулар мен трафареттерді бояу;</w:t>
            </w:r>
            <w:r>
              <w:br/>
            </w:r>
            <w:r>
              <w:rPr>
                <w:rFonts w:ascii="Times New Roman"/>
                <w:b w:val="false"/>
                <w:i w:val="false"/>
                <w:color w:val="000000"/>
                <w:sz w:val="20"/>
              </w:rPr>
              <w:t>
</w:t>
            </w:r>
            <w:r>
              <w:rPr>
                <w:rFonts w:ascii="Times New Roman"/>
                <w:b w:val="false"/>
                <w:i w:val="false"/>
                <w:color w:val="000000"/>
                <w:sz w:val="20"/>
              </w:rPr>
              <w:t>- ыдыс салмағын өлшеу және жазу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локомотивтерінің немесе трамвайдың моторлы вагондарының немесе жылжымалы құрамының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бұл ретте орындалған жұмыстардың көлемі мынадай жұмыстарды орындаумен әзірленген конструкторлық және технологиялық құжаттамамен айқындалады:</w:t>
            </w:r>
            <w:r>
              <w:br/>
            </w:r>
            <w:r>
              <w:rPr>
                <w:rFonts w:ascii="Times New Roman"/>
                <w:b w:val="false"/>
                <w:i w:val="false"/>
                <w:color w:val="000000"/>
                <w:sz w:val="20"/>
              </w:rPr>
              <w:t>
</w:t>
            </w:r>
            <w:r>
              <w:rPr>
                <w:rFonts w:ascii="Times New Roman"/>
                <w:b w:val="false"/>
                <w:i w:val="false"/>
                <w:color w:val="000000"/>
                <w:sz w:val="20"/>
              </w:rPr>
              <w:t>- дайындамаларды дайындау;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құрастыру-дәнекерлеу операциялары;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8607 21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тежегіштер және олардың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бұл ретте орындалған жұмыстардың көлемі мынадай жұмыстарды орындаумен әзірленген конструкторлық және технологиялық құжаттамамен айқындалады:</w:t>
            </w:r>
            <w:r>
              <w:br/>
            </w:r>
            <w:r>
              <w:rPr>
                <w:rFonts w:ascii="Times New Roman"/>
                <w:b w:val="false"/>
                <w:i w:val="false"/>
                <w:color w:val="000000"/>
                <w:sz w:val="20"/>
              </w:rPr>
              <w:t>
</w:t>
            </w:r>
            <w:r>
              <w:rPr>
                <w:rFonts w:ascii="Times New Roman"/>
                <w:b w:val="false"/>
                <w:i w:val="false"/>
                <w:color w:val="000000"/>
                <w:sz w:val="20"/>
              </w:rPr>
              <w:t>- дайындамаларды дайындау;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8607 30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Ілмектер және өзге де тіркесетін құрылғылар, буферлар, олардың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бұл ретте орындалған жұмыстардың көлемі мынадай жұмыстарды орындаумен әзірленген конструкторлық және технологиялық құжаттамамен айқындалады:</w:t>
            </w:r>
            <w:r>
              <w:br/>
            </w:r>
            <w:r>
              <w:rPr>
                <w:rFonts w:ascii="Times New Roman"/>
                <w:b w:val="false"/>
                <w:i w:val="false"/>
                <w:color w:val="000000"/>
                <w:sz w:val="20"/>
              </w:rPr>
              <w:t>
</w:t>
            </w:r>
            <w:r>
              <w:rPr>
                <w:rFonts w:ascii="Times New Roman"/>
                <w:b w:val="false"/>
                <w:i w:val="false"/>
                <w:color w:val="000000"/>
                <w:sz w:val="20"/>
              </w:rPr>
              <w:t>- дайындамаларды дайындау;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трамвай жолдарына арналған жол жабдықтары мен қондырғылары;</w:t>
            </w:r>
            <w:r>
              <w:br/>
            </w:r>
            <w:r>
              <w:rPr>
                <w:rFonts w:ascii="Times New Roman"/>
                <w:b w:val="false"/>
                <w:i w:val="false"/>
                <w:color w:val="000000"/>
                <w:sz w:val="20"/>
              </w:rPr>
              <w:t>
</w:t>
            </w:r>
            <w:r>
              <w:rPr>
                <w:rFonts w:ascii="Times New Roman"/>
                <w:b w:val="false"/>
                <w:i w:val="false"/>
                <w:color w:val="000000"/>
                <w:sz w:val="20"/>
              </w:rPr>
              <w:t>механикалық (электрлі механикалықтарды қоса алғанда) дабыл беруші жабдықтар, темір жолдар, трамвай жолдары, ішкі су жолдары, тұрақ құрылыстары, айлақ құрылыстары немесе әуеайлақтар үшін немесе қозғалыстың қауіпсіздігін қамтамасыз етуге немесе бақылауға арналған қондырғылар; аталған қондырғылар мен жабдықтардың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 Жоғарыда көрсетілген шектеуде өнімдікіндей позицияда жіктелетін материалдар түпкілікті өнім құнының 5%-ы шегіндегі сомаға дейін ғана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Контейнерлер (сұйық жүктерді тасымалдауға арналған ыдыстарды қоса алғанда) немесе бірнеше көлік түрлерімен тасымалдауға әдейі арналған және жабдықталған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бір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87-топтан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немесе трамвайлық жылжымалы құрамды қоспағанда жердегі көлік құралдары, олардың бөлшектері мен барлық жабдықтары, олар үшін қолданылатын ережелер бұдан әрі - жазылатын 8702-8704, 8716 позициялардың тауарларынан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(8709 тауар басқа) позициясындағы тракторлардан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бөлшектердің құны алғашқы жылы осы тауар түрін дайындау басталатын күнінен бастап түпкілікті өнім бағасының 95 %-ынан аспауы тиіс;</w:t>
            </w:r>
            <w:r>
              <w:br/>
            </w:r>
            <w:r>
              <w:rPr>
                <w:rFonts w:ascii="Times New Roman"/>
                <w:b w:val="false"/>
                <w:i w:val="false"/>
                <w:color w:val="000000"/>
                <w:sz w:val="20"/>
              </w:rPr>
              <w:t>
</w:t>
            </w:r>
            <w:r>
              <w:rPr>
                <w:rFonts w:ascii="Times New Roman"/>
                <w:b w:val="false"/>
                <w:i w:val="false"/>
                <w:color w:val="000000"/>
                <w:sz w:val="20"/>
              </w:rPr>
              <w:t>екінші жылы -түпкілікті өнім бағасының 90 %-ы;</w:t>
            </w:r>
            <w:r>
              <w:br/>
            </w: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85 %-ы;</w:t>
            </w:r>
            <w:r>
              <w:br/>
            </w:r>
            <w:r>
              <w:rPr>
                <w:rFonts w:ascii="Times New Roman"/>
                <w:b w:val="false"/>
                <w:i w:val="false"/>
                <w:color w:val="000000"/>
                <w:sz w:val="20"/>
              </w:rPr>
              <w:t>
</w:t>
            </w:r>
            <w:r>
              <w:rPr>
                <w:rFonts w:ascii="Times New Roman"/>
                <w:b w:val="false"/>
                <w:i w:val="false"/>
                <w:color w:val="000000"/>
                <w:sz w:val="20"/>
              </w:rPr>
              <w:t>төртінші жылы -түпкілікті өнім бағасының 80 %-ы;</w:t>
            </w:r>
            <w:r>
              <w:br/>
            </w:r>
            <w:r>
              <w:rPr>
                <w:rFonts w:ascii="Times New Roman"/>
                <w:b w:val="false"/>
                <w:i w:val="false"/>
                <w:color w:val="000000"/>
                <w:sz w:val="20"/>
              </w:rPr>
              <w:t>
</w:t>
            </w:r>
            <w:r>
              <w:rPr>
                <w:rFonts w:ascii="Times New Roman"/>
                <w:b w:val="false"/>
                <w:i w:val="false"/>
                <w:color w:val="000000"/>
                <w:sz w:val="20"/>
              </w:rPr>
              <w:t>бесінші жылы - түпкілікті өнім бағасының 75 %-ы;</w:t>
            </w:r>
            <w:r>
              <w:br/>
            </w:r>
            <w:r>
              <w:rPr>
                <w:rFonts w:ascii="Times New Roman"/>
                <w:b w:val="false"/>
                <w:i w:val="false"/>
                <w:color w:val="000000"/>
                <w:sz w:val="20"/>
              </w:rPr>
              <w:t>
</w:t>
            </w:r>
            <w:r>
              <w:rPr>
                <w:rFonts w:ascii="Times New Roman"/>
                <w:b w:val="false"/>
                <w:i w:val="false"/>
                <w:color w:val="000000"/>
                <w:sz w:val="20"/>
              </w:rPr>
              <w:t>алтыншы жылы - түпкілікті өнім бағасының 70 %-ы, сондай-ақ мынадай технологиялық операцияларды орындау шартымен: жартылай рамалы алдыңғы осьті орнату;</w:t>
            </w:r>
            <w:r>
              <w:br/>
            </w:r>
            <w:r>
              <w:rPr>
                <w:rFonts w:ascii="Times New Roman"/>
                <w:b w:val="false"/>
                <w:i w:val="false"/>
                <w:color w:val="000000"/>
                <w:sz w:val="20"/>
              </w:rPr>
              <w:t>
</w:t>
            </w:r>
            <w:r>
              <w:rPr>
                <w:rFonts w:ascii="Times New Roman"/>
                <w:b w:val="false"/>
                <w:i w:val="false"/>
                <w:color w:val="000000"/>
                <w:sz w:val="20"/>
              </w:rPr>
              <w:t>қозғалтқышты орнату;</w:t>
            </w:r>
            <w:r>
              <w:br/>
            </w:r>
            <w:r>
              <w:rPr>
                <w:rFonts w:ascii="Times New Roman"/>
                <w:b w:val="false"/>
                <w:i w:val="false"/>
                <w:color w:val="000000"/>
                <w:sz w:val="20"/>
              </w:rPr>
              <w:t>
</w:t>
            </w:r>
            <w:r>
              <w:rPr>
                <w:rFonts w:ascii="Times New Roman"/>
                <w:b w:val="false"/>
                <w:i w:val="false"/>
                <w:color w:val="000000"/>
                <w:sz w:val="20"/>
              </w:rPr>
              <w:t>артқы мостты орнату;</w:t>
            </w:r>
            <w:r>
              <w:br/>
            </w:r>
            <w:r>
              <w:rPr>
                <w:rFonts w:ascii="Times New Roman"/>
                <w:b w:val="false"/>
                <w:i w:val="false"/>
                <w:color w:val="000000"/>
                <w:sz w:val="20"/>
              </w:rPr>
              <w:t>
</w:t>
            </w:r>
            <w:r>
              <w:rPr>
                <w:rFonts w:ascii="Times New Roman"/>
                <w:b w:val="false"/>
                <w:i w:val="false"/>
                <w:color w:val="000000"/>
                <w:sz w:val="20"/>
              </w:rPr>
              <w:t>гидробакті орнату; гидроаспаларды құрастыру және орнату;</w:t>
            </w:r>
            <w:r>
              <w:br/>
            </w:r>
            <w:r>
              <w:rPr>
                <w:rFonts w:ascii="Times New Roman"/>
                <w:b w:val="false"/>
                <w:i w:val="false"/>
                <w:color w:val="000000"/>
                <w:sz w:val="20"/>
              </w:rPr>
              <w:t>
</w:t>
            </w:r>
            <w:r>
              <w:rPr>
                <w:rFonts w:ascii="Times New Roman"/>
                <w:b w:val="false"/>
                <w:i w:val="false"/>
                <w:color w:val="000000"/>
                <w:sz w:val="20"/>
              </w:rPr>
              <w:t>карданды білігі бар тіректерді құрастыру және орнату;</w:t>
            </w:r>
            <w:r>
              <w:br/>
            </w:r>
            <w:r>
              <w:rPr>
                <w:rFonts w:ascii="Times New Roman"/>
                <w:b w:val="false"/>
                <w:i w:val="false"/>
                <w:color w:val="000000"/>
                <w:sz w:val="20"/>
              </w:rPr>
              <w:t>
</w:t>
            </w:r>
            <w:r>
              <w:rPr>
                <w:rFonts w:ascii="Times New Roman"/>
                <w:b w:val="false"/>
                <w:i w:val="false"/>
                <w:color w:val="000000"/>
                <w:sz w:val="20"/>
              </w:rPr>
              <w:t>ауа баллондарын құрастыру және орнату;</w:t>
            </w:r>
            <w:r>
              <w:br/>
            </w:r>
            <w:r>
              <w:rPr>
                <w:rFonts w:ascii="Times New Roman"/>
                <w:b w:val="false"/>
                <w:i w:val="false"/>
                <w:color w:val="000000"/>
                <w:sz w:val="20"/>
              </w:rPr>
              <w:t>
</w:t>
            </w:r>
            <w:r>
              <w:rPr>
                <w:rFonts w:ascii="Times New Roman"/>
                <w:b w:val="false"/>
                <w:i w:val="false"/>
                <w:color w:val="000000"/>
                <w:sz w:val="20"/>
              </w:rPr>
              <w:t>гидрожүйенің май өткізгіштерін орнату;</w:t>
            </w:r>
            <w:r>
              <w:br/>
            </w:r>
            <w:r>
              <w:rPr>
                <w:rFonts w:ascii="Times New Roman"/>
                <w:b w:val="false"/>
                <w:i w:val="false"/>
                <w:color w:val="000000"/>
                <w:sz w:val="20"/>
              </w:rPr>
              <w:t>
</w:t>
            </w:r>
            <w:r>
              <w:rPr>
                <w:rFonts w:ascii="Times New Roman"/>
                <w:b w:val="false"/>
                <w:i w:val="false"/>
                <w:color w:val="000000"/>
                <w:sz w:val="20"/>
              </w:rPr>
              <w:t>отын бактерін құрастыру және орнату;</w:t>
            </w:r>
            <w:r>
              <w:br/>
            </w:r>
            <w:r>
              <w:rPr>
                <w:rFonts w:ascii="Times New Roman"/>
                <w:b w:val="false"/>
                <w:i w:val="false"/>
                <w:color w:val="000000"/>
                <w:sz w:val="20"/>
              </w:rPr>
              <w:t>
</w:t>
            </w:r>
            <w:r>
              <w:rPr>
                <w:rFonts w:ascii="Times New Roman"/>
                <w:b w:val="false"/>
                <w:i w:val="false"/>
                <w:color w:val="000000"/>
                <w:sz w:val="20"/>
              </w:rPr>
              <w:t>цилиндрлі рулдік тарту күшін орнату;</w:t>
            </w:r>
            <w:r>
              <w:br/>
            </w:r>
            <w:r>
              <w:rPr>
                <w:rFonts w:ascii="Times New Roman"/>
                <w:b w:val="false"/>
                <w:i w:val="false"/>
                <w:color w:val="000000"/>
                <w:sz w:val="20"/>
              </w:rPr>
              <w:t>
</w:t>
            </w:r>
            <w:r>
              <w:rPr>
                <w:rFonts w:ascii="Times New Roman"/>
                <w:b w:val="false"/>
                <w:i w:val="false"/>
                <w:color w:val="000000"/>
                <w:sz w:val="20"/>
              </w:rPr>
              <w:t>рулдік баған мен тосқауыл кранын құрастыру және орнату; алдыңғы қанаттардың кронштейндерін орнату; май және су радиаторын құрастыру және орнату; гидрожүйені және гидрокөлемді рулдік басқаруды орнату; дыбыстық белгіні орнату; сөндіргішті орнату; қозғалтқышқа, артқы мостқа және гидробакке май құю;</w:t>
            </w:r>
            <w:r>
              <w:br/>
            </w:r>
            <w:r>
              <w:rPr>
                <w:rFonts w:ascii="Times New Roman"/>
                <w:b w:val="false"/>
                <w:i w:val="false"/>
                <w:color w:val="000000"/>
                <w:sz w:val="20"/>
              </w:rPr>
              <w:t>
</w:t>
            </w:r>
            <w:r>
              <w:rPr>
                <w:rFonts w:ascii="Times New Roman"/>
                <w:b w:val="false"/>
                <w:i w:val="false"/>
                <w:color w:val="000000"/>
                <w:sz w:val="20"/>
              </w:rPr>
              <w:t>гидрожүйе мен қозғалтқышты сынау және тексеру;</w:t>
            </w:r>
            <w:r>
              <w:br/>
            </w:r>
            <w:r>
              <w:rPr>
                <w:rFonts w:ascii="Times New Roman"/>
                <w:b w:val="false"/>
                <w:i w:val="false"/>
                <w:color w:val="000000"/>
                <w:sz w:val="20"/>
              </w:rPr>
              <w:t>
</w:t>
            </w:r>
            <w:r>
              <w:rPr>
                <w:rFonts w:ascii="Times New Roman"/>
                <w:b w:val="false"/>
                <w:i w:val="false"/>
                <w:color w:val="000000"/>
                <w:sz w:val="20"/>
              </w:rPr>
              <w:t>газ серіппелерін, айналар мен күнге қарсы маңдайшаларды орнату; фонарлар мен артқы және алдыңғы габарит фарларды орнату; аккумулятор батареяларының әйнек тазартқыштарын орнату;</w:t>
            </w:r>
            <w:r>
              <w:br/>
            </w:r>
            <w:r>
              <w:rPr>
                <w:rFonts w:ascii="Times New Roman"/>
                <w:b w:val="false"/>
                <w:i w:val="false"/>
                <w:color w:val="000000"/>
                <w:sz w:val="20"/>
              </w:rPr>
              <w:t>
</w:t>
            </w:r>
            <w:r>
              <w:rPr>
                <w:rFonts w:ascii="Times New Roman"/>
                <w:b w:val="false"/>
                <w:i w:val="false"/>
                <w:color w:val="000000"/>
                <w:sz w:val="20"/>
              </w:rPr>
              <w:t>артқы қанаттарды құрастыру және орнату;</w:t>
            </w:r>
            <w:r>
              <w:br/>
            </w:r>
            <w:r>
              <w:rPr>
                <w:rFonts w:ascii="Times New Roman"/>
                <w:b w:val="false"/>
                <w:i w:val="false"/>
                <w:color w:val="000000"/>
                <w:sz w:val="20"/>
              </w:rPr>
              <w:t>
</w:t>
            </w:r>
            <w:r>
              <w:rPr>
                <w:rFonts w:ascii="Times New Roman"/>
                <w:b w:val="false"/>
                <w:i w:val="false"/>
                <w:color w:val="000000"/>
                <w:sz w:val="20"/>
              </w:rPr>
              <w:t>тракторға кабина орнату;</w:t>
            </w:r>
            <w:r>
              <w:br/>
            </w:r>
            <w:r>
              <w:rPr>
                <w:rFonts w:ascii="Times New Roman"/>
                <w:b w:val="false"/>
                <w:i w:val="false"/>
                <w:color w:val="000000"/>
                <w:sz w:val="20"/>
              </w:rPr>
              <w:t>
</w:t>
            </w:r>
            <w:r>
              <w:rPr>
                <w:rFonts w:ascii="Times New Roman"/>
                <w:b w:val="false"/>
                <w:i w:val="false"/>
                <w:color w:val="000000"/>
                <w:sz w:val="20"/>
              </w:rPr>
              <w:t>аспаптар қалқаншалары мен электр-өткізгіштер бұрауларын кұрастыру және орнату;</w:t>
            </w:r>
            <w:r>
              <w:br/>
            </w:r>
            <w:r>
              <w:rPr>
                <w:rFonts w:ascii="Times New Roman"/>
                <w:b w:val="false"/>
                <w:i w:val="false"/>
                <w:color w:val="000000"/>
                <w:sz w:val="20"/>
              </w:rPr>
              <w:t>
</w:t>
            </w:r>
            <w:r>
              <w:rPr>
                <w:rFonts w:ascii="Times New Roman"/>
                <w:b w:val="false"/>
                <w:i w:val="false"/>
                <w:color w:val="000000"/>
                <w:sz w:val="20"/>
              </w:rPr>
              <w:t>рулдік колонканы, алдыңғы жетекші мостының қосу тарту күшін, тоқтау белгісін сөндіруді орнату;</w:t>
            </w:r>
            <w:r>
              <w:br/>
            </w:r>
            <w:r>
              <w:rPr>
                <w:rFonts w:ascii="Times New Roman"/>
                <w:b w:val="false"/>
                <w:i w:val="false"/>
                <w:color w:val="000000"/>
                <w:sz w:val="20"/>
              </w:rPr>
              <w:t>
</w:t>
            </w:r>
            <w:r>
              <w:rPr>
                <w:rFonts w:ascii="Times New Roman"/>
                <w:b w:val="false"/>
                <w:i w:val="false"/>
                <w:color w:val="000000"/>
                <w:sz w:val="20"/>
              </w:rPr>
              <w:t>пердешелерді, тұру тежегішінің рычагын, тарту күшін, ажырату муфтасын орнату;</w:t>
            </w:r>
            <w:r>
              <w:br/>
            </w:r>
            <w:r>
              <w:rPr>
                <w:rFonts w:ascii="Times New Roman"/>
                <w:b w:val="false"/>
                <w:i w:val="false"/>
                <w:color w:val="000000"/>
                <w:sz w:val="20"/>
              </w:rPr>
              <w:t>
</w:t>
            </w:r>
            <w:r>
              <w:rPr>
                <w:rFonts w:ascii="Times New Roman"/>
                <w:b w:val="false"/>
                <w:i w:val="false"/>
                <w:color w:val="000000"/>
                <w:sz w:val="20"/>
              </w:rPr>
              <w:t>алдыңғы және артқы доңғалақтарды орнату;</w:t>
            </w:r>
            <w:r>
              <w:br/>
            </w:r>
            <w:r>
              <w:rPr>
                <w:rFonts w:ascii="Times New Roman"/>
                <w:b w:val="false"/>
                <w:i w:val="false"/>
                <w:color w:val="000000"/>
                <w:sz w:val="20"/>
              </w:rPr>
              <w:t>
</w:t>
            </w:r>
            <w:r>
              <w:rPr>
                <w:rFonts w:ascii="Times New Roman"/>
                <w:b w:val="false"/>
                <w:i w:val="false"/>
                <w:color w:val="000000"/>
                <w:sz w:val="20"/>
              </w:rPr>
              <w:t>шлангілерді, жылытуды қосу және рулдік доңғалақты орнату;</w:t>
            </w:r>
            <w:r>
              <w:br/>
            </w:r>
            <w:r>
              <w:rPr>
                <w:rFonts w:ascii="Times New Roman"/>
                <w:b w:val="false"/>
                <w:i w:val="false"/>
                <w:color w:val="000000"/>
                <w:sz w:val="20"/>
              </w:rPr>
              <w:t>
</w:t>
            </w:r>
            <w:r>
              <w:rPr>
                <w:rFonts w:ascii="Times New Roman"/>
                <w:b w:val="false"/>
                <w:i w:val="false"/>
                <w:color w:val="000000"/>
                <w:sz w:val="20"/>
              </w:rPr>
              <w:t>қаптаманы құрастыру және орнату; табличкаларды, тұтқыштарды және тыстарды орнату;</w:t>
            </w:r>
            <w:r>
              <w:br/>
            </w:r>
            <w:r>
              <w:rPr>
                <w:rFonts w:ascii="Times New Roman"/>
                <w:b w:val="false"/>
                <w:i w:val="false"/>
                <w:color w:val="000000"/>
                <w:sz w:val="20"/>
              </w:rPr>
              <w:t>
</w:t>
            </w:r>
            <w:r>
              <w:rPr>
                <w:rFonts w:ascii="Times New Roman"/>
                <w:b w:val="false"/>
                <w:i w:val="false"/>
                <w:color w:val="000000"/>
                <w:sz w:val="20"/>
              </w:rPr>
              <w:t>төсеніштерді және қапталдық панелдерді орнату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8702***, 8704*** жолдар да көрсетілген тауарлардан басқа 8702- 8704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адамдарды тасымалдауға арналған жеңіл және өзге де моторлы көлік құралдары, жүк-жолаушы автомобильдерді, фургондар мен жарыс автомобильдерін, жүк автомобильдерін қоса алғанда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детальдар құны түпкілікті өнім бағасының 50%-ынан аспауы тиіс, сондай-ақ мынадай технологиялық операцияларды орындау шартымен: қорапты (кабинаны) дайындау және сырлау;</w:t>
            </w:r>
            <w:r>
              <w:br/>
            </w:r>
            <w:r>
              <w:rPr>
                <w:rFonts w:ascii="Times New Roman"/>
                <w:b w:val="false"/>
                <w:i w:val="false"/>
                <w:color w:val="000000"/>
                <w:sz w:val="20"/>
              </w:rPr>
              <w:t>
</w:t>
            </w:r>
            <w:r>
              <w:rPr>
                <w:rFonts w:ascii="Times New Roman"/>
                <w:b w:val="false"/>
                <w:i w:val="false"/>
                <w:color w:val="000000"/>
                <w:sz w:val="20"/>
              </w:rPr>
              <w:t>қозғалтқышты қондыру және бекіту, басқару тетіктерін қозғалтқышқа қосу;</w:t>
            </w:r>
            <w:r>
              <w:br/>
            </w:r>
            <w:r>
              <w:rPr>
                <w:rFonts w:ascii="Times New Roman"/>
                <w:b w:val="false"/>
                <w:i w:val="false"/>
                <w:color w:val="000000"/>
                <w:sz w:val="20"/>
              </w:rPr>
              <w:t>
</w:t>
            </w:r>
            <w:r>
              <w:rPr>
                <w:rFonts w:ascii="Times New Roman"/>
                <w:b w:val="false"/>
                <w:i w:val="false"/>
                <w:color w:val="000000"/>
                <w:sz w:val="20"/>
              </w:rPr>
              <w:t>радиаторларды қондыру және суыту жүйелерін іске қосу;</w:t>
            </w:r>
            <w:r>
              <w:br/>
            </w:r>
            <w:r>
              <w:rPr>
                <w:rFonts w:ascii="Times New Roman"/>
                <w:b w:val="false"/>
                <w:i w:val="false"/>
                <w:color w:val="000000"/>
                <w:sz w:val="20"/>
              </w:rPr>
              <w:t>
</w:t>
            </w:r>
            <w:r>
              <w:rPr>
                <w:rFonts w:ascii="Times New Roman"/>
                <w:b w:val="false"/>
                <w:i w:val="false"/>
                <w:color w:val="000000"/>
                <w:sz w:val="20"/>
              </w:rPr>
              <w:t>амортизаторларды бекіту, трансмиссияларды іске қосу;</w:t>
            </w:r>
            <w:r>
              <w:br/>
            </w:r>
            <w:r>
              <w:rPr>
                <w:rFonts w:ascii="Times New Roman"/>
                <w:b w:val="false"/>
                <w:i w:val="false"/>
                <w:color w:val="000000"/>
                <w:sz w:val="20"/>
              </w:rPr>
              <w:t>
</w:t>
            </w:r>
            <w:r>
              <w:rPr>
                <w:rFonts w:ascii="Times New Roman"/>
                <w:b w:val="false"/>
                <w:i w:val="false"/>
                <w:color w:val="000000"/>
                <w:sz w:val="20"/>
              </w:rPr>
              <w:t>алдыңғы аспаларды және жартылай осьтерді құру, артқы аспаны қондыру;</w:t>
            </w:r>
            <w:r>
              <w:br/>
            </w:r>
            <w:r>
              <w:rPr>
                <w:rFonts w:ascii="Times New Roman"/>
                <w:b w:val="false"/>
                <w:i w:val="false"/>
                <w:color w:val="000000"/>
                <w:sz w:val="20"/>
              </w:rPr>
              <w:t>
</w:t>
            </w:r>
            <w:r>
              <w:rPr>
                <w:rFonts w:ascii="Times New Roman"/>
                <w:b w:val="false"/>
                <w:i w:val="false"/>
                <w:color w:val="000000"/>
                <w:sz w:val="20"/>
              </w:rPr>
              <w:t>рульмен басқаруды алдыңғы доңғалақтардың күпшегімен біріктіру;</w:t>
            </w:r>
            <w:r>
              <w:br/>
            </w:r>
            <w:r>
              <w:rPr>
                <w:rFonts w:ascii="Times New Roman"/>
                <w:b w:val="false"/>
                <w:i w:val="false"/>
                <w:color w:val="000000"/>
                <w:sz w:val="20"/>
              </w:rPr>
              <w:t>
</w:t>
            </w:r>
            <w:r>
              <w:rPr>
                <w:rFonts w:ascii="Times New Roman"/>
                <w:b w:val="false"/>
                <w:i w:val="false"/>
                <w:color w:val="000000"/>
                <w:sz w:val="20"/>
              </w:rPr>
              <w:t>доңғалақтарды қондыру және алдыңғы күпшектің мойын тіректерінің тартылуын реттеу;</w:t>
            </w:r>
            <w:r>
              <w:br/>
            </w:r>
            <w:r>
              <w:rPr>
                <w:rFonts w:ascii="Times New Roman"/>
                <w:b w:val="false"/>
                <w:i w:val="false"/>
                <w:color w:val="000000"/>
                <w:sz w:val="20"/>
              </w:rPr>
              <w:t>
</w:t>
            </w:r>
            <w:r>
              <w:rPr>
                <w:rFonts w:ascii="Times New Roman"/>
                <w:b w:val="false"/>
                <w:i w:val="false"/>
                <w:color w:val="000000"/>
                <w:sz w:val="20"/>
              </w:rPr>
              <w:t>оталдыру орауыштарын қондыру; рульмен басқарудың гидрожүйесіне, тежеу жүйесіне, гидроілінісуге май құю және жел беру;</w:t>
            </w:r>
            <w:r>
              <w:br/>
            </w:r>
            <w:r>
              <w:rPr>
                <w:rFonts w:ascii="Times New Roman"/>
                <w:b w:val="false"/>
                <w:i w:val="false"/>
                <w:color w:val="000000"/>
                <w:sz w:val="20"/>
              </w:rPr>
              <w:t>
</w:t>
            </w:r>
            <w:r>
              <w:rPr>
                <w:rFonts w:ascii="Times New Roman"/>
                <w:b w:val="false"/>
                <w:i w:val="false"/>
                <w:color w:val="000000"/>
                <w:sz w:val="20"/>
              </w:rPr>
              <w:t>фарларды, алдыңғы және артқы белгі беру шамдарын қондыру және іске қосу; сөндіргішті және пайдаланылған газ шығаратын құбырлар секцияларын қондыру;</w:t>
            </w:r>
            <w:r>
              <w:br/>
            </w:r>
            <w:r>
              <w:rPr>
                <w:rFonts w:ascii="Times New Roman"/>
                <w:b w:val="false"/>
                <w:i w:val="false"/>
                <w:color w:val="000000"/>
                <w:sz w:val="20"/>
              </w:rPr>
              <w:t>
</w:t>
            </w:r>
            <w:r>
              <w:rPr>
                <w:rFonts w:ascii="Times New Roman"/>
                <w:b w:val="false"/>
                <w:i w:val="false"/>
                <w:color w:val="000000"/>
                <w:sz w:val="20"/>
              </w:rPr>
              <w:t>отын багін қондыру және отын құбырын іске қосу;</w:t>
            </w:r>
            <w:r>
              <w:br/>
            </w:r>
            <w:r>
              <w:rPr>
                <w:rFonts w:ascii="Times New Roman"/>
                <w:b w:val="false"/>
                <w:i w:val="false"/>
                <w:color w:val="000000"/>
                <w:sz w:val="20"/>
              </w:rPr>
              <w:t>
</w:t>
            </w:r>
            <w:r>
              <w:rPr>
                <w:rFonts w:ascii="Times New Roman"/>
                <w:b w:val="false"/>
                <w:i w:val="false"/>
                <w:color w:val="000000"/>
                <w:sz w:val="20"/>
              </w:rPr>
              <w:t>генераторды қондыру және жетекші белдіктің керілуін реттеу;</w:t>
            </w:r>
            <w:r>
              <w:br/>
            </w:r>
            <w:r>
              <w:rPr>
                <w:rFonts w:ascii="Times New Roman"/>
                <w:b w:val="false"/>
                <w:i w:val="false"/>
                <w:color w:val="000000"/>
                <w:sz w:val="20"/>
              </w:rPr>
              <w:t>
</w:t>
            </w:r>
            <w:r>
              <w:rPr>
                <w:rFonts w:ascii="Times New Roman"/>
                <w:b w:val="false"/>
                <w:i w:val="false"/>
                <w:color w:val="000000"/>
                <w:sz w:val="20"/>
              </w:rPr>
              <w:t>ернеулік электр тізбектерінің жұмысын тексере отырып, аккумуляторды қондыру және іске қосу;</w:t>
            </w:r>
            <w:r>
              <w:br/>
            </w:r>
            <w:r>
              <w:rPr>
                <w:rFonts w:ascii="Times New Roman"/>
                <w:b w:val="false"/>
                <w:i w:val="false"/>
                <w:color w:val="000000"/>
                <w:sz w:val="20"/>
              </w:rPr>
              <w:t>
</w:t>
            </w:r>
            <w:r>
              <w:rPr>
                <w:rFonts w:ascii="Times New Roman"/>
                <w:b w:val="false"/>
                <w:i w:val="false"/>
                <w:color w:val="000000"/>
                <w:sz w:val="20"/>
              </w:rPr>
              <w:t>қозғалтқыштың диагностикасы және оны реттеу;</w:t>
            </w:r>
            <w:r>
              <w:br/>
            </w:r>
            <w:r>
              <w:rPr>
                <w:rFonts w:ascii="Times New Roman"/>
                <w:b w:val="false"/>
                <w:i w:val="false"/>
                <w:color w:val="000000"/>
                <w:sz w:val="20"/>
              </w:rPr>
              <w:t>
</w:t>
            </w:r>
            <w:r>
              <w:rPr>
                <w:rFonts w:ascii="Times New Roman"/>
                <w:b w:val="false"/>
                <w:i w:val="false"/>
                <w:color w:val="000000"/>
                <w:sz w:val="20"/>
              </w:rPr>
              <w:t>тежеу жүйесінің тиімділігін тексеру;</w:t>
            </w:r>
            <w:r>
              <w:br/>
            </w:r>
            <w:r>
              <w:rPr>
                <w:rFonts w:ascii="Times New Roman"/>
                <w:b w:val="false"/>
                <w:i w:val="false"/>
                <w:color w:val="000000"/>
                <w:sz w:val="20"/>
              </w:rPr>
              <w:t>
</w:t>
            </w:r>
            <w:r>
              <w:rPr>
                <w:rFonts w:ascii="Times New Roman"/>
                <w:b w:val="false"/>
                <w:i w:val="false"/>
                <w:color w:val="000000"/>
                <w:sz w:val="20"/>
              </w:rPr>
              <w:t xml:space="preserve">тез зақымданатын жерлерді сақтау; </w:t>
            </w:r>
            <w:r>
              <w:br/>
            </w:r>
            <w:r>
              <w:rPr>
                <w:rFonts w:ascii="Times New Roman"/>
                <w:b w:val="false"/>
                <w:i w:val="false"/>
                <w:color w:val="000000"/>
                <w:sz w:val="20"/>
              </w:rPr>
              <w:t>
</w:t>
            </w:r>
            <w:r>
              <w:rPr>
                <w:rFonts w:ascii="Times New Roman"/>
                <w:b w:val="false"/>
                <w:i w:val="false"/>
                <w:color w:val="000000"/>
                <w:sz w:val="20"/>
              </w:rPr>
              <w:t>жинағаннан кейін ақауларды жою;</w:t>
            </w:r>
            <w:r>
              <w:br/>
            </w:r>
            <w:r>
              <w:rPr>
                <w:rFonts w:ascii="Times New Roman"/>
                <w:b w:val="false"/>
                <w:i w:val="false"/>
                <w:color w:val="000000"/>
                <w:sz w:val="20"/>
              </w:rPr>
              <w:t>
</w:t>
            </w:r>
            <w:r>
              <w:rPr>
                <w:rFonts w:ascii="Times New Roman"/>
                <w:b w:val="false"/>
                <w:i w:val="false"/>
                <w:color w:val="000000"/>
                <w:sz w:val="20"/>
              </w:rPr>
              <w:t>табличкаға және, автомобильге сәйкестендіру нөмірін жазу;</w:t>
            </w:r>
            <w:r>
              <w:br/>
            </w:r>
            <w:r>
              <w:rPr>
                <w:rFonts w:ascii="Times New Roman"/>
                <w:b w:val="false"/>
                <w:i w:val="false"/>
                <w:color w:val="000000"/>
                <w:sz w:val="20"/>
              </w:rPr>
              <w:t>
</w:t>
            </w:r>
            <w:r>
              <w:rPr>
                <w:rFonts w:ascii="Times New Roman"/>
                <w:b w:val="false"/>
                <w:i w:val="false"/>
                <w:color w:val="000000"/>
                <w:sz w:val="20"/>
              </w:rPr>
              <w:t>автомобильді жүргізіп жаттықтыру. 8704 позицияның тауарлары үшін жоғарыда көрсетілген технологиялық және өндірістік операцияларда қорапты (кабинаны) жасау және бояу орнына аспалы және көпірлері бар қаңқаны жасау жөніндегі операцияларды орындауға рұқсат беріледі</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8704***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адамдарды тасымалдауға арналған моторлы көлік құралдары, 8704-90 000 0 позицияларының тауарларынан басқа жүк тасымалдауға арналған моторлы көлік құралдары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көлемі 10000 данаға дейін тауардың әрбір моделін шығару кезінде </w:t>
            </w:r>
            <w:r>
              <w:rPr>
                <w:rFonts w:ascii="Times New Roman"/>
                <w:b w:val="false"/>
                <w:i w:val="false"/>
                <w:color w:val="000000"/>
                <w:sz w:val="20"/>
              </w:rPr>
              <w:t xml:space="preserve">- дайындау, ол кезде пайдаланылатын </w:t>
            </w:r>
            <w:r>
              <w:rPr>
                <w:rFonts w:ascii="Times New Roman"/>
                <w:b w:val="false"/>
                <w:i w:val="false"/>
                <w:color w:val="000000"/>
                <w:sz w:val="20"/>
              </w:rPr>
              <w:t xml:space="preserve">тораптар мен бөлшектердің құны алғашқы жылы осы тауар түрін дайындау басталатын күннен бастап, түпкілікті өнім бағасының 95 %-ынан; </w:t>
            </w:r>
            <w:r>
              <w:rPr>
                <w:rFonts w:ascii="Times New Roman"/>
                <w:b w:val="false"/>
                <w:i w:val="false"/>
                <w:color w:val="000000"/>
                <w:sz w:val="20"/>
              </w:rPr>
              <w:t>екінші жылы - құны түпкілікті өнім бағасының 90%-ынан, үшінші жылы - құны түпкілікті өнім бағасының 85%-ынан, төртінші жылы - құны түпкілікті өнім бағасының 80%-ынан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күштік агрегатты орнату;</w:t>
            </w:r>
            <w:r>
              <w:br/>
            </w:r>
            <w:r>
              <w:rPr>
                <w:rFonts w:ascii="Times New Roman"/>
                <w:b w:val="false"/>
                <w:i w:val="false"/>
                <w:color w:val="000000"/>
                <w:sz w:val="20"/>
              </w:rPr>
              <w:t>
</w:t>
            </w:r>
            <w:r>
              <w:rPr>
                <w:rFonts w:ascii="Times New Roman"/>
                <w:b w:val="false"/>
                <w:i w:val="false"/>
                <w:color w:val="000000"/>
                <w:sz w:val="20"/>
              </w:rPr>
              <w:t>- шанақ электр тізбектерін тексере отырып, аккумуляторды қосу;</w:t>
            </w:r>
            <w:r>
              <w:br/>
            </w:r>
            <w:r>
              <w:rPr>
                <w:rFonts w:ascii="Times New Roman"/>
                <w:b w:val="false"/>
                <w:i w:val="false"/>
                <w:color w:val="000000"/>
                <w:sz w:val="20"/>
              </w:rPr>
              <w:t>
</w:t>
            </w:r>
            <w:r>
              <w:rPr>
                <w:rFonts w:ascii="Times New Roman"/>
                <w:b w:val="false"/>
                <w:i w:val="false"/>
                <w:color w:val="000000"/>
                <w:sz w:val="20"/>
              </w:rPr>
              <w:t>- рульдік басқару жүйесін, тежегіш жүйесін, гидрожанасқышты толтыру; жанармай багын орнату және жанармай өткізгішті қосу;</w:t>
            </w:r>
            <w:r>
              <w:br/>
            </w:r>
            <w:r>
              <w:rPr>
                <w:rFonts w:ascii="Times New Roman"/>
                <w:b w:val="false"/>
                <w:i w:val="false"/>
                <w:color w:val="000000"/>
                <w:sz w:val="20"/>
              </w:rPr>
              <w:t>
</w:t>
            </w:r>
            <w:r>
              <w:rPr>
                <w:rFonts w:ascii="Times New Roman"/>
                <w:b w:val="false"/>
                <w:i w:val="false"/>
                <w:color w:val="000000"/>
                <w:sz w:val="20"/>
              </w:rPr>
              <w:t>- фараларды, алдыңғы және артқы дабыл шамдарын орнату және қосу;</w:t>
            </w:r>
            <w:r>
              <w:br/>
            </w:r>
            <w:r>
              <w:rPr>
                <w:rFonts w:ascii="Times New Roman"/>
                <w:b w:val="false"/>
                <w:i w:val="false"/>
                <w:color w:val="000000"/>
                <w:sz w:val="20"/>
              </w:rPr>
              <w:t>
</w:t>
            </w:r>
            <w:r>
              <w:rPr>
                <w:rFonts w:ascii="Times New Roman"/>
                <w:b w:val="false"/>
                <w:i w:val="false"/>
                <w:color w:val="000000"/>
                <w:sz w:val="20"/>
              </w:rPr>
              <w:t>- бәсеңдеткіш пен түтін құбыр өткізгіш секциясын орнату;</w:t>
            </w:r>
            <w:r>
              <w:br/>
            </w:r>
            <w:r>
              <w:rPr>
                <w:rFonts w:ascii="Times New Roman"/>
                <w:b w:val="false"/>
                <w:i w:val="false"/>
                <w:color w:val="000000"/>
                <w:sz w:val="20"/>
              </w:rPr>
              <w:t>
</w:t>
            </w:r>
            <w:r>
              <w:rPr>
                <w:rFonts w:ascii="Times New Roman"/>
                <w:b w:val="false"/>
                <w:i w:val="false"/>
                <w:color w:val="000000"/>
                <w:sz w:val="20"/>
              </w:rPr>
              <w:t>- қозғалтқышқа басқару тетіктерін қосу;</w:t>
            </w:r>
            <w:r>
              <w:br/>
            </w:r>
            <w:r>
              <w:rPr>
                <w:rFonts w:ascii="Times New Roman"/>
                <w:b w:val="false"/>
                <w:i w:val="false"/>
                <w:color w:val="000000"/>
                <w:sz w:val="20"/>
              </w:rPr>
              <w:t>
</w:t>
            </w:r>
            <w:r>
              <w:rPr>
                <w:rFonts w:ascii="Times New Roman"/>
                <w:b w:val="false"/>
                <w:i w:val="false"/>
                <w:color w:val="000000"/>
                <w:sz w:val="20"/>
              </w:rPr>
              <w:t>- радиаторларды орнату және салқындату жүйелерін қосу;</w:t>
            </w:r>
            <w:r>
              <w:br/>
            </w:r>
            <w:r>
              <w:rPr>
                <w:rFonts w:ascii="Times New Roman"/>
                <w:b w:val="false"/>
                <w:i w:val="false"/>
                <w:color w:val="000000"/>
                <w:sz w:val="20"/>
              </w:rPr>
              <w:t>
</w:t>
            </w:r>
            <w:r>
              <w:rPr>
                <w:rFonts w:ascii="Times New Roman"/>
                <w:b w:val="false"/>
                <w:i w:val="false"/>
                <w:color w:val="000000"/>
                <w:sz w:val="20"/>
              </w:rPr>
              <w:t>- амортизаторларды бекіту;</w:t>
            </w:r>
            <w:r>
              <w:br/>
            </w:r>
            <w:r>
              <w:rPr>
                <w:rFonts w:ascii="Times New Roman"/>
                <w:b w:val="false"/>
                <w:i w:val="false"/>
                <w:color w:val="000000"/>
                <w:sz w:val="20"/>
              </w:rPr>
              <w:t>
</w:t>
            </w:r>
            <w:r>
              <w:rPr>
                <w:rFonts w:ascii="Times New Roman"/>
                <w:b w:val="false"/>
                <w:i w:val="false"/>
                <w:color w:val="000000"/>
                <w:sz w:val="20"/>
              </w:rPr>
              <w:t>- трансмиссияны орнату;</w:t>
            </w:r>
            <w:r>
              <w:br/>
            </w:r>
            <w:r>
              <w:rPr>
                <w:rFonts w:ascii="Times New Roman"/>
                <w:b w:val="false"/>
                <w:i w:val="false"/>
                <w:color w:val="000000"/>
                <w:sz w:val="20"/>
              </w:rPr>
              <w:t>
</w:t>
            </w:r>
            <w:r>
              <w:rPr>
                <w:rFonts w:ascii="Times New Roman"/>
                <w:b w:val="false"/>
                <w:i w:val="false"/>
                <w:color w:val="000000"/>
                <w:sz w:val="20"/>
              </w:rPr>
              <w:t>- алдыңғы және артқы аспаларды және жарты осьтерді орнату;</w:t>
            </w:r>
            <w:r>
              <w:br/>
            </w:r>
            <w:r>
              <w:rPr>
                <w:rFonts w:ascii="Times New Roman"/>
                <w:b w:val="false"/>
                <w:i w:val="false"/>
                <w:color w:val="000000"/>
                <w:sz w:val="20"/>
              </w:rPr>
              <w:t>
</w:t>
            </w:r>
            <w:r>
              <w:rPr>
                <w:rFonts w:ascii="Times New Roman"/>
                <w:b w:val="false"/>
                <w:i w:val="false"/>
                <w:color w:val="000000"/>
                <w:sz w:val="20"/>
              </w:rPr>
              <w:t>- рульдік басқаруды алдыңғы доңғалақ күпшелерімен қосу;</w:t>
            </w:r>
            <w:r>
              <w:br/>
            </w:r>
            <w:r>
              <w:rPr>
                <w:rFonts w:ascii="Times New Roman"/>
                <w:b w:val="false"/>
                <w:i w:val="false"/>
                <w:color w:val="000000"/>
                <w:sz w:val="20"/>
              </w:rPr>
              <w:t>
</w:t>
            </w:r>
            <w:r>
              <w:rPr>
                <w:rFonts w:ascii="Times New Roman"/>
                <w:b w:val="false"/>
                <w:i w:val="false"/>
                <w:color w:val="000000"/>
                <w:sz w:val="20"/>
              </w:rPr>
              <w:t>- тежегіш жүйесінің тиімділігін тексеру;</w:t>
            </w:r>
            <w:r>
              <w:br/>
            </w:r>
            <w:r>
              <w:rPr>
                <w:rFonts w:ascii="Times New Roman"/>
                <w:b w:val="false"/>
                <w:i w:val="false"/>
                <w:color w:val="000000"/>
                <w:sz w:val="20"/>
              </w:rPr>
              <w:t>
</w:t>
            </w:r>
            <w:r>
              <w:rPr>
                <w:rFonts w:ascii="Times New Roman"/>
                <w:b w:val="false"/>
                <w:i w:val="false"/>
                <w:color w:val="000000"/>
                <w:sz w:val="20"/>
              </w:rPr>
              <w:t>- тез бұзылатын орындарды консервациялау;</w:t>
            </w:r>
            <w:r>
              <w:br/>
            </w:r>
            <w:r>
              <w:rPr>
                <w:rFonts w:ascii="Times New Roman"/>
                <w:b w:val="false"/>
                <w:i w:val="false"/>
                <w:color w:val="000000"/>
                <w:sz w:val="20"/>
              </w:rPr>
              <w:t>
</w:t>
            </w:r>
            <w:r>
              <w:rPr>
                <w:rFonts w:ascii="Times New Roman"/>
                <w:b w:val="false"/>
                <w:i w:val="false"/>
                <w:color w:val="000000"/>
                <w:sz w:val="20"/>
              </w:rPr>
              <w:t>- моторлы көлік құралын сынақтан өткізу.</w:t>
            </w:r>
            <w:r>
              <w:br/>
            </w:r>
            <w:r>
              <w:rPr>
                <w:rFonts w:ascii="Times New Roman"/>
                <w:b w:val="false"/>
                <w:i w:val="false"/>
                <w:color w:val="000000"/>
                <w:sz w:val="20"/>
              </w:rPr>
              <w:t>
</w:t>
            </w:r>
            <w:r>
              <w:rPr>
                <w:rFonts w:ascii="Times New Roman"/>
                <w:b w:val="false"/>
                <w:i w:val="false"/>
                <w:color w:val="000000"/>
                <w:sz w:val="20"/>
              </w:rPr>
              <w:t>Жылдық көлемі 10000 данаға дейін тауардың әрбір моделін шығару кезінде</w:t>
            </w:r>
            <w:r>
              <w:br/>
            </w:r>
            <w:r>
              <w:rPr>
                <w:rFonts w:ascii="Times New Roman"/>
                <w:b w:val="false"/>
                <w:i w:val="false"/>
                <w:color w:val="000000"/>
                <w:sz w:val="20"/>
              </w:rPr>
              <w:t>
</w:t>
            </w:r>
            <w:r>
              <w:rPr>
                <w:rFonts w:ascii="Times New Roman"/>
                <w:b w:val="false"/>
                <w:i w:val="false"/>
                <w:color w:val="000000"/>
                <w:sz w:val="20"/>
              </w:rPr>
              <w:t>- дайындау, ол кезде пайдаланылатын тораптар мен бөлшектердің құны түпкілікті өнім бағасының 70 %-ынан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xml:space="preserve">- қорапты (кабинаны) дәнекерлеу және сырлау; </w:t>
            </w:r>
            <w:r>
              <w:br/>
            </w:r>
            <w:r>
              <w:rPr>
                <w:rFonts w:ascii="Times New Roman"/>
                <w:b w:val="false"/>
                <w:i w:val="false"/>
                <w:color w:val="000000"/>
                <w:sz w:val="20"/>
              </w:rPr>
              <w:t>
</w:t>
            </w:r>
            <w:r>
              <w:rPr>
                <w:rFonts w:ascii="Times New Roman"/>
                <w:b w:val="false"/>
                <w:i w:val="false"/>
                <w:color w:val="000000"/>
                <w:sz w:val="20"/>
              </w:rPr>
              <w:t>- салон элементтерін;</w:t>
            </w:r>
            <w:r>
              <w:br/>
            </w:r>
            <w:r>
              <w:rPr>
                <w:rFonts w:ascii="Times New Roman"/>
                <w:b w:val="false"/>
                <w:i w:val="false"/>
                <w:color w:val="000000"/>
                <w:sz w:val="20"/>
              </w:rPr>
              <w:t>
</w:t>
            </w:r>
            <w:r>
              <w:rPr>
                <w:rFonts w:ascii="Times New Roman"/>
                <w:b w:val="false"/>
                <w:i w:val="false"/>
                <w:color w:val="000000"/>
                <w:sz w:val="20"/>
              </w:rPr>
              <w:t>- құралдар панелін, салон шыныларын және алдыңғы әйнегін орнату;</w:t>
            </w:r>
            <w:r>
              <w:br/>
            </w:r>
            <w:r>
              <w:rPr>
                <w:rFonts w:ascii="Times New Roman"/>
                <w:b w:val="false"/>
                <w:i w:val="false"/>
                <w:color w:val="000000"/>
                <w:sz w:val="20"/>
              </w:rPr>
              <w:t>
</w:t>
            </w:r>
            <w:r>
              <w:rPr>
                <w:rFonts w:ascii="Times New Roman"/>
                <w:b w:val="false"/>
                <w:i w:val="false"/>
                <w:color w:val="000000"/>
                <w:sz w:val="20"/>
              </w:rPr>
              <w:t>- қозғалтқышты орнату және бекіту;</w:t>
            </w:r>
            <w:r>
              <w:br/>
            </w:r>
            <w:r>
              <w:rPr>
                <w:rFonts w:ascii="Times New Roman"/>
                <w:b w:val="false"/>
                <w:i w:val="false"/>
                <w:color w:val="000000"/>
                <w:sz w:val="20"/>
              </w:rPr>
              <w:t>
</w:t>
            </w:r>
            <w:r>
              <w:rPr>
                <w:rFonts w:ascii="Times New Roman"/>
                <w:b w:val="false"/>
                <w:i w:val="false"/>
                <w:color w:val="000000"/>
                <w:sz w:val="20"/>
              </w:rPr>
              <w:t>- қозғалтқышқа басқару тетіктерін қосу;</w:t>
            </w:r>
            <w:r>
              <w:br/>
            </w:r>
            <w:r>
              <w:rPr>
                <w:rFonts w:ascii="Times New Roman"/>
                <w:b w:val="false"/>
                <w:i w:val="false"/>
                <w:color w:val="000000"/>
                <w:sz w:val="20"/>
              </w:rPr>
              <w:t>
</w:t>
            </w:r>
            <w:r>
              <w:rPr>
                <w:rFonts w:ascii="Times New Roman"/>
                <w:b w:val="false"/>
                <w:i w:val="false"/>
                <w:color w:val="000000"/>
                <w:sz w:val="20"/>
              </w:rPr>
              <w:t>- радиаторларды орнату және</w:t>
            </w:r>
            <w:r>
              <w:rPr>
                <w:rFonts w:ascii="Times New Roman"/>
                <w:b w:val="false"/>
                <w:i w:val="false"/>
                <w:color w:val="000000"/>
                <w:sz w:val="20"/>
              </w:rPr>
              <w:t>салқындату жүйелерін қосу, амортизаторларды бекіту;</w:t>
            </w:r>
            <w:r>
              <w:br/>
            </w:r>
            <w:r>
              <w:rPr>
                <w:rFonts w:ascii="Times New Roman"/>
                <w:b w:val="false"/>
                <w:i w:val="false"/>
                <w:color w:val="000000"/>
                <w:sz w:val="20"/>
              </w:rPr>
              <w:t>
</w:t>
            </w:r>
            <w:r>
              <w:rPr>
                <w:rFonts w:ascii="Times New Roman"/>
                <w:b w:val="false"/>
                <w:i w:val="false"/>
                <w:color w:val="000000"/>
                <w:sz w:val="20"/>
              </w:rPr>
              <w:t>- трансмиссия элементтерін монтаждау;</w:t>
            </w:r>
            <w:r>
              <w:br/>
            </w:r>
            <w:r>
              <w:rPr>
                <w:rFonts w:ascii="Times New Roman"/>
                <w:b w:val="false"/>
                <w:i w:val="false"/>
                <w:color w:val="000000"/>
                <w:sz w:val="20"/>
              </w:rPr>
              <w:t>
</w:t>
            </w:r>
            <w:r>
              <w:rPr>
                <w:rFonts w:ascii="Times New Roman"/>
                <w:b w:val="false"/>
                <w:i w:val="false"/>
                <w:color w:val="000000"/>
                <w:sz w:val="20"/>
              </w:rPr>
              <w:t>- алдыңғы және артқы аспаларды орнату;</w:t>
            </w:r>
            <w:r>
              <w:br/>
            </w:r>
            <w:r>
              <w:rPr>
                <w:rFonts w:ascii="Times New Roman"/>
                <w:b w:val="false"/>
                <w:i w:val="false"/>
                <w:color w:val="000000"/>
                <w:sz w:val="20"/>
              </w:rPr>
              <w:t>
</w:t>
            </w:r>
            <w:r>
              <w:rPr>
                <w:rFonts w:ascii="Times New Roman"/>
                <w:b w:val="false"/>
                <w:i w:val="false"/>
                <w:color w:val="000000"/>
                <w:sz w:val="20"/>
              </w:rPr>
              <w:t>- рульдік басқаруды монтаждау;</w:t>
            </w:r>
            <w:r>
              <w:br/>
            </w:r>
            <w:r>
              <w:rPr>
                <w:rFonts w:ascii="Times New Roman"/>
                <w:b w:val="false"/>
                <w:i w:val="false"/>
                <w:color w:val="000000"/>
                <w:sz w:val="20"/>
              </w:rPr>
              <w:t>
</w:t>
            </w:r>
            <w:r>
              <w:rPr>
                <w:rFonts w:ascii="Times New Roman"/>
                <w:b w:val="false"/>
                <w:i w:val="false"/>
                <w:color w:val="000000"/>
                <w:sz w:val="20"/>
              </w:rPr>
              <w:t>- алдыңғы доңғалақ подшипниктерінің</w:t>
            </w:r>
            <w:r>
              <w:br/>
            </w:r>
            <w:r>
              <w:rPr>
                <w:rFonts w:ascii="Times New Roman"/>
                <w:b w:val="false"/>
                <w:i w:val="false"/>
                <w:color w:val="000000"/>
                <w:sz w:val="20"/>
              </w:rPr>
              <w:t>
</w:t>
            </w:r>
            <w:r>
              <w:rPr>
                <w:rFonts w:ascii="Times New Roman"/>
                <w:b w:val="false"/>
                <w:i w:val="false"/>
                <w:color w:val="000000"/>
                <w:sz w:val="20"/>
              </w:rPr>
              <w:t>тартпаларын орнату және реттеу;</w:t>
            </w:r>
            <w:r>
              <w:br/>
            </w:r>
            <w:r>
              <w:rPr>
                <w:rFonts w:ascii="Times New Roman"/>
                <w:b w:val="false"/>
                <w:i w:val="false"/>
                <w:color w:val="000000"/>
                <w:sz w:val="20"/>
              </w:rPr>
              <w:t>
</w:t>
            </w:r>
            <w:r>
              <w:rPr>
                <w:rFonts w:ascii="Times New Roman"/>
                <w:b w:val="false"/>
                <w:i w:val="false"/>
                <w:color w:val="000000"/>
                <w:sz w:val="20"/>
              </w:rPr>
              <w:t>- рульдік басқару жүйесін;</w:t>
            </w:r>
            <w:r>
              <w:br/>
            </w:r>
            <w:r>
              <w:rPr>
                <w:rFonts w:ascii="Times New Roman"/>
                <w:b w:val="false"/>
                <w:i w:val="false"/>
                <w:color w:val="000000"/>
                <w:sz w:val="20"/>
              </w:rPr>
              <w:t>
</w:t>
            </w:r>
            <w:r>
              <w:rPr>
                <w:rFonts w:ascii="Times New Roman"/>
                <w:b w:val="false"/>
                <w:i w:val="false"/>
                <w:color w:val="000000"/>
                <w:sz w:val="20"/>
              </w:rPr>
              <w:t>- тежегіш жүйесін, гидрожанасқышты</w:t>
            </w:r>
            <w:r>
              <w:rPr>
                <w:rFonts w:ascii="Times New Roman"/>
                <w:b w:val="false"/>
                <w:i w:val="false"/>
                <w:color w:val="000000"/>
                <w:sz w:val="20"/>
              </w:rPr>
              <w:t>толтыру және айдау;</w:t>
            </w:r>
            <w:r>
              <w:br/>
            </w:r>
            <w:r>
              <w:rPr>
                <w:rFonts w:ascii="Times New Roman"/>
                <w:b w:val="false"/>
                <w:i w:val="false"/>
                <w:color w:val="000000"/>
                <w:sz w:val="20"/>
              </w:rPr>
              <w:t>
</w:t>
            </w:r>
            <w:r>
              <w:rPr>
                <w:rFonts w:ascii="Times New Roman"/>
                <w:b w:val="false"/>
                <w:i w:val="false"/>
                <w:color w:val="000000"/>
                <w:sz w:val="20"/>
              </w:rPr>
              <w:t>- фараларды, алдыңғы және артқы дабыл шамдарын орнату және қосу;</w:t>
            </w:r>
            <w:r>
              <w:br/>
            </w:r>
            <w:r>
              <w:rPr>
                <w:rFonts w:ascii="Times New Roman"/>
                <w:b w:val="false"/>
                <w:i w:val="false"/>
                <w:color w:val="000000"/>
                <w:sz w:val="20"/>
              </w:rPr>
              <w:t>
</w:t>
            </w:r>
            <w:r>
              <w:rPr>
                <w:rFonts w:ascii="Times New Roman"/>
                <w:b w:val="false"/>
                <w:i w:val="false"/>
                <w:color w:val="000000"/>
                <w:sz w:val="20"/>
              </w:rPr>
              <w:t>- бәсеңдеткіш пен түтін құбыр өткізгіш секциясын орнату; жанармай багын орнату және жанармай өткізгішті қосу;</w:t>
            </w:r>
            <w:r>
              <w:br/>
            </w:r>
            <w:r>
              <w:rPr>
                <w:rFonts w:ascii="Times New Roman"/>
                <w:b w:val="false"/>
                <w:i w:val="false"/>
                <w:color w:val="000000"/>
                <w:sz w:val="20"/>
              </w:rPr>
              <w:t>
</w:t>
            </w:r>
            <w:r>
              <w:rPr>
                <w:rFonts w:ascii="Times New Roman"/>
                <w:b w:val="false"/>
                <w:i w:val="false"/>
                <w:color w:val="000000"/>
                <w:sz w:val="20"/>
              </w:rPr>
              <w:t>- генератор және көтеру тартпасының созылмалылығын реттеу;</w:t>
            </w:r>
            <w:r>
              <w:br/>
            </w:r>
            <w:r>
              <w:rPr>
                <w:rFonts w:ascii="Times New Roman"/>
                <w:b w:val="false"/>
                <w:i w:val="false"/>
                <w:color w:val="000000"/>
                <w:sz w:val="20"/>
              </w:rPr>
              <w:t>
</w:t>
            </w:r>
            <w:r>
              <w:rPr>
                <w:rFonts w:ascii="Times New Roman"/>
                <w:b w:val="false"/>
                <w:i w:val="false"/>
                <w:color w:val="000000"/>
                <w:sz w:val="20"/>
              </w:rPr>
              <w:t>- шанақ электр тізбектерін тексере отырып, аккумуляторды орнату және</w:t>
            </w:r>
            <w:r>
              <w:rPr>
                <w:rFonts w:ascii="Times New Roman"/>
                <w:b w:val="false"/>
                <w:i w:val="false"/>
                <w:color w:val="000000"/>
                <w:sz w:val="20"/>
              </w:rPr>
              <w:t>қосу;</w:t>
            </w:r>
            <w:r>
              <w:br/>
            </w:r>
            <w:r>
              <w:rPr>
                <w:rFonts w:ascii="Times New Roman"/>
                <w:b w:val="false"/>
                <w:i w:val="false"/>
                <w:color w:val="000000"/>
                <w:sz w:val="20"/>
              </w:rPr>
              <w:t>
</w:t>
            </w:r>
            <w:r>
              <w:rPr>
                <w:rFonts w:ascii="Times New Roman"/>
                <w:b w:val="false"/>
                <w:i w:val="false"/>
                <w:color w:val="000000"/>
                <w:sz w:val="20"/>
              </w:rPr>
              <w:t>- қозғалтқышты диагностикалау және</w:t>
            </w:r>
            <w:r>
              <w:rPr>
                <w:rFonts w:ascii="Times New Roman"/>
                <w:b w:val="false"/>
                <w:i w:val="false"/>
                <w:color w:val="000000"/>
                <w:sz w:val="20"/>
              </w:rPr>
              <w:t>реттеу; тежегіш жүйесінің тиімділігін тексеру;</w:t>
            </w:r>
            <w:r>
              <w:br/>
            </w:r>
            <w:r>
              <w:rPr>
                <w:rFonts w:ascii="Times New Roman"/>
                <w:b w:val="false"/>
                <w:i w:val="false"/>
                <w:color w:val="000000"/>
                <w:sz w:val="20"/>
              </w:rPr>
              <w:t>
</w:t>
            </w:r>
            <w:r>
              <w:rPr>
                <w:rFonts w:ascii="Times New Roman"/>
                <w:b w:val="false"/>
                <w:i w:val="false"/>
                <w:color w:val="000000"/>
                <w:sz w:val="20"/>
              </w:rPr>
              <w:t>- моторлы көлік құралын сынақтан өткізу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Жолаушы-жүк автомобиль-фургондарын және жарысқа қатысатын автомобильдерді қоса алғанда, негізінен адамдарды тасуға арналған жеңіл автомобильдер және өзге де моторлы көлік құралдары (8702 тауар позициясының моторлы көлік құралдарынан басқа)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өлшемдердің біреуін орындау кезінде өндірілген автомобильдер:</w:t>
            </w:r>
            <w:r>
              <w:br/>
            </w:r>
            <w:r>
              <w:rPr>
                <w:rFonts w:ascii="Times New Roman"/>
                <w:b w:val="false"/>
                <w:i w:val="false"/>
                <w:color w:val="000000"/>
                <w:sz w:val="20"/>
              </w:rPr>
              <w:t>
</w:t>
            </w:r>
            <w:r>
              <w:rPr>
                <w:rFonts w:ascii="Times New Roman"/>
                <w:b w:val="false"/>
                <w:i w:val="false"/>
                <w:color w:val="000000"/>
                <w:sz w:val="20"/>
              </w:rPr>
              <w:t>1) екі режимді ауысымды жұмыс кезінде жылына кемінде 25 000 дана жобалық қуаттылығының болуы, шанақты дәнекерлеу, құрастыру және бояу бойынша операцияларды орындау; «8701-8705 тауар позицияларының моторлы көлік құралдарын, олардың тораптары мен агрегаттарын өнеркәсіптік құрастыру үшін» Бірыңғай кеден тарифінің позициялары бойынша 8707 КО СЭҚ ТН тауар позициясында жіктелетін шанақтардың құнын есепке ала отырып өндіріс үшін пайдаланылатын автокомпоненттердің жалпы құнынан 70 %-ынан аспайтын көлемде кеден одағына мүше емес 2) Жылдық көлемі 25000 данадан кем емес жоғары қуаттылық өндірісінің болуы, «ірі торапты құрастыру» жүзеге асыру - дайындау, ол кезде мынадай технологиялық операцияларды орындалады:</w:t>
            </w:r>
            <w:r>
              <w:br/>
            </w:r>
            <w:r>
              <w:rPr>
                <w:rFonts w:ascii="Times New Roman"/>
                <w:b w:val="false"/>
                <w:i w:val="false"/>
                <w:color w:val="000000"/>
                <w:sz w:val="20"/>
              </w:rPr>
              <w:t>
</w:t>
            </w:r>
            <w:r>
              <w:rPr>
                <w:rFonts w:ascii="Times New Roman"/>
                <w:b w:val="false"/>
                <w:i w:val="false"/>
                <w:color w:val="000000"/>
                <w:sz w:val="20"/>
              </w:rPr>
              <w:t>- қозғалтқышты қондыру және бекіту, басқару тетіктері қозғалтқыштарына қосу;</w:t>
            </w:r>
            <w:r>
              <w:br/>
            </w:r>
            <w:r>
              <w:rPr>
                <w:rFonts w:ascii="Times New Roman"/>
                <w:b w:val="false"/>
                <w:i w:val="false"/>
                <w:color w:val="000000"/>
                <w:sz w:val="20"/>
              </w:rPr>
              <w:t>
</w:t>
            </w:r>
            <w:r>
              <w:rPr>
                <w:rFonts w:ascii="Times New Roman"/>
                <w:b w:val="false"/>
                <w:i w:val="false"/>
                <w:color w:val="000000"/>
                <w:sz w:val="20"/>
              </w:rPr>
              <w:t>- артқы аспапты қондыру;</w:t>
            </w:r>
            <w:r>
              <w:br/>
            </w:r>
            <w:r>
              <w:rPr>
                <w:rFonts w:ascii="Times New Roman"/>
                <w:b w:val="false"/>
                <w:i w:val="false"/>
                <w:color w:val="000000"/>
                <w:sz w:val="20"/>
              </w:rPr>
              <w:t>
</w:t>
            </w:r>
            <w:r>
              <w:rPr>
                <w:rFonts w:ascii="Times New Roman"/>
                <w:b w:val="false"/>
                <w:i w:val="false"/>
                <w:color w:val="000000"/>
                <w:sz w:val="20"/>
              </w:rPr>
              <w:t>- газ шығару жүйесін қондыру;</w:t>
            </w:r>
            <w:r>
              <w:br/>
            </w:r>
            <w:r>
              <w:rPr>
                <w:rFonts w:ascii="Times New Roman"/>
                <w:b w:val="false"/>
                <w:i w:val="false"/>
                <w:color w:val="000000"/>
                <w:sz w:val="20"/>
              </w:rPr>
              <w:t>
</w:t>
            </w:r>
            <w:r>
              <w:rPr>
                <w:rFonts w:ascii="Times New Roman"/>
                <w:b w:val="false"/>
                <w:i w:val="false"/>
                <w:color w:val="000000"/>
                <w:sz w:val="20"/>
              </w:rPr>
              <w:t>- борттық электр тізбектерін тексере отырып, аккумуляторлық батарейді қондыру және қосу;</w:t>
            </w:r>
            <w:r>
              <w:br/>
            </w:r>
            <w:r>
              <w:rPr>
                <w:rFonts w:ascii="Times New Roman"/>
                <w:b w:val="false"/>
                <w:i w:val="false"/>
                <w:color w:val="000000"/>
                <w:sz w:val="20"/>
              </w:rPr>
              <w:t>
</w:t>
            </w:r>
            <w:r>
              <w:rPr>
                <w:rFonts w:ascii="Times New Roman"/>
                <w:b w:val="false"/>
                <w:i w:val="false"/>
                <w:color w:val="000000"/>
                <w:sz w:val="20"/>
              </w:rPr>
              <w:t>-қозғалыс дөңгелектерін қондыру;</w:t>
            </w:r>
            <w:r>
              <w:br/>
            </w:r>
            <w:r>
              <w:rPr>
                <w:rFonts w:ascii="Times New Roman"/>
                <w:b w:val="false"/>
                <w:i w:val="false"/>
                <w:color w:val="000000"/>
                <w:sz w:val="20"/>
              </w:rPr>
              <w:t>
</w:t>
            </w:r>
            <w:r>
              <w:rPr>
                <w:rFonts w:ascii="Times New Roman"/>
                <w:b w:val="false"/>
                <w:i w:val="false"/>
                <w:color w:val="000000"/>
                <w:sz w:val="20"/>
              </w:rPr>
              <w:t>-тежегіш және салқындатқыш сұйықпен толтыру;</w:t>
            </w:r>
            <w:r>
              <w:br/>
            </w:r>
            <w:r>
              <w:rPr>
                <w:rFonts w:ascii="Times New Roman"/>
                <w:b w:val="false"/>
                <w:i w:val="false"/>
                <w:color w:val="000000"/>
                <w:sz w:val="20"/>
              </w:rPr>
              <w:t>
</w:t>
            </w:r>
            <w:r>
              <w:rPr>
                <w:rFonts w:ascii="Times New Roman"/>
                <w:b w:val="false"/>
                <w:i w:val="false"/>
                <w:color w:val="000000"/>
                <w:sz w:val="20"/>
              </w:rPr>
              <w:t>-тежегіш жүйенің тиімділігін тексеру, сондай-ақ 1-тармақта көрсетілген шарттарға сәйкес қамтамасыэ ету бойынша міндеттерді қамтитын, осындай міндеттерді қабылдау күнінен  бастап 84 айдан аспайтын мерзімде КО СЭҚ ТН 8703 тауар позициясындағы моторлық көліктік құралдарды өнеркәсіптік құрастыру туралы шартты жасау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жүк тасуға арналған моторлы көлік құралдары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қолда бар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8705 20 000, 8705 90 </w:t>
            </w:r>
            <w:r>
              <w:rPr>
                <w:rFonts w:ascii="Times New Roman"/>
                <w:b w:val="false"/>
                <w:i w:val="false"/>
                <w:color w:val="000000"/>
                <w:sz w:val="20"/>
              </w:rPr>
              <w:t xml:space="preserve">тауарлық позицияларынан </w:t>
            </w:r>
            <w:r>
              <w:rPr>
                <w:rFonts w:ascii="Times New Roman"/>
                <w:b w:val="false"/>
                <w:i w:val="false"/>
                <w:color w:val="000000"/>
                <w:sz w:val="20"/>
              </w:rPr>
              <w:t xml:space="preserve">басқа, арнайы мақсаттағы </w:t>
            </w:r>
            <w:r>
              <w:rPr>
                <w:rFonts w:ascii="Times New Roman"/>
                <w:b w:val="false"/>
                <w:i w:val="false"/>
                <w:color w:val="000000"/>
                <w:sz w:val="20"/>
              </w:rPr>
              <w:t xml:space="preserve">қозғалтқышты көлік құралдары, жолаушыларды немесе жүктерді тасымалдау үшін пайдаланылатындардан </w:t>
            </w:r>
            <w:r>
              <w:rPr>
                <w:rFonts w:ascii="Times New Roman"/>
                <w:b w:val="false"/>
                <w:i w:val="false"/>
                <w:color w:val="000000"/>
                <w:sz w:val="20"/>
              </w:rPr>
              <w:t xml:space="preserve">басқа,(мысалы, авариялық </w:t>
            </w:r>
            <w:r>
              <w:rPr>
                <w:rFonts w:ascii="Times New Roman"/>
                <w:b w:val="false"/>
                <w:i w:val="false"/>
                <w:color w:val="000000"/>
                <w:sz w:val="20"/>
              </w:rPr>
              <w:t xml:space="preserve">жүк автомобильдері, автокрандар, өрт сөндіру </w:t>
            </w:r>
            <w:r>
              <w:rPr>
                <w:rFonts w:ascii="Times New Roman"/>
                <w:b w:val="false"/>
                <w:i w:val="false"/>
                <w:color w:val="000000"/>
                <w:sz w:val="20"/>
              </w:rPr>
              <w:t xml:space="preserve">көлік құралдары, автобетон-араластырғыштар, жол </w:t>
            </w:r>
            <w:r>
              <w:rPr>
                <w:rFonts w:ascii="Times New Roman"/>
                <w:b w:val="false"/>
                <w:i w:val="false"/>
                <w:color w:val="000000"/>
                <w:sz w:val="20"/>
              </w:rPr>
              <w:t>тазалауға арналған автомобильдер, су себетін және жуатын машиналар, автошеберханалар, рентген қондырғылары бар автомобильдер)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көлемі 10000 данаға дейін тауардың әрбір моделін шығару кезінде - дайындау, ол кезде пайдаланылатын тораптар мен бөлшектердің құны алғашқы жылы осы тауар түрін дайындау басталатын күннен бастап, түпкілікті өнім бағасының 95 %-ынан; екінші жылы - құны түпкілікті өнім бағасының 90%-ынан, үшінші жылы-құны түпкілікті өнім бағасының 85%-ынан, төртінші жылы - құны түпкілікті өнім бағасының 80%-ынан аспауы тиіс, сондай-ақ мынадай технологиялық операцияларды орындау шартымен: күштік агрегатты орнату; шанақ электр тізбектерін тексере отырып, аккумуляторды қосу; рульдік басқару жүйесін, тежегіш жүйесін, гидрожанасқышты толтыру;</w:t>
            </w:r>
            <w:r>
              <w:br/>
            </w:r>
            <w:r>
              <w:rPr>
                <w:rFonts w:ascii="Times New Roman"/>
                <w:b w:val="false"/>
                <w:i w:val="false"/>
                <w:color w:val="000000"/>
                <w:sz w:val="20"/>
              </w:rPr>
              <w:t>
</w:t>
            </w:r>
            <w:r>
              <w:rPr>
                <w:rFonts w:ascii="Times New Roman"/>
                <w:b w:val="false"/>
                <w:i w:val="false"/>
                <w:color w:val="000000"/>
                <w:sz w:val="20"/>
              </w:rPr>
              <w:t>жанармай багын орнату және жанармай өткізгішті қосу;</w:t>
            </w:r>
            <w:r>
              <w:br/>
            </w:r>
            <w:r>
              <w:rPr>
                <w:rFonts w:ascii="Times New Roman"/>
                <w:b w:val="false"/>
                <w:i w:val="false"/>
                <w:color w:val="000000"/>
                <w:sz w:val="20"/>
              </w:rPr>
              <w:t>
</w:t>
            </w:r>
            <w:r>
              <w:rPr>
                <w:rFonts w:ascii="Times New Roman"/>
                <w:b w:val="false"/>
                <w:i w:val="false"/>
                <w:color w:val="000000"/>
                <w:sz w:val="20"/>
              </w:rPr>
              <w:t>фараларды, алдыңғы және артқы дабыл шамдарын орнату және қосу;</w:t>
            </w:r>
            <w:r>
              <w:br/>
            </w:r>
            <w:r>
              <w:rPr>
                <w:rFonts w:ascii="Times New Roman"/>
                <w:b w:val="false"/>
                <w:i w:val="false"/>
                <w:color w:val="000000"/>
                <w:sz w:val="20"/>
              </w:rPr>
              <w:t>
</w:t>
            </w:r>
            <w:r>
              <w:rPr>
                <w:rFonts w:ascii="Times New Roman"/>
                <w:b w:val="false"/>
                <w:i w:val="false"/>
                <w:color w:val="000000"/>
                <w:sz w:val="20"/>
              </w:rPr>
              <w:t>бәсеңдеткіш пен түтін құбыр өткізгіш секциясын орнату;</w:t>
            </w:r>
            <w:r>
              <w:br/>
            </w:r>
            <w:r>
              <w:rPr>
                <w:rFonts w:ascii="Times New Roman"/>
                <w:b w:val="false"/>
                <w:i w:val="false"/>
                <w:color w:val="000000"/>
                <w:sz w:val="20"/>
              </w:rPr>
              <w:t>
</w:t>
            </w:r>
            <w:r>
              <w:rPr>
                <w:rFonts w:ascii="Times New Roman"/>
                <w:b w:val="false"/>
                <w:i w:val="false"/>
                <w:color w:val="000000"/>
                <w:sz w:val="20"/>
              </w:rPr>
              <w:t>қозғалтқышқа басқару тетіктерін қосу;</w:t>
            </w:r>
            <w:r>
              <w:br/>
            </w:r>
            <w:r>
              <w:rPr>
                <w:rFonts w:ascii="Times New Roman"/>
                <w:b w:val="false"/>
                <w:i w:val="false"/>
                <w:color w:val="000000"/>
                <w:sz w:val="20"/>
              </w:rPr>
              <w:t>
</w:t>
            </w:r>
            <w:r>
              <w:rPr>
                <w:rFonts w:ascii="Times New Roman"/>
                <w:b w:val="false"/>
                <w:i w:val="false"/>
                <w:color w:val="000000"/>
                <w:sz w:val="20"/>
              </w:rPr>
              <w:t>радиаторларды орнату және салқындату жүйелерін қосу;</w:t>
            </w:r>
            <w:r>
              <w:br/>
            </w:r>
            <w:r>
              <w:rPr>
                <w:rFonts w:ascii="Times New Roman"/>
                <w:b w:val="false"/>
                <w:i w:val="false"/>
                <w:color w:val="000000"/>
                <w:sz w:val="20"/>
              </w:rPr>
              <w:t>
</w:t>
            </w:r>
            <w:r>
              <w:rPr>
                <w:rFonts w:ascii="Times New Roman"/>
                <w:b w:val="false"/>
                <w:i w:val="false"/>
                <w:color w:val="000000"/>
                <w:sz w:val="20"/>
              </w:rPr>
              <w:t>амортизаторларды бекіту;</w:t>
            </w:r>
            <w:r>
              <w:br/>
            </w:r>
            <w:r>
              <w:rPr>
                <w:rFonts w:ascii="Times New Roman"/>
                <w:b w:val="false"/>
                <w:i w:val="false"/>
                <w:color w:val="000000"/>
                <w:sz w:val="20"/>
              </w:rPr>
              <w:t>
</w:t>
            </w:r>
            <w:r>
              <w:rPr>
                <w:rFonts w:ascii="Times New Roman"/>
                <w:b w:val="false"/>
                <w:i w:val="false"/>
                <w:color w:val="000000"/>
                <w:sz w:val="20"/>
              </w:rPr>
              <w:t>трансмиссияны орнату;</w:t>
            </w:r>
            <w:r>
              <w:br/>
            </w:r>
            <w:r>
              <w:rPr>
                <w:rFonts w:ascii="Times New Roman"/>
                <w:b w:val="false"/>
                <w:i w:val="false"/>
                <w:color w:val="000000"/>
                <w:sz w:val="20"/>
              </w:rPr>
              <w:t>
</w:t>
            </w:r>
            <w:r>
              <w:rPr>
                <w:rFonts w:ascii="Times New Roman"/>
                <w:b w:val="false"/>
                <w:i w:val="false"/>
                <w:color w:val="000000"/>
                <w:sz w:val="20"/>
              </w:rPr>
              <w:t>алдыңғы және артқы аспаларды және жарты осьтерді орнату;</w:t>
            </w:r>
            <w:r>
              <w:br/>
            </w:r>
            <w:r>
              <w:rPr>
                <w:rFonts w:ascii="Times New Roman"/>
                <w:b w:val="false"/>
                <w:i w:val="false"/>
                <w:color w:val="000000"/>
                <w:sz w:val="20"/>
              </w:rPr>
              <w:t>
</w:t>
            </w:r>
            <w:r>
              <w:rPr>
                <w:rFonts w:ascii="Times New Roman"/>
                <w:b w:val="false"/>
                <w:i w:val="false"/>
                <w:color w:val="000000"/>
                <w:sz w:val="20"/>
              </w:rPr>
              <w:t>рульдік басқаруды алдыңғы доңғалақ күпшелерімен қосу;</w:t>
            </w:r>
            <w:r>
              <w:br/>
            </w:r>
            <w:r>
              <w:rPr>
                <w:rFonts w:ascii="Times New Roman"/>
                <w:b w:val="false"/>
                <w:i w:val="false"/>
                <w:color w:val="000000"/>
                <w:sz w:val="20"/>
              </w:rPr>
              <w:t>
</w:t>
            </w:r>
            <w:r>
              <w:rPr>
                <w:rFonts w:ascii="Times New Roman"/>
                <w:b w:val="false"/>
                <w:i w:val="false"/>
                <w:color w:val="000000"/>
                <w:sz w:val="20"/>
              </w:rPr>
              <w:t>тежегіш жүйесінің тиімділігін тексеру;</w:t>
            </w:r>
            <w:r>
              <w:br/>
            </w:r>
            <w:r>
              <w:rPr>
                <w:rFonts w:ascii="Times New Roman"/>
                <w:b w:val="false"/>
                <w:i w:val="false"/>
                <w:color w:val="000000"/>
                <w:sz w:val="20"/>
              </w:rPr>
              <w:t>
</w:t>
            </w:r>
            <w:r>
              <w:rPr>
                <w:rFonts w:ascii="Times New Roman"/>
                <w:b w:val="false"/>
                <w:i w:val="false"/>
                <w:color w:val="000000"/>
                <w:sz w:val="20"/>
              </w:rPr>
              <w:t>тез бұзылатын орындарды консервациялау;</w:t>
            </w:r>
            <w:r>
              <w:br/>
            </w:r>
            <w:r>
              <w:rPr>
                <w:rFonts w:ascii="Times New Roman"/>
                <w:b w:val="false"/>
                <w:i w:val="false"/>
                <w:color w:val="000000"/>
                <w:sz w:val="20"/>
              </w:rPr>
              <w:t>
</w:t>
            </w:r>
            <w:r>
              <w:rPr>
                <w:rFonts w:ascii="Times New Roman"/>
                <w:b w:val="false"/>
                <w:i w:val="false"/>
                <w:color w:val="000000"/>
                <w:sz w:val="20"/>
              </w:rPr>
              <w:t>моторлы көлік құралын сынақтан өткізу.</w:t>
            </w:r>
            <w:r>
              <w:br/>
            </w:r>
            <w:r>
              <w:rPr>
                <w:rFonts w:ascii="Times New Roman"/>
                <w:b w:val="false"/>
                <w:i w:val="false"/>
                <w:color w:val="000000"/>
                <w:sz w:val="20"/>
              </w:rPr>
              <w:t>
</w:t>
            </w:r>
            <w:r>
              <w:rPr>
                <w:rFonts w:ascii="Times New Roman"/>
                <w:b w:val="false"/>
                <w:i w:val="false"/>
                <w:color w:val="000000"/>
                <w:sz w:val="20"/>
              </w:rPr>
              <w:t>Жылдық көлемі 10000 данаға дейін тауардың әрбір моделін шығару кезінде - дайындау, ол кезде пайдаланылатын тораптар мен бөлшектердің құны түпкілікті өнім бағасының 70 %-ынан аспауы тиіс, сондай-ақ, мынадай технологиялық операцияларды орындау шартымен: қорапты (кабинаны) дәнекерлеу және сырлау;</w:t>
            </w:r>
            <w:r>
              <w:br/>
            </w:r>
            <w:r>
              <w:rPr>
                <w:rFonts w:ascii="Times New Roman"/>
                <w:b w:val="false"/>
                <w:i w:val="false"/>
                <w:color w:val="000000"/>
                <w:sz w:val="20"/>
              </w:rPr>
              <w:t>
</w:t>
            </w:r>
            <w:r>
              <w:rPr>
                <w:rFonts w:ascii="Times New Roman"/>
                <w:b w:val="false"/>
                <w:i w:val="false"/>
                <w:color w:val="000000"/>
                <w:sz w:val="20"/>
              </w:rPr>
              <w:t>салон элементтерін; құралдар панелін, салон шыныларын және алдыңғы әйнегін орнату; қозғалтқышты орнату және бекіту; қозғалтқышқа басқару тетіктерін қосу;</w:t>
            </w:r>
            <w:r>
              <w:br/>
            </w:r>
            <w:r>
              <w:rPr>
                <w:rFonts w:ascii="Times New Roman"/>
                <w:b w:val="false"/>
                <w:i w:val="false"/>
                <w:color w:val="000000"/>
                <w:sz w:val="20"/>
              </w:rPr>
              <w:t>
</w:t>
            </w:r>
            <w:r>
              <w:rPr>
                <w:rFonts w:ascii="Times New Roman"/>
                <w:b w:val="false"/>
                <w:i w:val="false"/>
                <w:color w:val="000000"/>
                <w:sz w:val="20"/>
              </w:rPr>
              <w:t>радиаторларды орнату және салқындату жүйелерін қосу, амортизаторларды бекіту; трансмиссия элементтерін монтаждау; алдыңғы және артқы аспаларды орнату;</w:t>
            </w:r>
            <w:r>
              <w:br/>
            </w:r>
            <w:r>
              <w:rPr>
                <w:rFonts w:ascii="Times New Roman"/>
                <w:b w:val="false"/>
                <w:i w:val="false"/>
                <w:color w:val="000000"/>
                <w:sz w:val="20"/>
              </w:rPr>
              <w:t>
</w:t>
            </w:r>
            <w:r>
              <w:rPr>
                <w:rFonts w:ascii="Times New Roman"/>
                <w:b w:val="false"/>
                <w:i w:val="false"/>
                <w:color w:val="000000"/>
                <w:sz w:val="20"/>
              </w:rPr>
              <w:t>рульдік басқаруды монтаждау;</w:t>
            </w:r>
            <w:r>
              <w:br/>
            </w:r>
            <w:r>
              <w:rPr>
                <w:rFonts w:ascii="Times New Roman"/>
                <w:b w:val="false"/>
                <w:i w:val="false"/>
                <w:color w:val="000000"/>
                <w:sz w:val="20"/>
              </w:rPr>
              <w:t>
</w:t>
            </w:r>
            <w:r>
              <w:rPr>
                <w:rFonts w:ascii="Times New Roman"/>
                <w:b w:val="false"/>
                <w:i w:val="false"/>
                <w:color w:val="000000"/>
                <w:sz w:val="20"/>
              </w:rPr>
              <w:t>алдыңғы доңғалақ подшипниктерінің тартпаларын орнату және реттеу;</w:t>
            </w:r>
            <w:r>
              <w:br/>
            </w:r>
            <w:r>
              <w:rPr>
                <w:rFonts w:ascii="Times New Roman"/>
                <w:b w:val="false"/>
                <w:i w:val="false"/>
                <w:color w:val="000000"/>
                <w:sz w:val="20"/>
              </w:rPr>
              <w:t>
</w:t>
            </w:r>
            <w:r>
              <w:rPr>
                <w:rFonts w:ascii="Times New Roman"/>
                <w:b w:val="false"/>
                <w:i w:val="false"/>
                <w:color w:val="000000"/>
                <w:sz w:val="20"/>
              </w:rPr>
              <w:t>рульдік басқару жүйесін; тежегіш жүйесін, гидрожанасқышты толтыру және айдау;</w:t>
            </w:r>
            <w:r>
              <w:br/>
            </w:r>
            <w:r>
              <w:rPr>
                <w:rFonts w:ascii="Times New Roman"/>
                <w:b w:val="false"/>
                <w:i w:val="false"/>
                <w:color w:val="000000"/>
                <w:sz w:val="20"/>
              </w:rPr>
              <w:t>
</w:t>
            </w:r>
            <w:r>
              <w:rPr>
                <w:rFonts w:ascii="Times New Roman"/>
                <w:b w:val="false"/>
                <w:i w:val="false"/>
                <w:color w:val="000000"/>
                <w:sz w:val="20"/>
              </w:rPr>
              <w:t>фараларды, алдыңғы және артқы дабыл шамдарын орнату және қосу;</w:t>
            </w:r>
            <w:r>
              <w:br/>
            </w:r>
            <w:r>
              <w:rPr>
                <w:rFonts w:ascii="Times New Roman"/>
                <w:b w:val="false"/>
                <w:i w:val="false"/>
                <w:color w:val="000000"/>
                <w:sz w:val="20"/>
              </w:rPr>
              <w:t>
</w:t>
            </w:r>
            <w:r>
              <w:rPr>
                <w:rFonts w:ascii="Times New Roman"/>
                <w:b w:val="false"/>
                <w:i w:val="false"/>
                <w:color w:val="000000"/>
                <w:sz w:val="20"/>
              </w:rPr>
              <w:t>бәсеңдеткіш пен түтін құбыр өткізгіш секциясын орнату;</w:t>
            </w:r>
            <w:r>
              <w:br/>
            </w:r>
            <w:r>
              <w:rPr>
                <w:rFonts w:ascii="Times New Roman"/>
                <w:b w:val="false"/>
                <w:i w:val="false"/>
                <w:color w:val="000000"/>
                <w:sz w:val="20"/>
              </w:rPr>
              <w:t>
</w:t>
            </w:r>
            <w:r>
              <w:rPr>
                <w:rFonts w:ascii="Times New Roman"/>
                <w:b w:val="false"/>
                <w:i w:val="false"/>
                <w:color w:val="000000"/>
                <w:sz w:val="20"/>
              </w:rPr>
              <w:t>жанармай багын орнату және жанармай өткізгішті қосу;</w:t>
            </w:r>
            <w:r>
              <w:br/>
            </w:r>
            <w:r>
              <w:rPr>
                <w:rFonts w:ascii="Times New Roman"/>
                <w:b w:val="false"/>
                <w:i w:val="false"/>
                <w:color w:val="000000"/>
                <w:sz w:val="20"/>
              </w:rPr>
              <w:t>
</w:t>
            </w:r>
            <w:r>
              <w:rPr>
                <w:rFonts w:ascii="Times New Roman"/>
                <w:b w:val="false"/>
                <w:i w:val="false"/>
                <w:color w:val="000000"/>
                <w:sz w:val="20"/>
              </w:rPr>
              <w:t>генератор және көтеру тартпасының созылмалылығын реттеу;</w:t>
            </w:r>
            <w:r>
              <w:br/>
            </w:r>
            <w:r>
              <w:rPr>
                <w:rFonts w:ascii="Times New Roman"/>
                <w:b w:val="false"/>
                <w:i w:val="false"/>
                <w:color w:val="000000"/>
                <w:sz w:val="20"/>
              </w:rPr>
              <w:t>
</w:t>
            </w:r>
            <w:r>
              <w:rPr>
                <w:rFonts w:ascii="Times New Roman"/>
                <w:b w:val="false"/>
                <w:i w:val="false"/>
                <w:color w:val="000000"/>
                <w:sz w:val="20"/>
              </w:rPr>
              <w:t>шанақ электр тізбектерін тексере отырып, аккумуляторды орнату және қосу;</w:t>
            </w:r>
            <w:r>
              <w:br/>
            </w:r>
            <w:r>
              <w:rPr>
                <w:rFonts w:ascii="Times New Roman"/>
                <w:b w:val="false"/>
                <w:i w:val="false"/>
                <w:color w:val="000000"/>
                <w:sz w:val="20"/>
              </w:rPr>
              <w:t>
</w:t>
            </w:r>
            <w:r>
              <w:rPr>
                <w:rFonts w:ascii="Times New Roman"/>
                <w:b w:val="false"/>
                <w:i w:val="false"/>
                <w:color w:val="000000"/>
                <w:sz w:val="20"/>
              </w:rPr>
              <w:t>қозғалтқышты диагностикалау және реттеу;</w:t>
            </w:r>
            <w:r>
              <w:br/>
            </w:r>
            <w:r>
              <w:rPr>
                <w:rFonts w:ascii="Times New Roman"/>
                <w:b w:val="false"/>
                <w:i w:val="false"/>
                <w:color w:val="000000"/>
                <w:sz w:val="20"/>
              </w:rPr>
              <w:t>
</w:t>
            </w:r>
            <w:r>
              <w:rPr>
                <w:rFonts w:ascii="Times New Roman"/>
                <w:b w:val="false"/>
                <w:i w:val="false"/>
                <w:color w:val="000000"/>
                <w:sz w:val="20"/>
              </w:rPr>
              <w:t>тежегіш жүйесінің тиімділігін тексеру;</w:t>
            </w:r>
            <w:r>
              <w:br/>
            </w:r>
            <w:r>
              <w:rPr>
                <w:rFonts w:ascii="Times New Roman"/>
                <w:b w:val="false"/>
                <w:i w:val="false"/>
                <w:color w:val="000000"/>
                <w:sz w:val="20"/>
              </w:rPr>
              <w:t>
</w:t>
            </w:r>
            <w:r>
              <w:rPr>
                <w:rFonts w:ascii="Times New Roman"/>
                <w:b w:val="false"/>
                <w:i w:val="false"/>
                <w:color w:val="000000"/>
                <w:sz w:val="20"/>
              </w:rPr>
              <w:t>моторлы көлік құралын сынақтан өткізу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8705 20 000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Автобұрғылау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w:t>
            </w:r>
            <w:r>
              <w:br/>
            </w:r>
            <w:r>
              <w:rPr>
                <w:rFonts w:ascii="Times New Roman"/>
                <w:b w:val="false"/>
                <w:i w:val="false"/>
                <w:color w:val="000000"/>
                <w:sz w:val="20"/>
              </w:rPr>
              <w:t>
</w:t>
            </w:r>
            <w:r>
              <w:rPr>
                <w:rFonts w:ascii="Times New Roman"/>
                <w:b w:val="false"/>
                <w:i w:val="false"/>
                <w:color w:val="000000"/>
                <w:sz w:val="20"/>
              </w:rPr>
              <w:t>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xml:space="preserve">
- </w:t>
            </w:r>
            <w:r>
              <w:rPr>
                <w:rFonts w:ascii="Times New Roman"/>
                <w:b w:val="false"/>
                <w:i w:val="false"/>
                <w:color w:val="000000"/>
                <w:sz w:val="20"/>
              </w:rPr>
              <w:t>конструкторлық құжаттамаларда берілген қолда бар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арнайы мақсаттағы қозғалтқышты көлік құралдары, жолаушыларды немесе жүктерді тасымалдау үшін пайдаланылатындардан басқа (мысалы, авариялық жүк автомобильдері, автокрандар, өрт сендіру көлік құралдары, автобетон-араластырғыштар, жол тазалауға арналған автомобильдер, су себетін және жуатын машиналар, автошеберханалар, рентген қондырғылары бар автомобильдер)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бөлшектерді механикалық өңдеу;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xml:space="preserve">
- </w:t>
            </w:r>
            <w:r>
              <w:rPr>
                <w:rFonts w:ascii="Times New Roman"/>
                <w:b w:val="false"/>
                <w:i w:val="false"/>
                <w:color w:val="000000"/>
                <w:sz w:val="20"/>
              </w:rPr>
              <w:t>конструкторлық құжаттамаларда берілген қолда бар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8706-8707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8701-8705 тауарлық позициясының моторлы көлік құралдарына арналған қозғалтқыштар орнатылған шассилер; 8701-8705 тауар позициясының моторлы көлік құралдарына арналған шанақтар (кабиналарды қоса алғанда)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детальдардың құны алғашқы жылы осы тауар түрін дайындау басталатын күннен бастап, түпкілікті өнім бағасының 95%-ынан; екінші жылы - құны түпкілікті өнім бағасының 85%-ынан, үшінші жылы - құны түпкілікті өнім бағасының 80%-ынан, төртінші жылы - құны түпкілікті өнім бағасының 75%-ынан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8701-8705 тауарлық позициясының моторлы көлік құралдарының бөліктері және керек-жарақтары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детальдардың құны алғашқы жылы осы тауар түрін дайындау басталатын күннен бастап, түпкілікті өнім бағасының 90%-ынан; екінші жылы - құны түпкілікті өнім бағасының 85%-ынан, үшінші жылы -құны түпкілікті өнім бағасының 80%-ынан,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Тіркемелер мен жартылай тіркемелер; басқа да өздігінен жүрмейтін көлік құралдары; 8716 39 800; 8716 90 тауарлық позицияларын қоспағанда, олардың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бөлшектердің құны алғашқы жылы осы тауар түрін дайындау басталатын күннен бастап, түпкілікті өнім бағасының 90 %, екінші жылы - түпкілікті өнім бағасының 85 %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дөңгелектер осьінде рессорларды</w:t>
            </w:r>
            <w:r>
              <w:rPr>
                <w:rFonts w:ascii="Times New Roman"/>
                <w:b w:val="false"/>
                <w:i w:val="false"/>
                <w:color w:val="000000"/>
                <w:sz w:val="20"/>
              </w:rPr>
              <w:t>қондыру,</w:t>
            </w:r>
            <w:r>
              <w:br/>
            </w:r>
            <w:r>
              <w:rPr>
                <w:rFonts w:ascii="Times New Roman"/>
                <w:b w:val="false"/>
                <w:i w:val="false"/>
                <w:color w:val="000000"/>
                <w:sz w:val="20"/>
              </w:rPr>
              <w:t>
</w:t>
            </w:r>
            <w:r>
              <w:rPr>
                <w:rFonts w:ascii="Times New Roman"/>
                <w:b w:val="false"/>
                <w:i w:val="false"/>
                <w:color w:val="000000"/>
                <w:sz w:val="20"/>
              </w:rPr>
              <w:t>- рамаға арба сүйенішін орнату;</w:t>
            </w:r>
            <w:r>
              <w:br/>
            </w:r>
            <w:r>
              <w:rPr>
                <w:rFonts w:ascii="Times New Roman"/>
                <w:b w:val="false"/>
                <w:i w:val="false"/>
                <w:color w:val="000000"/>
                <w:sz w:val="20"/>
              </w:rPr>
              <w:t>
</w:t>
            </w:r>
            <w:r>
              <w:rPr>
                <w:rFonts w:ascii="Times New Roman"/>
                <w:b w:val="false"/>
                <w:i w:val="false"/>
                <w:color w:val="000000"/>
                <w:sz w:val="20"/>
              </w:rPr>
              <w:t>- буферлерді, бамперлерді, кронштейндерді орнату және бекіту, алдыңғы фонарлар мен нөмірлік белгіні бекіту, сақтандырғыш тіректі орнату;</w:t>
            </w:r>
            <w:r>
              <w:br/>
            </w:r>
            <w:r>
              <w:rPr>
                <w:rFonts w:ascii="Times New Roman"/>
                <w:b w:val="false"/>
                <w:i w:val="false"/>
                <w:color w:val="000000"/>
                <w:sz w:val="20"/>
              </w:rPr>
              <w:t>
</w:t>
            </w:r>
            <w:r>
              <w:rPr>
                <w:rFonts w:ascii="Times New Roman"/>
                <w:b w:val="false"/>
                <w:i w:val="false"/>
                <w:color w:val="000000"/>
                <w:sz w:val="20"/>
              </w:rPr>
              <w:t>- оталғышты орнату және бекіту, дөңгелектерді жинау және оларды арба осьінде орнату;</w:t>
            </w:r>
            <w:r>
              <w:br/>
            </w:r>
            <w:r>
              <w:rPr>
                <w:rFonts w:ascii="Times New Roman"/>
                <w:b w:val="false"/>
                <w:i w:val="false"/>
                <w:color w:val="000000"/>
                <w:sz w:val="20"/>
              </w:rPr>
              <w:t>
</w:t>
            </w:r>
            <w:r>
              <w:rPr>
                <w:rFonts w:ascii="Times New Roman"/>
                <w:b w:val="false"/>
                <w:i w:val="false"/>
                <w:color w:val="000000"/>
                <w:sz w:val="20"/>
              </w:rPr>
              <w:t>- тұратын тежегішті орнату;</w:t>
            </w:r>
            <w:r>
              <w:br/>
            </w:r>
            <w:r>
              <w:rPr>
                <w:rFonts w:ascii="Times New Roman"/>
                <w:b w:val="false"/>
                <w:i w:val="false"/>
                <w:color w:val="000000"/>
                <w:sz w:val="20"/>
              </w:rPr>
              <w:t>
</w:t>
            </w:r>
            <w:r>
              <w:rPr>
                <w:rFonts w:ascii="Times New Roman"/>
                <w:b w:val="false"/>
                <w:i w:val="false"/>
                <w:color w:val="000000"/>
                <w:sz w:val="20"/>
              </w:rPr>
              <w:t>- ресиверді, пневматикалық таратқышты орнату және жинау, құбырды қосу;</w:t>
            </w:r>
            <w:r>
              <w:br/>
            </w:r>
            <w:r>
              <w:rPr>
                <w:rFonts w:ascii="Times New Roman"/>
                <w:b w:val="false"/>
                <w:i w:val="false"/>
                <w:color w:val="000000"/>
                <w:sz w:val="20"/>
              </w:rPr>
              <w:t>
</w:t>
            </w:r>
            <w:r>
              <w:rPr>
                <w:rFonts w:ascii="Times New Roman"/>
                <w:b w:val="false"/>
                <w:i w:val="false"/>
                <w:color w:val="000000"/>
                <w:sz w:val="20"/>
              </w:rPr>
              <w:t>- магистралдық пневматикалық тежегіш жүйесінің фильтрын орнату, герметикалығына пневматикалық тежегіш жүйесін,сынау, тежегіштерді реттеу, шанақты жинау және дәнекерлеу, рама кронштейндерді дәнекерлеу;</w:t>
            </w:r>
            <w:r>
              <w:br/>
            </w:r>
            <w:r>
              <w:rPr>
                <w:rFonts w:ascii="Times New Roman"/>
                <w:b w:val="false"/>
                <w:i w:val="false"/>
                <w:color w:val="000000"/>
                <w:sz w:val="20"/>
              </w:rPr>
              <w:t>
</w:t>
            </w:r>
            <w:r>
              <w:rPr>
                <w:rFonts w:ascii="Times New Roman"/>
                <w:b w:val="false"/>
                <w:i w:val="false"/>
                <w:color w:val="000000"/>
                <w:sz w:val="20"/>
              </w:rPr>
              <w:t>- шанақты көтеретін теңгеруші мен гидроцилиндірді орнату және жинау, гидравликалық құбырды қосу;</w:t>
            </w:r>
            <w:r>
              <w:br/>
            </w:r>
            <w:r>
              <w:rPr>
                <w:rFonts w:ascii="Times New Roman"/>
                <w:b w:val="false"/>
                <w:i w:val="false"/>
                <w:color w:val="000000"/>
                <w:sz w:val="20"/>
              </w:rPr>
              <w:t>
</w:t>
            </w:r>
            <w:r>
              <w:rPr>
                <w:rFonts w:ascii="Times New Roman"/>
                <w:b w:val="false"/>
                <w:i w:val="false"/>
                <w:color w:val="000000"/>
                <w:sz w:val="20"/>
              </w:rPr>
              <w:t>шассиге шанақты орнату;</w:t>
            </w:r>
            <w:r>
              <w:br/>
            </w:r>
            <w:r>
              <w:rPr>
                <w:rFonts w:ascii="Times New Roman"/>
                <w:b w:val="false"/>
                <w:i w:val="false"/>
                <w:color w:val="000000"/>
                <w:sz w:val="20"/>
              </w:rPr>
              <w:t>
</w:t>
            </w:r>
            <w:r>
              <w:rPr>
                <w:rFonts w:ascii="Times New Roman"/>
                <w:b w:val="false"/>
                <w:i w:val="false"/>
                <w:color w:val="000000"/>
                <w:sz w:val="20"/>
              </w:rPr>
              <w:t>- сақтандыру арқаның орнату, шанақтың түбіне гидроцилиндр тіректерін бекіту;</w:t>
            </w:r>
            <w:r>
              <w:br/>
            </w:r>
            <w:r>
              <w:rPr>
                <w:rFonts w:ascii="Times New Roman"/>
                <w:b w:val="false"/>
                <w:i w:val="false"/>
                <w:color w:val="000000"/>
                <w:sz w:val="20"/>
              </w:rPr>
              <w:t>
</w:t>
            </w:r>
            <w:r>
              <w:rPr>
                <w:rFonts w:ascii="Times New Roman"/>
                <w:b w:val="false"/>
                <w:i w:val="false"/>
                <w:color w:val="000000"/>
                <w:sz w:val="20"/>
              </w:rPr>
              <w:t>- рама тірегіне шанақты орнату, рамаға қатысты шанақ күйін реттеу, шанақ тежегішін дәнекерлеу, рама тірегіне шанақты бекіту;</w:t>
            </w:r>
            <w:r>
              <w:br/>
            </w:r>
            <w:r>
              <w:rPr>
                <w:rFonts w:ascii="Times New Roman"/>
                <w:b w:val="false"/>
                <w:i w:val="false"/>
                <w:color w:val="000000"/>
                <w:sz w:val="20"/>
              </w:rPr>
              <w:t>
</w:t>
            </w:r>
            <w:r>
              <w:rPr>
                <w:rFonts w:ascii="Times New Roman"/>
                <w:b w:val="false"/>
                <w:i w:val="false"/>
                <w:color w:val="000000"/>
                <w:sz w:val="20"/>
              </w:rPr>
              <w:t>- оталғышқа реттелетін тіректі орнату, герметикалыққа гидрожүйені сынау, жартылай тіркемені бояу, жазуларды басу;</w:t>
            </w:r>
            <w:r>
              <w:br/>
            </w:r>
            <w:r>
              <w:rPr>
                <w:rFonts w:ascii="Times New Roman"/>
                <w:b w:val="false"/>
                <w:i w:val="false"/>
                <w:color w:val="000000"/>
                <w:sz w:val="20"/>
              </w:rPr>
              <w:t>
</w:t>
            </w:r>
            <w:r>
              <w:rPr>
                <w:rFonts w:ascii="Times New Roman"/>
                <w:b w:val="false"/>
                <w:i w:val="false"/>
                <w:color w:val="000000"/>
                <w:sz w:val="20"/>
              </w:rPr>
              <w:t>- тақталарды орнату, ЗИП орау және жинақтау;</w:t>
            </w:r>
            <w:r>
              <w:br/>
            </w: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80 %, сондай-ақ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дөңгелектер осьінде рессорларды</w:t>
            </w:r>
            <w:r>
              <w:rPr>
                <w:rFonts w:ascii="Times New Roman"/>
                <w:b w:val="false"/>
                <w:i w:val="false"/>
                <w:color w:val="000000"/>
                <w:sz w:val="20"/>
              </w:rPr>
              <w:t>қондыру, рессорлық баспалдақты</w:t>
            </w:r>
            <w:r>
              <w:rPr>
                <w:rFonts w:ascii="Times New Roman"/>
                <w:b w:val="false"/>
                <w:i w:val="false"/>
                <w:color w:val="000000"/>
                <w:sz w:val="20"/>
              </w:rPr>
              <w:t>бекіту;</w:t>
            </w:r>
            <w:r>
              <w:br/>
            </w:r>
            <w:r>
              <w:rPr>
                <w:rFonts w:ascii="Times New Roman"/>
                <w:b w:val="false"/>
                <w:i w:val="false"/>
                <w:color w:val="000000"/>
                <w:sz w:val="20"/>
              </w:rPr>
              <w:t>
</w:t>
            </w:r>
            <w:r>
              <w:rPr>
                <w:rFonts w:ascii="Times New Roman"/>
                <w:b w:val="false"/>
                <w:i w:val="false"/>
                <w:color w:val="000000"/>
                <w:sz w:val="20"/>
              </w:rPr>
              <w:t>- рамаға арба сүйенішін орнату;</w:t>
            </w:r>
            <w:r>
              <w:br/>
            </w:r>
            <w:r>
              <w:rPr>
                <w:rFonts w:ascii="Times New Roman"/>
                <w:b w:val="false"/>
                <w:i w:val="false"/>
                <w:color w:val="000000"/>
                <w:sz w:val="20"/>
              </w:rPr>
              <w:t>
</w:t>
            </w:r>
            <w:r>
              <w:rPr>
                <w:rFonts w:ascii="Times New Roman"/>
                <w:b w:val="false"/>
                <w:i w:val="false"/>
                <w:color w:val="000000"/>
                <w:sz w:val="20"/>
              </w:rPr>
              <w:t>- буферлерді, бамперлерді, кронштейндерді орнату және бекіту, алдыңғы фонарлар мен нөмірлік белгіні бекіту, сақтандырғыш тіректі орнату;</w:t>
            </w:r>
            <w:r>
              <w:br/>
            </w:r>
            <w:r>
              <w:rPr>
                <w:rFonts w:ascii="Times New Roman"/>
                <w:b w:val="false"/>
                <w:i w:val="false"/>
                <w:color w:val="000000"/>
                <w:sz w:val="20"/>
              </w:rPr>
              <w:t>
</w:t>
            </w:r>
            <w:r>
              <w:rPr>
                <w:rFonts w:ascii="Times New Roman"/>
                <w:b w:val="false"/>
                <w:i w:val="false"/>
                <w:color w:val="000000"/>
                <w:sz w:val="20"/>
              </w:rPr>
              <w:t>- оталғышты орнату және бекіту, дөңгелектерді жинау және оларды арба осьінде орнату;</w:t>
            </w:r>
            <w:r>
              <w:br/>
            </w:r>
            <w:r>
              <w:rPr>
                <w:rFonts w:ascii="Times New Roman"/>
                <w:b w:val="false"/>
                <w:i w:val="false"/>
                <w:color w:val="000000"/>
                <w:sz w:val="20"/>
              </w:rPr>
              <w:t>
</w:t>
            </w:r>
            <w:r>
              <w:rPr>
                <w:rFonts w:ascii="Times New Roman"/>
                <w:b w:val="false"/>
                <w:i w:val="false"/>
                <w:color w:val="000000"/>
                <w:sz w:val="20"/>
              </w:rPr>
              <w:t>- тұратын тежегішті орнату;</w:t>
            </w:r>
            <w:r>
              <w:br/>
            </w:r>
            <w:r>
              <w:rPr>
                <w:rFonts w:ascii="Times New Roman"/>
                <w:b w:val="false"/>
                <w:i w:val="false"/>
                <w:color w:val="000000"/>
                <w:sz w:val="20"/>
              </w:rPr>
              <w:t>
</w:t>
            </w:r>
            <w:r>
              <w:rPr>
                <w:rFonts w:ascii="Times New Roman"/>
                <w:b w:val="false"/>
                <w:i w:val="false"/>
                <w:color w:val="000000"/>
                <w:sz w:val="20"/>
              </w:rPr>
              <w:t>- ресиверді, пневматикалық таратқышты орнату және жинау, құбырды қосу;</w:t>
            </w:r>
            <w:r>
              <w:br/>
            </w:r>
            <w:r>
              <w:rPr>
                <w:rFonts w:ascii="Times New Roman"/>
                <w:b w:val="false"/>
                <w:i w:val="false"/>
                <w:color w:val="000000"/>
                <w:sz w:val="20"/>
              </w:rPr>
              <w:t>
</w:t>
            </w:r>
            <w:r>
              <w:rPr>
                <w:rFonts w:ascii="Times New Roman"/>
                <w:b w:val="false"/>
                <w:i w:val="false"/>
                <w:color w:val="000000"/>
                <w:sz w:val="20"/>
              </w:rPr>
              <w:t>- магистралдық пневматикалық тежегіш жүйесінің фильтрын орнату, герметикалығына пневматикалық тежегіш жүйесін сынау, тежегіштерді реттеу,</w:t>
            </w:r>
            <w:r>
              <w:br/>
            </w:r>
            <w:r>
              <w:rPr>
                <w:rFonts w:ascii="Times New Roman"/>
                <w:b w:val="false"/>
                <w:i w:val="false"/>
                <w:color w:val="000000"/>
                <w:sz w:val="20"/>
              </w:rPr>
              <w:t>
</w:t>
            </w:r>
            <w:r>
              <w:rPr>
                <w:rFonts w:ascii="Times New Roman"/>
                <w:b w:val="false"/>
                <w:i w:val="false"/>
                <w:color w:val="000000"/>
                <w:sz w:val="20"/>
              </w:rPr>
              <w:t>- табақты және сұрыпталған илемнен жасалған шанақ детальдарын (бағандар, кронштейндер, тірегіштер, лонжерендерді, жақтау табақшаларын, түп табақшаларын, біліктерді, брусьтерді, қаптамаларды, күнқағарларды, баспалдақтарды) дайындау;</w:t>
            </w:r>
            <w:r>
              <w:br/>
            </w:r>
            <w:r>
              <w:rPr>
                <w:rFonts w:ascii="Times New Roman"/>
                <w:b w:val="false"/>
                <w:i w:val="false"/>
                <w:color w:val="000000"/>
                <w:sz w:val="20"/>
              </w:rPr>
              <w:t>
</w:t>
            </w:r>
            <w:r>
              <w:rPr>
                <w:rFonts w:ascii="Times New Roman"/>
                <w:b w:val="false"/>
                <w:i w:val="false"/>
                <w:color w:val="000000"/>
                <w:sz w:val="20"/>
              </w:rPr>
              <w:t>- шанақты көтеретін теңгеруші мен гидроцилиндірді орнату және жинау, гидравликалық құбырды қосу;</w:t>
            </w:r>
            <w:r>
              <w:br/>
            </w:r>
            <w:r>
              <w:rPr>
                <w:rFonts w:ascii="Times New Roman"/>
                <w:b w:val="false"/>
                <w:i w:val="false"/>
                <w:color w:val="000000"/>
                <w:sz w:val="20"/>
              </w:rPr>
              <w:t>
</w:t>
            </w:r>
            <w:r>
              <w:rPr>
                <w:rFonts w:ascii="Times New Roman"/>
                <w:b w:val="false"/>
                <w:i w:val="false"/>
                <w:color w:val="000000"/>
                <w:sz w:val="20"/>
              </w:rPr>
              <w:t>- шассиге шанақты орнату;</w:t>
            </w:r>
            <w:r>
              <w:br/>
            </w: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түбіне гидроцилиндр тіректерін бекіту;</w:t>
            </w:r>
            <w:r>
              <w:br/>
            </w:r>
            <w:r>
              <w:rPr>
                <w:rFonts w:ascii="Times New Roman"/>
                <w:b w:val="false"/>
                <w:i w:val="false"/>
                <w:color w:val="000000"/>
                <w:sz w:val="20"/>
              </w:rPr>
              <w:t>
</w:t>
            </w:r>
            <w:r>
              <w:rPr>
                <w:rFonts w:ascii="Times New Roman"/>
                <w:b w:val="false"/>
                <w:i w:val="false"/>
                <w:color w:val="000000"/>
                <w:sz w:val="20"/>
              </w:rPr>
              <w:t>- рама тірегіне шанақты орнату, рамаға қатысты шанақ күйін реттеу, шанақ тежегішін дәнекерлеу, рама тірегіне шанақты бекіту;</w:t>
            </w:r>
            <w:r>
              <w:br/>
            </w:r>
            <w:r>
              <w:rPr>
                <w:rFonts w:ascii="Times New Roman"/>
                <w:b w:val="false"/>
                <w:i w:val="false"/>
                <w:color w:val="000000"/>
                <w:sz w:val="20"/>
              </w:rPr>
              <w:t>
</w:t>
            </w:r>
            <w:r>
              <w:rPr>
                <w:rFonts w:ascii="Times New Roman"/>
                <w:b w:val="false"/>
                <w:i w:val="false"/>
                <w:color w:val="000000"/>
                <w:sz w:val="20"/>
              </w:rPr>
              <w:t>- оталғышқа реттелетін тіректі орнату, герметикалыққа гидрожүйені сынау, жартылай тіркемені бояу, жазуларды басу;</w:t>
            </w:r>
            <w:r>
              <w:br/>
            </w:r>
            <w:r>
              <w:rPr>
                <w:rFonts w:ascii="Times New Roman"/>
                <w:b w:val="false"/>
                <w:i w:val="false"/>
                <w:color w:val="000000"/>
                <w:sz w:val="20"/>
              </w:rPr>
              <w:t>
</w:t>
            </w:r>
            <w:r>
              <w:rPr>
                <w:rFonts w:ascii="Times New Roman"/>
                <w:b w:val="false"/>
                <w:i w:val="false"/>
                <w:color w:val="000000"/>
                <w:sz w:val="20"/>
              </w:rPr>
              <w:t>- тақталарды орнату, ЗИП opау және жинақтау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немесе 8802 тауарлық позицияларының ұшу аппараттарының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8803 позицияның барлық пайдаланылатын материалдарының құны түпкілікті өнім бағасының 5%-ынан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8804 00 000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Парашюттар, өзге де ротошюттер; (басқарылатын парашюттар мен парапландарды парашюттар-канаттар қоса алғанда) және ротошюттер; олардың бөлшектері мен керек-жарақтары: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позицияның материалдарынан, соның ішінде 8804 00 000 позицияның өзге де материалдарынан дайындау Дайындау ол кезде 8804 00 000 позицияның пайдаланылатын материалдарының құны түпкілікті өнім бағасының 5%-ынан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аппараттарына арналған бастау жабдығы; палубалық тежегіш немесе ұқсас қондырғылар; ұшқыш құрамға арналған жердегі жаттығу жабдықтары; олардың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8805 позицияның барлық пайдаланылатын материалдарының құны түпкілікті өнім бағасының 5%-ынан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аппараттарына арналған бастапқы жабдық және олардың бөлшектері; палубалы тежегіш немесе ұқсас қондырғылар және олардың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w:t>
            </w:r>
            <w:r>
              <w:br/>
            </w:r>
            <w:r>
              <w:rPr>
                <w:rFonts w:ascii="Times New Roman"/>
                <w:b w:val="false"/>
                <w:i w:val="false"/>
                <w:color w:val="000000"/>
                <w:sz w:val="20"/>
              </w:rPr>
              <w:t>
</w:t>
            </w:r>
            <w:r>
              <w:rPr>
                <w:rFonts w:ascii="Times New Roman"/>
                <w:b w:val="false"/>
                <w:i w:val="false"/>
                <w:color w:val="000000"/>
                <w:sz w:val="20"/>
              </w:rPr>
              <w:t>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тапсырыс берушіден алынған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қайықтар және басқа да жүзетін құралдар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w:t>
            </w:r>
            <w:r>
              <w:br/>
            </w:r>
            <w:r>
              <w:rPr>
                <w:rFonts w:ascii="Times New Roman"/>
                <w:b w:val="false"/>
                <w:i w:val="false"/>
                <w:color w:val="000000"/>
                <w:sz w:val="20"/>
              </w:rPr>
              <w:t>
</w:t>
            </w:r>
            <w:r>
              <w:rPr>
                <w:rFonts w:ascii="Times New Roman"/>
                <w:b w:val="false"/>
                <w:i w:val="false"/>
                <w:color w:val="000000"/>
                <w:sz w:val="20"/>
              </w:rPr>
              <w:t>Алайда, 8906 00 позиция кемелерінің корпустары пайдаланылмайды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фотосуреттік, кинематаграфиялық, өлшеу бақылау, дәлме-дәл, бөлшектері мен керек-жарақтары хирургиялық аспаптар мен аппараттар, олардың медициналық немесе</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Рентгенографиялық немесе радиотерапевтік аппаратураны, рентгендік түтіктерді және басқа да рентгендік сәулелену генераторларын, кернеуі жоғары қысымды генераторларды, басқару қалқандары мен пульттерін, экрандарды тексеруге немесе емдеуге арналған үстелдерді, креслоларды қоса алғанда, рентгендік, альфа-, бета- немесе гамма- сәулеленуді пайдалануға негізделген, медициналық, хирургиялық, стоматологиялық немесе мал дәрігерлік пайдалану үшін арналған немесе арналмаған аппаратура, рентгенографиялық немесе радиотерапевтік аппаратураны қоса алғанда, рентгендік сәулеленуді пайдалануға негізделген, медициналық, хирургиялық, стоматологиялық немесе Ветеринарлық пайдалану үшін арналған немесе арналмаған аппаратура рентгенографиялық немесе радиотерапевтік аппаратураны қоса алғанда, рентгендік сәулеленуді пайдалануға негізделген, медициналық, хирургиялық, стоматологиялық немесе ветеринарлық пайдалану үшін арналған немесе арналмаған аппаратура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70 %-ынан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Сағаттардың барлық түрлері мен олардың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 олардың бөлшектері мен керек-жарақтары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93-топ</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Қарулар және оқ-дәрілер; керек-жарақтары олардың бөлшектері мен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9301 11 000 0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артиллериялық қару (мысалы, зеңбіректер, гаубицалар және минометтер)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xml:space="preserve">
- </w:t>
            </w:r>
            <w:r>
              <w:rPr>
                <w:rFonts w:ascii="Times New Roman"/>
                <w:b w:val="false"/>
                <w:i w:val="false"/>
                <w:color w:val="000000"/>
                <w:sz w:val="20"/>
              </w:rPr>
              <w:t>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тапсырыс берушіден алынған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930120 000 0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іске қосу қондырғылары; отты қарулар; гранатометтер; торпеда аппараттары және ұқсас іске қосу қондырғылары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тапсырыс берушіден алынған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9301 90 000 0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іске қосу қондырғыларынан басқа өзге де әскери қару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 бойынша құрастыру-дәнекерлеу</w:t>
            </w:r>
            <w:r>
              <w:rPr>
                <w:rFonts w:ascii="Times New Roman"/>
                <w:b w:val="false"/>
                <w:i w:val="false"/>
                <w:color w:val="000000"/>
                <w:sz w:val="20"/>
              </w:rPr>
              <w:t>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тапсырыс берушіден алынған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әскери қимылдарды жүргізуге арналған бомбалар, гранаталар, торпедалар, миналар, зымырандар және ұқсас заттар; патрондарға арналған бытыраларды және тығындарды қоса алғанда, патрондар, өзге де оқ-дәрілер, снарядтар және олардың бөліктері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түпкілікті өнім бағасының 80 %-ынан аспауы тиіс,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кесетін машинада кесу, газ плазма арқылы пішу, соғу);</w:t>
            </w:r>
            <w:r>
              <w:br/>
            </w:r>
            <w:r>
              <w:rPr>
                <w:rFonts w:ascii="Times New Roman"/>
                <w:b w:val="false"/>
                <w:i w:val="false"/>
                <w:color w:val="000000"/>
                <w:sz w:val="20"/>
              </w:rPr>
              <w:t>
</w:t>
            </w:r>
            <w:r>
              <w:rPr>
                <w:rFonts w:ascii="Times New Roman"/>
                <w:b w:val="false"/>
                <w:i w:val="false"/>
                <w:color w:val="000000"/>
                <w:sz w:val="20"/>
              </w:rPr>
              <w:t>- бөлшектерді механикалық өңдеу;</w:t>
            </w:r>
            <w:r>
              <w:br/>
            </w:r>
            <w:r>
              <w:rPr>
                <w:rFonts w:ascii="Times New Roman"/>
                <w:b w:val="false"/>
                <w:i w:val="false"/>
                <w:color w:val="000000"/>
                <w:sz w:val="20"/>
              </w:rPr>
              <w:t>
</w:t>
            </w:r>
            <w:r>
              <w:rPr>
                <w:rFonts w:ascii="Times New Roman"/>
                <w:b w:val="false"/>
                <w:i w:val="false"/>
                <w:color w:val="000000"/>
                <w:sz w:val="20"/>
              </w:rPr>
              <w:t>- бөлшектерді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бөлшектерді дайындау және оларды механикалық өңдеу</w:t>
            </w:r>
            <w:r>
              <w:rPr>
                <w:rFonts w:ascii="Times New Roman"/>
                <w:b w:val="false"/>
                <w:i w:val="false"/>
                <w:color w:val="000000"/>
                <w:sz w:val="20"/>
              </w:rPr>
              <w:t>бойынша құрастыру-дәнекерлеу</w:t>
            </w:r>
            <w:r>
              <w:rPr>
                <w:rFonts w:ascii="Times New Roman"/>
                <w:b w:val="false"/>
                <w:i w:val="false"/>
                <w:color w:val="000000"/>
                <w:sz w:val="20"/>
              </w:rPr>
              <w:t>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w:t>
            </w:r>
            <w:r>
              <w:rPr>
                <w:rFonts w:ascii="Times New Roman"/>
                <w:b w:val="false"/>
                <w:i w:val="false"/>
                <w:color w:val="000000"/>
                <w:sz w:val="20"/>
              </w:rPr>
              <w:t xml:space="preserve">- конструкторлық құжаттамаларда берілген тапсырыс берушіден </w:t>
            </w:r>
            <w:r>
              <w:rPr>
                <w:rFonts w:ascii="Times New Roman"/>
                <w:b w:val="false"/>
                <w:i w:val="false"/>
                <w:color w:val="000000"/>
                <w:sz w:val="20"/>
              </w:rPr>
              <w:t>алынған әдістемелік нұсқаулықтар мен техникалық өлшемдерді бақылау бойынша қуаттылық сынақтарын өткізе отырып, қондырғыларды жалпы монтаждау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Отыруға арналған, кереуетте өзгертілетін немесе оның бөлшектері тауар позициясында көрсетілгеннен басқа) және өзгертілмейтін жиһаз (9402</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жиһаз және олардың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 мен жарықтандыру жабдықтары, басқа жерде аталмаған прожекторларды, жарық беру бағыты аз шамдарды, фарлар мен олардың бөлшектерін қоса алғанда; жарқырайтын көрсеткіштер, басқа жерде аталмаған, жарық көзі ішіне салынған тақта және ұқсас бұйымдар және олардың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жинақталған құрылымдар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ойыншықтар; жұмыс істейтін немесе жұмыс істемейтін мөлшері кішірейтілген («ауқымдағы») жұмбақтардың барлық түрлері үлгілер және ұқсас үлгілер;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 00 000- ден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өсімдіктерден немесе минералдардан алынған кесуге арналған бұйымдар материалдардан жасалған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позициялардың кесуге арналған өңделген материалдарынан дайындау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тен</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Шөткелер (байланған шоғырлардан жасалған, сапталған немесе сапталмаған еден шөткелері мен тұғырықтар мен білікшелер едендерді жинауға арналған механикалық, қол, моторсыз қондырғылар; сырлайтын сыпыртқыларды қоспағанда);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9605 00 000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тігу немесе киім немесе аяқ киім тазалау жол жинақтары үшін пайдаланылатын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Жинаққа енетін әрбір бұйым, егер ол жинаққа енбегенде қолданылатын талапты қанағаттандыруы тиіс. Алайда, шығу тегі жоқ бұйымдар олардың жалпы құны түпкілікті өнім бағасының 15%-ынан аспауы шартымен жинаққа ене алады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Түймелер, батырмалар, ілгек арналған дайындамалар нысандар (қаңқалар) және осы бұйымдардың өзге де бөлшектері; түймелерге түймелер, түймелерге арналған</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ерекшеленетін позицияда жіктелуі тиіс. Барлық пайдаланылатын материалдардың құны түпкілікті өнім бағасының 50%-ынан аспауы тиіс</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Шарикті қаламдар, фетрден немесе басқа кеуектік материалдардан жасалған ұштығы бар қаламдар мен таңбалауыштар, сиялы автоқаламдар, өзге де стилографтар мен қаламдар; (қалпақтар мен қысқыштарды қоса алғанда) механикалық қарындаштар; қалам ұстағыштар; қарындаш ұстағыштар және ұқсас ұстағыштар; 9609 тауар позициясының бұйымдарынан басқа, жоғарыда санамаланған бұйымдардың бөлшектері көшіргіш қаламұштар;</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 позициясынан ерекшеленетін позицияға жататын материалдардан дайындау. Алайда, қаламұштар мен қаламұштарға арналған ұштықтар өз кезегінде оның құны түпкілікті өнім бағасының 5%-ынан аспауы шартымен ғана өнімдікіндей позицияның басқа да материалдары сияқты пайдаланылуы мүмкін</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9614 20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трубкалары және табақша тәрізді бөлшектері</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Трубкалардың дөрекі дайындамаларынан дайындау</w:t>
            </w:r>
          </w:p>
        </w:tc>
      </w:tr>
    </w:tbl>
    <w:bookmarkStart w:name="z28" w:id="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Егер өнім бір мезгілде 3901-3906 позицияларға және 3907-3911 позицияларға жататын материалдардан дайындалған жағдайда. Осы ереже тек дайындалған тауардағы салмақтық қатынасы артық өнім санатына ғана қолданылады.</w:t>
      </w:r>
      <w:r>
        <w:br/>
      </w:r>
      <w:r>
        <w:rPr>
          <w:rFonts w:ascii="Times New Roman"/>
          <w:b w:val="false"/>
          <w:i w:val="false"/>
          <w:color w:val="000000"/>
          <w:sz w:val="28"/>
        </w:rPr>
        <w:t>
      ** Осы Тауарларды жеткілікті дәрежеде қайта өңдеу өлшемдері тек ірі көлемді инвестициялық жобаларды іске асыру шеңберінде өндірілген 8703, 8706, 8708 тауар позицияларына ғана қолданылады. Бұл ретте ірі көлемді инвестициялық жоба деп тауар өндірісінің басталатын күніне негізгі капиталға кемінде 2 млрд. теңге инвестициялаған заңды тұлға жүзеге асыратын қазіргі заманғы автомобиль көлігі құралдары мен автомобиль бөлшектерін шығару үшін өндіріс қуаттарын құру немесе дамыту жөніндегі жоба ұғынылады.</w:t>
      </w:r>
      <w:r>
        <w:br/>
      </w:r>
      <w:r>
        <w:rPr>
          <w:rFonts w:ascii="Times New Roman"/>
          <w:b w:val="false"/>
          <w:i w:val="false"/>
          <w:color w:val="000000"/>
          <w:sz w:val="28"/>
        </w:rPr>
        <w:t>
      Инвестициялардың көлемін аудиторлық есеппен растау қажет.</w:t>
      </w:r>
      <w:r>
        <w:br/>
      </w:r>
      <w:r>
        <w:rPr>
          <w:rFonts w:ascii="Times New Roman"/>
          <w:b w:val="false"/>
          <w:i w:val="false"/>
          <w:color w:val="000000"/>
          <w:sz w:val="28"/>
        </w:rPr>
        <w:t>
      *** Осы Тауарларды жеткілікті дәрежеде қайта өңдеу өлшемдері ірі ауқымды инвестициялық жобаларды іске асыру шеңберінде өндірілген 8702, 8704, 8705 тауар позицияларына ғана қолданылады. Бұл ретте ірі ауқымды инвестициялық жоба деп тауар өндірісінің басталатын күніне негізгі капиталға кемінде 0,5 млрд. теңге инвестициялаған заңды тұлға жүзеге асыратын қазіргі заманғы автомобиль көлігі құралдары мен автомобиль құрамдас бөліктерін шығару үшін өндіріс қуаттарын құру немесе дамыту жөніндегі жоба түсіндіріледі.</w:t>
      </w:r>
      <w:r>
        <w:br/>
      </w:r>
      <w:r>
        <w:rPr>
          <w:rFonts w:ascii="Times New Roman"/>
          <w:b w:val="false"/>
          <w:i w:val="false"/>
          <w:color w:val="000000"/>
          <w:sz w:val="28"/>
        </w:rPr>
        <w:t>
      Инвестициялардың көлемін аудиторлық есеппен растау қажет.</w:t>
      </w:r>
    </w:p>
    <w:bookmarkEnd w:id="4"/>
    <w:bookmarkStart w:name="z29" w:id="5"/>
    <w:p>
      <w:pPr>
        <w:spacing w:after="0"/>
        <w:ind w:left="0"/>
        <w:jc w:val="both"/>
      </w:pPr>
      <w:r>
        <w:rPr>
          <w:rFonts w:ascii="Times New Roman"/>
          <w:b w:val="false"/>
          <w:i w:val="false"/>
          <w:color w:val="000000"/>
          <w:sz w:val="28"/>
        </w:rPr>
        <w:t>
      </w:t>
      </w:r>
      <w:r>
        <w:rPr>
          <w:rFonts w:ascii="Times New Roman"/>
          <w:b/>
          <w:i w:val="false"/>
          <w:color w:val="000000"/>
          <w:sz w:val="28"/>
        </w:rPr>
        <w:t>1-ескертпе:</w:t>
      </w:r>
      <w:r>
        <w:br/>
      </w:r>
      <w:r>
        <w:rPr>
          <w:rFonts w:ascii="Times New Roman"/>
          <w:b w:val="false"/>
          <w:i w:val="false"/>
          <w:color w:val="000000"/>
          <w:sz w:val="28"/>
        </w:rPr>
        <w:t>
      1.1. Осы Тауарларды жеткілікті дәрежеде қайта өңдеу өлшемдерінің алғашқы екі бағанасында шикізатты немесе материалдарды қайта өңдеу нәтижесінде алынған өнім туралы деректер көрсетіледі. Өлшемдердің бірінші бағанасында СЭҚ ТН бойынша өнім коды, екінші бағанда - бірінші бағанада көрсетілген кодқа сәйкес өнім сипаттамасы беріледі. Алғашқы екі бағанада сипатталған әрбір нақты өнім үшін оның шығу тегін айқындайтын шарттар, өндірістік немесе технологиялық операциялар (бұдан әрі - шарттар мен операциялар) үшінші бағанада көрсетілген.</w:t>
      </w:r>
      <w:r>
        <w:br/>
      </w:r>
      <w:r>
        <w:rPr>
          <w:rFonts w:ascii="Times New Roman"/>
          <w:b w:val="false"/>
          <w:i w:val="false"/>
          <w:color w:val="000000"/>
          <w:sz w:val="28"/>
        </w:rPr>
        <w:t>
      Тауарларды жеткілікті дәрежеде қайта өңдеу өлшемдеріндегі тауарлар тек СЭҚ ТН бойынша тауар кодымен айқындалады, тауар атауы пайдалану қолайлылығы үшін ғана берілген.</w:t>
      </w:r>
      <w:r>
        <w:br/>
      </w:r>
      <w:r>
        <w:rPr>
          <w:rFonts w:ascii="Times New Roman"/>
          <w:b w:val="false"/>
          <w:i w:val="false"/>
          <w:color w:val="000000"/>
          <w:sz w:val="28"/>
        </w:rPr>
        <w:t>
      Егер тауардың СЭҚ ТН бойынша кодына «-дан/-ден» деген жалғау жалғанған болса, бұл үшінші бағанадағы шарттар мен операциялар осы тауар позициясында жіктелгенін және екінші бағанада көрсетілген тауарларға ғана қолданылатынын көрсетеді. Бұл жағдайда да тауар атауын басшылыққа алу керек.</w:t>
      </w:r>
      <w:r>
        <w:br/>
      </w:r>
      <w:r>
        <w:rPr>
          <w:rFonts w:ascii="Times New Roman"/>
          <w:b w:val="false"/>
          <w:i w:val="false"/>
          <w:color w:val="000000"/>
          <w:sz w:val="28"/>
        </w:rPr>
        <w:t>
</w:t>
      </w:r>
      <w:r>
        <w:rPr>
          <w:rFonts w:ascii="Times New Roman"/>
          <w:b w:val="false"/>
          <w:i w:val="false"/>
          <w:color w:val="000000"/>
          <w:sz w:val="28"/>
        </w:rPr>
        <w:t>
      1.2. Егер бірінші бағанада бірнеше тауар позицияларының нөмірлері немесе топ нөмірі берілсе және онымен бірге екінші бағанада өнімдердің жалпы сипаттамасы берілсе, онда үшінші бағанада көрсетілген тиісті шарттар мен операциялар СЭҚ ТН-ге сәйкес бірінші бағанада көрсетілген тауар позицияларында жіктелетін барлық өнімдерге немесе бірінші бағанада көрсетілген тауар позицияларының кез келгеніне қолданылады.</w:t>
      </w:r>
      <w:r>
        <w:br/>
      </w:r>
      <w:r>
        <w:rPr>
          <w:rFonts w:ascii="Times New Roman"/>
          <w:b w:val="false"/>
          <w:i w:val="false"/>
          <w:color w:val="000000"/>
          <w:sz w:val="28"/>
        </w:rPr>
        <w:t>
</w:t>
      </w:r>
      <w:r>
        <w:rPr>
          <w:rFonts w:ascii="Times New Roman"/>
          <w:b w:val="false"/>
          <w:i w:val="false"/>
          <w:color w:val="000000"/>
          <w:sz w:val="28"/>
        </w:rPr>
        <w:t>
      1.3. Егер бірдей тауар позициясында жіктелетін тауарлардың бір бөлігіне қатысты бір шарттар мен операциялар қолданылып, ал басқа бөлігіне (бөліктеріне) қатысты өзге шарттар мен операциялар қолданылса, онда екінші бағанада абзацтардың тиісті саны болады, олардың әрқайсысында тауарлардың нақты сипаты беріледі және тиісінше үшінші бағанада сипаты екінші бағанның қандай да бір абзацында берілген тауарларға қатысты шарттар мен операциялар көрсетіледі.</w:t>
      </w:r>
    </w:p>
    <w:bookmarkEnd w:id="5"/>
    <w:bookmarkStart w:name="z32" w:id="6"/>
    <w:p>
      <w:pPr>
        <w:spacing w:after="0"/>
        <w:ind w:left="0"/>
        <w:jc w:val="both"/>
      </w:pPr>
      <w:r>
        <w:rPr>
          <w:rFonts w:ascii="Times New Roman"/>
          <w:b w:val="false"/>
          <w:i w:val="false"/>
          <w:color w:val="000000"/>
          <w:sz w:val="28"/>
        </w:rPr>
        <w:t>
      </w:t>
      </w:r>
      <w:r>
        <w:rPr>
          <w:rFonts w:ascii="Times New Roman"/>
          <w:b/>
          <w:i w:val="false"/>
          <w:color w:val="000000"/>
          <w:sz w:val="28"/>
        </w:rPr>
        <w:t>2-ескертпе:</w:t>
      </w:r>
      <w:r>
        <w:br/>
      </w:r>
      <w:r>
        <w:rPr>
          <w:rFonts w:ascii="Times New Roman"/>
          <w:b w:val="false"/>
          <w:i w:val="false"/>
          <w:color w:val="000000"/>
          <w:sz w:val="28"/>
        </w:rPr>
        <w:t>
      2.1.«дайындау» деген термин жинауды немесе қандай да бір ерекше операцияларды қоса алғанда, өндірістік немесе технологиялық операциялардың кез келген түрін орындауды білдіреді. Бұл ретте 3.4-ескертпенің ережелерін назарға алған жөн.</w:t>
      </w:r>
      <w:r>
        <w:br/>
      </w:r>
      <w:r>
        <w:rPr>
          <w:rFonts w:ascii="Times New Roman"/>
          <w:b w:val="false"/>
          <w:i w:val="false"/>
          <w:color w:val="000000"/>
          <w:sz w:val="28"/>
        </w:rPr>
        <w:t>
</w:t>
      </w:r>
      <w:r>
        <w:rPr>
          <w:rFonts w:ascii="Times New Roman"/>
          <w:b w:val="false"/>
          <w:i w:val="false"/>
          <w:color w:val="000000"/>
          <w:sz w:val="28"/>
        </w:rPr>
        <w:t>
      2.2. «материал» деген термин өнім дайындау үшін пайдаланылатын кез келген ингредиенттерді, шикізатты, құрамдас элементтерді, бөліктерді және т.с.с. білдіреді.</w:t>
      </w:r>
      <w:r>
        <w:br/>
      </w:r>
      <w:r>
        <w:rPr>
          <w:rFonts w:ascii="Times New Roman"/>
          <w:b w:val="false"/>
          <w:i w:val="false"/>
          <w:color w:val="000000"/>
          <w:sz w:val="28"/>
        </w:rPr>
        <w:t>
</w:t>
      </w:r>
      <w:r>
        <w:rPr>
          <w:rFonts w:ascii="Times New Roman"/>
          <w:b w:val="false"/>
          <w:i w:val="false"/>
          <w:color w:val="000000"/>
          <w:sz w:val="28"/>
        </w:rPr>
        <w:t>
      2.3. «өнім» деген термин, тіпті ол басқа өндірістік операцияларда одан әрі пайдалануға арналса да, дайындалған өнімді білдіреді.</w:t>
      </w:r>
      <w:r>
        <w:br/>
      </w:r>
      <w:r>
        <w:rPr>
          <w:rFonts w:ascii="Times New Roman"/>
          <w:b w:val="false"/>
          <w:i w:val="false"/>
          <w:color w:val="000000"/>
          <w:sz w:val="28"/>
        </w:rPr>
        <w:t>
</w:t>
      </w:r>
      <w:r>
        <w:rPr>
          <w:rFonts w:ascii="Times New Roman"/>
          <w:b w:val="false"/>
          <w:i w:val="false"/>
          <w:color w:val="000000"/>
          <w:sz w:val="28"/>
        </w:rPr>
        <w:t>
      2.4. «тауар» деген термин материалдарды да, өнімдерді де білдіреді.</w:t>
      </w:r>
      <w:r>
        <w:br/>
      </w:r>
      <w:r>
        <w:rPr>
          <w:rFonts w:ascii="Times New Roman"/>
          <w:b w:val="false"/>
          <w:i w:val="false"/>
          <w:color w:val="000000"/>
          <w:sz w:val="28"/>
        </w:rPr>
        <w:t>
</w:t>
      </w:r>
      <w:r>
        <w:rPr>
          <w:rFonts w:ascii="Times New Roman"/>
          <w:b w:val="false"/>
          <w:i w:val="false"/>
          <w:color w:val="000000"/>
          <w:sz w:val="28"/>
        </w:rPr>
        <w:t>
      2.5. «Келісімге қатысушы мемлекет» деген термин 1994 жылғы 15 сәуірдегі Еркін сауда аймағын құру туралы келісімге және 1999 жылғы 2 сәуірдегі осы Келісімге өзгерістер мен толықтырулар енгізу туралы  хаттамаға қатысушы мемлекет.</w:t>
      </w:r>
      <w:r>
        <w:br/>
      </w:r>
      <w:r>
        <w:rPr>
          <w:rFonts w:ascii="Times New Roman"/>
          <w:b w:val="false"/>
          <w:i w:val="false"/>
          <w:color w:val="000000"/>
          <w:sz w:val="28"/>
        </w:rPr>
        <w:t>
</w:t>
      </w:r>
      <w:r>
        <w:rPr>
          <w:rFonts w:ascii="Times New Roman"/>
          <w:b w:val="false"/>
          <w:i w:val="false"/>
          <w:color w:val="000000"/>
          <w:sz w:val="28"/>
        </w:rPr>
        <w:t>
      2.6. «үшінші елдер» деген термин - 1994 жылғы 15 сәуірдегі Еркін сауда аймағын құру туралы келісімге және 1999 жылғы 2 сәуірдегі осы Келісімге өзгерістер мен толықтырулар енгізу туралы хаттамаға қатысушы болып табылмайтын мемлекеттер.</w:t>
      </w:r>
    </w:p>
    <w:bookmarkEnd w:id="6"/>
    <w:bookmarkStart w:name="z38" w:id="7"/>
    <w:p>
      <w:pPr>
        <w:spacing w:after="0"/>
        <w:ind w:left="0"/>
        <w:jc w:val="both"/>
      </w:pPr>
      <w:r>
        <w:rPr>
          <w:rFonts w:ascii="Times New Roman"/>
          <w:b w:val="false"/>
          <w:i w:val="false"/>
          <w:color w:val="000000"/>
          <w:sz w:val="28"/>
        </w:rPr>
        <w:t>
      </w:t>
      </w:r>
      <w:r>
        <w:rPr>
          <w:rFonts w:ascii="Times New Roman"/>
          <w:b/>
          <w:i w:val="false"/>
          <w:color w:val="000000"/>
          <w:sz w:val="28"/>
        </w:rPr>
        <w:t>3-ескертпе:</w:t>
      </w:r>
      <w:r>
        <w:br/>
      </w:r>
      <w:r>
        <w:rPr>
          <w:rFonts w:ascii="Times New Roman"/>
          <w:b w:val="false"/>
          <w:i w:val="false"/>
          <w:color w:val="000000"/>
          <w:sz w:val="28"/>
        </w:rPr>
        <w:t>
      3.1. Осы өлшемдердің үшінші бағанында көрсетілген шарттар мен операциялар өнім дайындау үшін пайдаланылатын, Келісімге қатысушы мемлекеттердің аумағында шығарылмайтын материалдарға (бұдан әрі - шетелде шығарылған материалдар) қатысты ғана жүзеге асырылуға тиіс. Үшінші бағандағы шарттармен және операциялармен айқындалған шектеулер, сондай-ақ өнім дайындау үшін пайдаланылатын, шетелде шығарылған материалдарға ғана қолданылады.</w:t>
      </w:r>
      <w:r>
        <w:br/>
      </w:r>
      <w:r>
        <w:rPr>
          <w:rFonts w:ascii="Times New Roman"/>
          <w:b w:val="false"/>
          <w:i w:val="false"/>
          <w:color w:val="000000"/>
          <w:sz w:val="28"/>
        </w:rPr>
        <w:t>
</w:t>
      </w:r>
      <w:r>
        <w:rPr>
          <w:rFonts w:ascii="Times New Roman"/>
          <w:b w:val="false"/>
          <w:i w:val="false"/>
          <w:color w:val="000000"/>
          <w:sz w:val="28"/>
        </w:rPr>
        <w:t>
      3.2. Егер шарттармен және операциялармен өнім өндіруде кез келген тауар позицияларының материалдары пайдаланылуы мүмкін деп белгіленген жағдайда, бұл өнім сияқты сол тауар позициясында жіктелетін материалдарды шарттармен және операциялармен айқындалуы мүмкін ерекше шектеулер сақталған жағдайда ғана пайдалануға болатындығын білдіреді.</w:t>
      </w:r>
      <w:r>
        <w:br/>
      </w:r>
      <w:r>
        <w:rPr>
          <w:rFonts w:ascii="Times New Roman"/>
          <w:b w:val="false"/>
          <w:i w:val="false"/>
          <w:color w:val="000000"/>
          <w:sz w:val="28"/>
        </w:rPr>
        <w:t>
</w:t>
      </w:r>
      <w:r>
        <w:rPr>
          <w:rFonts w:ascii="Times New Roman"/>
          <w:b w:val="false"/>
          <w:i w:val="false"/>
          <w:color w:val="000000"/>
          <w:sz w:val="28"/>
        </w:rPr>
        <w:t>
      3.3. Егер шетелде шығарылған материалдардан дайындалған өнім тауар позициясының өзгеруіне орай немесе өлшемдерге сәйкес оған қатысты ерекше шартқа немесе операцияларға орай қайта өңдеу жүзеге асырылатын және содан соң басқа өнім өндіру үшін материал ретінде пайдаланылатын Келісімге қатысушы мемлекеттен шыққан мәртебеге ие болатын жағдайда, оны дайындау кезінде пайдаланылатын өнімге қатысты қолданылатын шарттар мен операциялар оған қолданылмайды.</w:t>
      </w:r>
      <w:r>
        <w:br/>
      </w:r>
      <w:r>
        <w:rPr>
          <w:rFonts w:ascii="Times New Roman"/>
          <w:b w:val="false"/>
          <w:i w:val="false"/>
          <w:color w:val="000000"/>
          <w:sz w:val="28"/>
        </w:rPr>
        <w:t>
</w:t>
      </w:r>
      <w:r>
        <w:rPr>
          <w:rFonts w:ascii="Times New Roman"/>
          <w:b w:val="false"/>
          <w:i w:val="false"/>
          <w:color w:val="000000"/>
          <w:sz w:val="28"/>
        </w:rPr>
        <w:t>
      3.4. Егер сол не өзге өнімге қатысты Тауарларды жеткілікті қайта өңдеу өлшемдеріне жауап бермейтін операциялар жүргізу нәтижесінде жеткілікті қайта өңдеу өлшемдерін орындауға қол жеткізілсе, онда осы өнім бұл операциялар орын алған елден шықты деп саналмайтын болады.</w:t>
      </w:r>
      <w:r>
        <w:br/>
      </w:r>
      <w:r>
        <w:rPr>
          <w:rFonts w:ascii="Times New Roman"/>
          <w:b w:val="false"/>
          <w:i w:val="false"/>
          <w:color w:val="000000"/>
          <w:sz w:val="28"/>
        </w:rPr>
        <w:t>
</w:t>
      </w:r>
      <w:r>
        <w:rPr>
          <w:rFonts w:ascii="Times New Roman"/>
          <w:b w:val="false"/>
          <w:i w:val="false"/>
          <w:color w:val="000000"/>
          <w:sz w:val="28"/>
        </w:rPr>
        <w:t>
      3.5. Тауарларды СЭҚ ТН бойынша жіктеу ережелеріне сәйкес жіктеудің дербес объектісі ретінде айқындалатын сол немесе басқа өнім шарттар мен операцияларды қолдану объектісі болып табылады. СЭҚ ТН-ді түсіндірудің үшінші негізгі ережесіне орай жіктелетін өнімдер жиынтығының шығу тегі айқындалған жағдайда, жиынтық құрамына кіретін әрбір жеке элемент шарттар мен операцияларды қолдану объектісі ретінде қарастырылады.</w:t>
      </w:r>
    </w:p>
    <w:bookmarkEnd w:id="7"/>
    <w:bookmarkStart w:name="z43" w:id="8"/>
    <w:p>
      <w:pPr>
        <w:spacing w:after="0"/>
        <w:ind w:left="0"/>
        <w:jc w:val="both"/>
      </w:pPr>
      <w:r>
        <w:rPr>
          <w:rFonts w:ascii="Times New Roman"/>
          <w:b w:val="false"/>
          <w:i w:val="false"/>
          <w:color w:val="000000"/>
          <w:sz w:val="28"/>
        </w:rPr>
        <w:t>      </w:t>
      </w:r>
      <w:r>
        <w:rPr>
          <w:rFonts w:ascii="Times New Roman"/>
          <w:b/>
          <w:i w:val="false"/>
          <w:color w:val="000000"/>
          <w:sz w:val="28"/>
        </w:rPr>
        <w:t>Тиісінше:</w:t>
      </w:r>
      <w:r>
        <w:br/>
      </w:r>
      <w:r>
        <w:rPr>
          <w:rFonts w:ascii="Times New Roman"/>
          <w:b w:val="false"/>
          <w:i w:val="false"/>
          <w:color w:val="000000"/>
          <w:sz w:val="28"/>
        </w:rPr>
        <w:t>
      элементтер тобынан тұратын немесе бірқатар бөліктерден жиналған және СЭҚ ТН ережелеріне сәйкес жеке тауар ретінде жіктелетін өнім тұтастай алғанда, шарттар мен операцияларды қолдану объектісі ретінде қарастырылады;</w:t>
      </w:r>
      <w:r>
        <w:br/>
      </w:r>
      <w:r>
        <w:rPr>
          <w:rFonts w:ascii="Times New Roman"/>
          <w:b w:val="false"/>
          <w:i w:val="false"/>
          <w:color w:val="000000"/>
          <w:sz w:val="28"/>
        </w:rPr>
        <w:t>
      егер тауарлар партиясы СЭҚ ТН-нің бір тауар позициясында жіктелетін ұқсас өнімдерден тұрса, онда әрбір өнім шарттар мен операциялардың қолдану мақсаты үшін жеке қарастырылуға тиіс;</w:t>
      </w:r>
      <w:r>
        <w:br/>
      </w:r>
      <w:r>
        <w:rPr>
          <w:rFonts w:ascii="Times New Roman"/>
          <w:b w:val="false"/>
          <w:i w:val="false"/>
          <w:color w:val="000000"/>
          <w:sz w:val="28"/>
        </w:rPr>
        <w:t>
      егер СЭҚ ТН-ді түсіндірудің бесінші негізгі ережесіне орай орам оған салынған өнімдермен бірге жіктелсе, онда осы тауардың шығу тегін айқындау кезінде орам тауардың құрамдас бөлігі ретінде қарастырылуға тиіс.</w:t>
      </w:r>
      <w:r>
        <w:br/>
      </w:r>
      <w:r>
        <w:rPr>
          <w:rFonts w:ascii="Times New Roman"/>
          <w:b w:val="false"/>
          <w:i w:val="false"/>
          <w:color w:val="000000"/>
          <w:sz w:val="28"/>
        </w:rPr>
        <w:t>
      3.6. Элементтер тобынан тұратын немесе бірқатар бөліктерден жиналған және тауарларды СЭҚ ТН бойынша жіктеу ережесіне сәйкес жеке тауар ретінде жіктелетін өнім, егер оның барлық құрауыштары осы шарттар мен операцияларды қанағаттандырса, шарттар мен операцияларды қанағаттандыратын ретінде қарастырылуға тиіс.</w:t>
      </w:r>
      <w:r>
        <w:br/>
      </w:r>
      <w:r>
        <w:rPr>
          <w:rFonts w:ascii="Times New Roman"/>
          <w:b w:val="false"/>
          <w:i w:val="false"/>
          <w:color w:val="000000"/>
          <w:sz w:val="28"/>
        </w:rPr>
        <w:t>
      Егер осы өнім құрауыштарының бір бөлігі шарттар мен операцияларды қанағаттандырса, ал бір бөлігі қанағаттандырмаса немесе дайын өніммен бірдей тауар позициясына ие болса, онда, егер шарттар мен операцияларды қанағаттандырмайтын немесе тауар позициясы түпкі өніммен бірдей құрауыштардың құны түпкі өнімнің франко-зауыттық бағасының 15 %-ынан аспаған жағдайда, осы өнім шарттар мен операцияларды қанағаттандыратын болып саналады.</w:t>
      </w:r>
      <w:r>
        <w:br/>
      </w:r>
      <w:r>
        <w:rPr>
          <w:rFonts w:ascii="Times New Roman"/>
          <w:b w:val="false"/>
          <w:i w:val="false"/>
          <w:color w:val="000000"/>
          <w:sz w:val="28"/>
        </w:rPr>
        <w:t>
      Бұл ереже өлшемдерде олар үшін өзге шарт көрсетілген тауарлардан басқа барлық жағдайларда қолданылуы мүмкін.</w:t>
      </w:r>
    </w:p>
    <w:bookmarkEnd w:id="8"/>
    <w:bookmarkStart w:name="z44" w:id="9"/>
    <w:p>
      <w:pPr>
        <w:spacing w:after="0"/>
        <w:ind w:left="0"/>
        <w:jc w:val="both"/>
      </w:pPr>
      <w:r>
        <w:rPr>
          <w:rFonts w:ascii="Times New Roman"/>
          <w:b w:val="false"/>
          <w:i w:val="false"/>
          <w:color w:val="000000"/>
          <w:sz w:val="28"/>
        </w:rPr>
        <w:t>
      </w:t>
      </w:r>
      <w:r>
        <w:rPr>
          <w:rFonts w:ascii="Times New Roman"/>
          <w:b/>
          <w:i w:val="false"/>
          <w:color w:val="000000"/>
          <w:sz w:val="28"/>
        </w:rPr>
        <w:t>4-ескертпе:</w:t>
      </w:r>
      <w:r>
        <w:br/>
      </w:r>
      <w:r>
        <w:rPr>
          <w:rFonts w:ascii="Times New Roman"/>
          <w:b w:val="false"/>
          <w:i w:val="false"/>
          <w:color w:val="000000"/>
          <w:sz w:val="28"/>
        </w:rPr>
        <w:t>
      4.1. Осы өлшемдердің үшінші бағанында келтірілген шарттар мен операциялар өндірістік немесе технологиялық операцияларды орындаудың ең аз көлемін белгілейді. Белгіленген өндірістік немесе технологиялық операциялардың ең аз көлемде орындалуы өнімнің шығу тегін айқындамайды.</w:t>
      </w:r>
      <w:r>
        <w:br/>
      </w:r>
      <w:r>
        <w:rPr>
          <w:rFonts w:ascii="Times New Roman"/>
          <w:b w:val="false"/>
          <w:i w:val="false"/>
          <w:color w:val="000000"/>
          <w:sz w:val="28"/>
        </w:rPr>
        <w:t>
</w:t>
      </w:r>
      <w:r>
        <w:rPr>
          <w:rFonts w:ascii="Times New Roman"/>
          <w:b w:val="false"/>
          <w:i w:val="false"/>
          <w:color w:val="000000"/>
          <w:sz w:val="28"/>
        </w:rPr>
        <w:t>
      4.2. Егер өлшемдерде келтірілген шарттар мен операцияларда өнім бірден артық материалдан дайындалуы мүмкін екендігі белгіленген жағдайда, бұл бір немесе одан көп материал пайдаланылуы мүмкін екендігін білдіреді. Бұл ретте барлық материалдардың пайдаланылуы міндетті емес.</w:t>
      </w:r>
      <w:r>
        <w:br/>
      </w:r>
      <w:r>
        <w:rPr>
          <w:rFonts w:ascii="Times New Roman"/>
          <w:b w:val="false"/>
          <w:i w:val="false"/>
          <w:color w:val="000000"/>
          <w:sz w:val="28"/>
        </w:rPr>
        <w:t>
      Алайда, егер бір шарт немесе операция шеңберінде бір материалға қатысты белгіленген қандай да бір шектеу белгіленсе және сонымен бірге өзге материалдарға қатысты белгіленген өзге шектеулер болса, онда бұл шектеулер өнімді дайындау кезінде нақты пайдаланылған материалдарға қатысты ғана қолданылады.</w:t>
      </w:r>
      <w:r>
        <w:br/>
      </w:r>
      <w:r>
        <w:rPr>
          <w:rFonts w:ascii="Times New Roman"/>
          <w:b w:val="false"/>
          <w:i w:val="false"/>
          <w:color w:val="000000"/>
          <w:sz w:val="28"/>
        </w:rPr>
        <w:t>
</w:t>
      </w:r>
      <w:r>
        <w:rPr>
          <w:rFonts w:ascii="Times New Roman"/>
          <w:b w:val="false"/>
          <w:i w:val="false"/>
          <w:color w:val="000000"/>
          <w:sz w:val="28"/>
        </w:rPr>
        <w:t>
      4.3. Егер тізімде келтірілген шарттар мен операцияларда өнім белгілі материалдан дайындалуға тиіс екендігі белгіленген жағдайда, бұл табиғатына қарай осы шарт немесе операция ережесін бұза алмайтын басқа материалдарды пайдалану үшін осы шарт кедергі болып табылмайтындығын білдіреді. (Мысалы: егер шарттар мен операцияларда дәнді дақылдарын немесе олардан өндірілгендерді пайдалану айрықша ескерілетін болса, бұл дән, дақылдарынан өндірілмейтін минералды тұздарды, химиялық және басқа қоспаларды пайдалануға кедергі болмайды).</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маусымдағы</w:t>
      </w:r>
      <w:r>
        <w:br/>
      </w:r>
      <w:r>
        <w:rPr>
          <w:rFonts w:ascii="Times New Roman"/>
          <w:b w:val="false"/>
          <w:i w:val="false"/>
          <w:color w:val="000000"/>
          <w:sz w:val="28"/>
        </w:rPr>
        <w:t xml:space="preserve">
№ 674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Тауар шығарылған елді анықтау, </w:t>
      </w:r>
      <w:r>
        <w:br/>
      </w:r>
      <w:r>
        <w:rPr>
          <w:rFonts w:ascii="Times New Roman"/>
          <w:b w:val="false"/>
          <w:i w:val="false"/>
          <w:color w:val="000000"/>
          <w:sz w:val="28"/>
        </w:rPr>
        <w:t>
тауардың шығу тегі туралы сараптама</w:t>
      </w:r>
      <w:r>
        <w:br/>
      </w:r>
      <w:r>
        <w:rPr>
          <w:rFonts w:ascii="Times New Roman"/>
          <w:b w:val="false"/>
          <w:i w:val="false"/>
          <w:color w:val="000000"/>
          <w:sz w:val="28"/>
        </w:rPr>
        <w:t>
актісін жасау және беру әрі тауардың</w:t>
      </w:r>
      <w:r>
        <w:br/>
      </w:r>
      <w:r>
        <w:rPr>
          <w:rFonts w:ascii="Times New Roman"/>
          <w:b w:val="false"/>
          <w:i w:val="false"/>
          <w:color w:val="000000"/>
          <w:sz w:val="28"/>
        </w:rPr>
        <w:t xml:space="preserve">
шығу тегі туралы сертификатты </w:t>
      </w:r>
      <w:r>
        <w:br/>
      </w:r>
      <w:r>
        <w:rPr>
          <w:rFonts w:ascii="Times New Roman"/>
          <w:b w:val="false"/>
          <w:i w:val="false"/>
          <w:color w:val="000000"/>
          <w:sz w:val="28"/>
        </w:rPr>
        <w:t xml:space="preserve">
ресімдеу, куәландыру және беру </w:t>
      </w:r>
      <w:r>
        <w:br/>
      </w:r>
      <w:r>
        <w:rPr>
          <w:rFonts w:ascii="Times New Roman"/>
          <w:b w:val="false"/>
          <w:i w:val="false"/>
          <w:color w:val="000000"/>
          <w:sz w:val="28"/>
        </w:rPr>
        <w:t xml:space="preserve">
жөніндегі ережеге       </w:t>
      </w:r>
      <w:r>
        <w:br/>
      </w:r>
      <w:r>
        <w:rPr>
          <w:rFonts w:ascii="Times New Roman"/>
          <w:b w:val="false"/>
          <w:i w:val="false"/>
          <w:color w:val="000000"/>
          <w:sz w:val="28"/>
        </w:rPr>
        <w:t xml:space="preserve">
10-қосымша           </w:t>
      </w:r>
    </w:p>
    <w:bookmarkStart w:name="z47" w:id="10"/>
    <w:p>
      <w:pPr>
        <w:spacing w:after="0"/>
        <w:ind w:left="0"/>
        <w:jc w:val="left"/>
      </w:pPr>
      <w:r>
        <w:rPr>
          <w:rFonts w:ascii="Times New Roman"/>
          <w:b/>
          <w:i w:val="false"/>
          <w:color w:val="000000"/>
        </w:rPr>
        <w:t xml:space="preserve"> 
Тауар өндіру ісіндегі қазақстандық қамту үлесін есептеу</w:t>
      </w:r>
    </w:p>
    <w:bookmarkEnd w:id="10"/>
    <w:p>
      <w:pPr>
        <w:spacing w:after="0"/>
        <w:ind w:left="0"/>
        <w:jc w:val="both"/>
      </w:pPr>
      <w:r>
        <w:rPr>
          <w:rFonts w:ascii="Times New Roman"/>
          <w:b w:val="false"/>
          <w:i w:val="false"/>
          <w:color w:val="000000"/>
          <w:sz w:val="28"/>
        </w:rPr>
        <w:t>Қ шетел мат</w:t>
      </w:r>
      <w:r>
        <w:br/>
      </w:r>
      <w:r>
        <w:rPr>
          <w:rFonts w:ascii="Times New Roman"/>
          <w:b w:val="false"/>
          <w:i w:val="false"/>
          <w:color w:val="000000"/>
          <w:sz w:val="28"/>
        </w:rPr>
        <w:t>
ҚҚҮ = 100%  _______________ Х 100%,</w:t>
      </w:r>
      <w:r>
        <w:br/>
      </w:r>
      <w:r>
        <w:rPr>
          <w:rFonts w:ascii="Times New Roman"/>
          <w:b w:val="false"/>
          <w:i w:val="false"/>
          <w:color w:val="000000"/>
          <w:sz w:val="28"/>
        </w:rPr>
        <w:t>
Қ дайын өнім</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ҚҚҮ - түпкі өнім бағасындағы қазақстандық қамту үлесі, %;</w:t>
      </w:r>
      <w:r>
        <w:br/>
      </w:r>
      <w:r>
        <w:rPr>
          <w:rFonts w:ascii="Times New Roman"/>
          <w:b w:val="false"/>
          <w:i w:val="false"/>
          <w:color w:val="000000"/>
          <w:sz w:val="28"/>
        </w:rPr>
        <w:t>
      Қ шетел мат. - шетелде шығарылған шикізат пен материалдардың құны;</w:t>
      </w:r>
      <w:r>
        <w:br/>
      </w:r>
      <w:r>
        <w:rPr>
          <w:rFonts w:ascii="Times New Roman"/>
          <w:b w:val="false"/>
          <w:i w:val="false"/>
          <w:color w:val="000000"/>
          <w:sz w:val="28"/>
        </w:rPr>
        <w:t>
      Қ дайын өнім. - «франко-зауыт» бағасы бойынша дайын өнімнің құны.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маусымдағы</w:t>
      </w:r>
      <w:r>
        <w:br/>
      </w:r>
      <w:r>
        <w:rPr>
          <w:rFonts w:ascii="Times New Roman"/>
          <w:b w:val="false"/>
          <w:i w:val="false"/>
          <w:color w:val="000000"/>
          <w:sz w:val="28"/>
        </w:rPr>
        <w:t xml:space="preserve">
№ 674 қаулысына   </w:t>
      </w:r>
      <w:r>
        <w:br/>
      </w:r>
      <w:r>
        <w:rPr>
          <w:rFonts w:ascii="Times New Roman"/>
          <w:b w:val="false"/>
          <w:i w:val="false"/>
          <w:color w:val="000000"/>
          <w:sz w:val="28"/>
        </w:rPr>
        <w:t xml:space="preserve">
3-қосымша      </w:t>
      </w:r>
    </w:p>
    <w:bookmarkStart w:name="z48" w:id="11"/>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
кейбір шешімдерінің тізбесі</w:t>
      </w:r>
    </w:p>
    <w:bookmarkEnd w:id="11"/>
    <w:bookmarkStart w:name="z49" w:id="12"/>
    <w:p>
      <w:pPr>
        <w:spacing w:after="0"/>
        <w:ind w:left="0"/>
        <w:jc w:val="both"/>
      </w:pPr>
      <w:r>
        <w:rPr>
          <w:rFonts w:ascii="Times New Roman"/>
          <w:b w:val="false"/>
          <w:i w:val="false"/>
          <w:color w:val="000000"/>
          <w:sz w:val="28"/>
        </w:rPr>
        <w:t>
      1. «Тауарларды жеткілікті дәрежеде қайта өңдеу өлшемдерін бекіту туралы» Қазақстан Республикасы Үкіметінің 2003 жылғы 15 қазандағы № 1054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42, 440-құжат).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15 қазандағы № 1054 қаулысына өзгеріс пен толықтырулар енгізу туралы» Қазақстан Республикасы Үкіметінің 2004 жылғы 24 ақпандағы № 220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10, 119-құжат).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2003 жылғы 15 қазандағы № 1054 қаулысына өзгеріс пен толықтырулар енгізу туралы» Қазақстан Республикасы Үкіметінің 2005 жылғы 26 тамыздағы № 882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33, 457-құжат).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2003 жылғы 15 қазандағы № 1054 қаулысына толықтырулар енгізу туралы» Қазақстан Республикасы Үкіметінің 2006 жылғы 24 наурыздағы № 203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10, 98-құжат).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2003 жылғы 15 қазандағы № 1054 қаулысына өзгерістер енгізу туралы» Қазақстан Республикасы Үкіметінің 2007 жылғы 4 қазандағы № 898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37, 415-құжат).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2003 жылғы 15 қазандағы № 1054 қаулысына өзгерістер мен толықтыру енгізу туралы» Қазақстан Республикасы Үкіметінің 2008 жылғы 24 қаңтардағы № 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2008 ж., № 2, 26-құжат).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2003 жылғы 15 қазандағы № 1054 қаулысына өзгерістер мен толықтырулар енгізу туралы» Қазақстан Республикасы Үкіметінің 2009 жылғы 29 тамыздағы № 1290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36, 356-құжат).</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