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3d29" w14:textId="a9b3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 шілдедегі № 695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695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</w:t>
      </w:r>
      <w:r>
        <w:br/>
      </w:r>
      <w:r>
        <w:rPr>
          <w:rFonts w:ascii="Times New Roman"/>
          <w:b/>
          <w:i w:val="false"/>
          <w:color w:val="000000"/>
        </w:rPr>
        <w:t>
жойылған кейбір шешімдерінің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"Ақпараттық қауіпсіздікті қамтамасыз ету мәселелері жөніндегі ведомствоаралық комиссияны құру туралы" Қазақстан Республикасы Үкіметінің 2004 жылғы 9 шілдедегі № 751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27, 353-құжат).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2004 жылғы 9 шілдедегі № 751 қаулысына өзгерістер мен толықтырулар енгізу туралы" Қазақстан Республикасы Үкіметінің 2006 жылғы 20 мамырдағы № 432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18, 175-құжат).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2004 жылғы 9 шілдедегі № 751 қаулысына өзгерістер енгізу туралы" Қазақстан Республикасы Үкіметінің 2007 жылғы 25 шілдедегі № 627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Үкіметінің 2004 жылғы 9 шілдедегі № 751 қаулысына өзгерістер енгізу туралы" Қазақстан Республикасы Үкіметінің 2007 жылғы 3 қазандағы № 893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36, 412-құжат).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2004 жылғы 9 шілдедегі № 751 қаулысына өзгеріс енгізу туралы" Қазақстан Республикасы Үкіметінің 2008 жылғы 6 маусымдағы № 545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29, 283-құжат).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Үкіметінің 2004 жылғы 9 шілдедегі № 751 қаулысына өзгерістер енгізу туралы" Қазақстан Республикасы Үкіметінің 2008 жылғы 30 желтоқсандағы № 1291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Республикасының тұрғын үй-коммуналдық шаруашылығын одан әрі дамыту мәселелері жөнінде комиссия құру туралы" Қазақстан Республикасы Үкіметінің 2009 жылғы 1 шілдедегі № 1016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"Қазақстан Республикасы Үкіметінің 2004 жылғы 9 шілдедегі № 751 қаулысына өзгерістер енгізу туралы" Қазақстан Республикасы Үкіметінің 2009 жылғы 30 шілдедегі № 1158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34, 328-құжат).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