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5a64" w14:textId="0fa5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желтоқсандағы № 2345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шілдедегі № 697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 Табиғи монополияларды реттеу агенттігінің 2010 - 2014 жылдарға арналған стратегиялық жоспары туралы» Қазақстан Республикасы Үкіметінің 2009 жылғы 31 желтоқсандағы№ 2345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монополияларды реттеу агенттігінің 2010 - 2014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Табиғи монополияларды реттеу агенттігінің бюджеттік бағдарламалары»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«Орталық органның аппараты»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бағанындағы «429 051» деген сандар «370 653»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«Аумақтық органдардың аппараттары»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бағанындағы «433 514» деген сандар «451 856»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Табиғи монополияларды реттеу агенттігінің бюджеттік шығыстарының </w:t>
      </w:r>
      <w:r>
        <w:rPr>
          <w:rFonts w:ascii="Times New Roman"/>
          <w:b w:val="false"/>
          <w:i w:val="false"/>
          <w:color w:val="000000"/>
          <w:sz w:val="28"/>
        </w:rPr>
        <w:t>жиынтығында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Қолданыстағы бағдарламалар, оның ішінде:» деген жолдағы «948 362» деген сандар «908 306»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«001 «Инфрақұрылымдық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қызметтер» деген жолдағы «948 362» деген сандар «908 306»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Табиғи монополияларды реттеу агенттігінің стратегиялық бағыттарына, мақсаттарына, міндеттеріне және бюджеттік бағдарламаларына </w:t>
      </w:r>
      <w:r>
        <w:rPr>
          <w:rFonts w:ascii="Times New Roman"/>
          <w:b w:val="false"/>
          <w:i w:val="false"/>
          <w:color w:val="000000"/>
          <w:sz w:val="28"/>
        </w:rPr>
        <w:t>шығыстардың бөлінуінде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 субъектілерінің тиімді жұмыс істеу және даму жағдайларын қамтамасыз ету» деген жолдың «2010» деген бағанындағы «948 362» деген сандар «908 306»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