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7210" w14:textId="c1e7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 мен мемлекет кепілгерліктерін тіркеу және есепке алу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2010 жылғы 20 шілдедегі № 739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02.07.2019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04.03.2024 </w:t>
      </w:r>
      <w:r>
        <w:rPr>
          <w:rFonts w:ascii="Times New Roman"/>
          <w:b w:val="false"/>
          <w:i w:val="false"/>
          <w:color w:val="000000"/>
          <w:sz w:val="28"/>
        </w:rPr>
        <w:t>№ 147</w:t>
      </w:r>
      <w:r>
        <w:rPr>
          <w:rFonts w:ascii="Times New Roman"/>
          <w:b w:val="false"/>
          <w:i w:val="false"/>
          <w:color w:val="ff0000"/>
          <w:sz w:val="28"/>
        </w:rPr>
        <w:t xml:space="preserve"> (алғашқы ресми жарияланған күнінен кейін, бірақ ерте дегенде 25.03.2024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 мен мемлекет кепілгерліктерін тіркеу және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"Мемлекеттік және мемлекет кепілдік берген қарыздарды, мемлекет кепілгерлігімен тартылатын қарыздарды тіркеу мен есепке алу ережесін бекіту туралы" Қазақстан Республикасы Үкіметінің 2004 жылғы 31 желтоқсандағы № 1467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2004 ж., № 51, 687-құжат);</w:t>
      </w:r>
    </w:p>
    <w:bookmarkEnd w:id="3"/>
    <w:bookmarkStart w:name="z5" w:id="4"/>
    <w:p>
      <w:pPr>
        <w:spacing w:after="0"/>
        <w:ind w:left="0"/>
        <w:jc w:val="both"/>
      </w:pPr>
      <w:r>
        <w:rPr>
          <w:rFonts w:ascii="Times New Roman"/>
          <w:b w:val="false"/>
          <w:i w:val="false"/>
          <w:color w:val="000000"/>
          <w:sz w:val="28"/>
        </w:rPr>
        <w:t xml:space="preserve">
      2) "Қазақстан Республикасы Үкіметінің 2004 жылғы 31 желтоқсандағы № 1467 қаулысына өзгерістер мен толықтырулар енгізу туралы" Қазақстан Республикасы Үкіметінің 2006 жылғы 7 қарашадағы № 1062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2006 ж., № 41, 450-құжат) күші жойылды деп танылсын.</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20 шілдедегі</w:t>
            </w:r>
            <w:r>
              <w:br/>
            </w:r>
            <w:r>
              <w:rPr>
                <w:rFonts w:ascii="Times New Roman"/>
                <w:b w:val="false"/>
                <w:i w:val="false"/>
                <w:color w:val="000000"/>
                <w:sz w:val="20"/>
              </w:rPr>
              <w:t>№ 739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Мемлекеттік және мемлекет кепілдік берген қарыздарды, мемлекет кепілгерлігімен берілетін қарыздарды, мемлекеттік кепілдіктерді, экспортты қолдау жөніндегі мемлекеттік кепілдіктер мен мемлекет кепілгерліктерін тіркеу және есепке алу қағидалары</w:t>
      </w:r>
    </w:p>
    <w:bookmarkEnd w:id="6"/>
    <w:bookmarkStart w:name="z8" w:id="7"/>
    <w:p>
      <w:pPr>
        <w:spacing w:after="0"/>
        <w:ind w:left="0"/>
        <w:jc w:val="both"/>
      </w:pPr>
      <w:r>
        <w:rPr>
          <w:rFonts w:ascii="Times New Roman"/>
          <w:b w:val="false"/>
          <w:i w:val="false"/>
          <w:color w:val="ff0000"/>
          <w:sz w:val="28"/>
        </w:rPr>
        <w:t xml:space="preserve">
      Ескерту. Тақырыбы жаңа редакцияда – ҚР Үкіметінің 02.07.2019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7"/>
    <w:p>
      <w:pPr>
        <w:spacing w:after="0"/>
        <w:ind w:left="0"/>
        <w:jc w:val="left"/>
      </w:pPr>
      <w:r>
        <w:rPr>
          <w:rFonts w:ascii="Times New Roman"/>
          <w:b/>
          <w:i w:val="false"/>
          <w:color w:val="000000"/>
        </w:rPr>
        <w:t xml:space="preserve"> 1. Жалпы ережелер</w:t>
      </w:r>
    </w:p>
    <w:bookmarkStart w:name="z9" w:id="8"/>
    <w:p>
      <w:pPr>
        <w:spacing w:after="0"/>
        <w:ind w:left="0"/>
        <w:jc w:val="both"/>
      </w:pPr>
      <w:r>
        <w:rPr>
          <w:rFonts w:ascii="Times New Roman"/>
          <w:b w:val="false"/>
          <w:i w:val="false"/>
          <w:color w:val="000000"/>
          <w:sz w:val="28"/>
        </w:rPr>
        <w:t xml:space="preserve">
      1. Осы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 мен мемлекет кепілгерліктерін тіркеу және есепке алу қағидалары (бұдан әрі – Қағидалар) Қазақстан Республикасы Бюджет кодексінің 203-бабы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225-5</w:t>
      </w:r>
      <w:r>
        <w:rPr>
          <w:rFonts w:ascii="Times New Roman"/>
          <w:b w:val="false"/>
          <w:i w:val="false"/>
          <w:color w:val="000000"/>
          <w:sz w:val="28"/>
        </w:rPr>
        <w:t xml:space="preserve"> және </w:t>
      </w:r>
      <w:r>
        <w:rPr>
          <w:rFonts w:ascii="Times New Roman"/>
          <w:b w:val="false"/>
          <w:i w:val="false"/>
          <w:color w:val="000000"/>
          <w:sz w:val="28"/>
        </w:rPr>
        <w:t>232-баптарына</w:t>
      </w:r>
      <w:r>
        <w:rPr>
          <w:rFonts w:ascii="Times New Roman"/>
          <w:b w:val="false"/>
          <w:i w:val="false"/>
          <w:color w:val="000000"/>
          <w:sz w:val="28"/>
        </w:rPr>
        <w:t xml:space="preserve"> сәйкес әзірленді және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 мен мемлекет кепілгерліктерін тіркеу және есепке алу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04.03.2024 </w:t>
      </w:r>
      <w:r>
        <w:rPr>
          <w:rFonts w:ascii="Times New Roman"/>
          <w:b w:val="false"/>
          <w:i w:val="false"/>
          <w:color w:val="000000"/>
          <w:sz w:val="28"/>
        </w:rPr>
        <w:t>№ 147</w:t>
      </w:r>
      <w:r>
        <w:rPr>
          <w:rFonts w:ascii="Times New Roman"/>
          <w:b w:val="false"/>
          <w:i w:val="false"/>
          <w:color w:val="ff0000"/>
          <w:sz w:val="28"/>
        </w:rPr>
        <w:t xml:space="preserve"> (алғашқы ресми жарияланған күнінен кейін, бірақ ерте дегенде 25.03.2024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Мемлекеттік және мемлекет кепілдік берген қарыздарды, мемлекет кепілгерлігімен берілетін қарыздарды, мемлекеттік кепілдіктер мен мемлекет кепілгерліктерін есепке алу мемлекеттік функцияларды орындау үшін мемлекеттік және мемлекет кепілдік берген борышты мониторингтеу мен басқаруды, мемлекет кепілгерліктері бойынша борышты мониторингтеуді жүзеге асыру мақсатында жүргізіледі.</w:t>
      </w:r>
    </w:p>
    <w:bookmarkEnd w:id="9"/>
    <w:p>
      <w:pPr>
        <w:spacing w:after="0"/>
        <w:ind w:left="0"/>
        <w:jc w:val="both"/>
      </w:pPr>
      <w:r>
        <w:rPr>
          <w:rFonts w:ascii="Times New Roman"/>
          <w:b w:val="false"/>
          <w:i w:val="false"/>
          <w:color w:val="000000"/>
          <w:sz w:val="28"/>
        </w:rPr>
        <w:t>
      Экспортты қолдау бойынша мемлекеттік кепілдіктерді есепке алу мемлекеттік жоспарлау жөніндегі орталық уәкілетті органмен келісу бойынша бюджетті атқару жөніндегі орталық уәкілетті орган айқындайтын тәртіппен экспортты қолдау бойынша мемлекет кепілдік берген міндеттемені мониторингтеуді жүзеге асыру мақсатында жүргізіледі.</w:t>
      </w:r>
    </w:p>
    <w:p>
      <w:pPr>
        <w:spacing w:after="0"/>
        <w:ind w:left="0"/>
        <w:jc w:val="both"/>
      </w:pPr>
      <w:r>
        <w:rPr>
          <w:rFonts w:ascii="Times New Roman"/>
          <w:b w:val="false"/>
          <w:i w:val="false"/>
          <w:color w:val="000000"/>
          <w:sz w:val="28"/>
        </w:rPr>
        <w:t>
      Мемлекеттік және мемлекет кепілдік берген борыштың, мемлекет кепілгерлігі бойынша борыштың есебін жүргізу үшін тіркеу және реттік нөмірлерін (эмиссиялық бағалы қағаздар шығарылған жағдайда) беру және мәліметтерді тиісті тізілімдерге енгізу жолымен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 мен мемлекет кепілгерліктерін тіркеу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3. Тізілімдер тіркеу журналында және/немесе дерекқорда жүргізіледі.</w:t>
      </w:r>
    </w:p>
    <w:bookmarkEnd w:id="10"/>
    <w:bookmarkStart w:name="z12" w:id="11"/>
    <w:p>
      <w:pPr>
        <w:spacing w:after="0"/>
        <w:ind w:left="0"/>
        <w:jc w:val="both"/>
      </w:pPr>
      <w:r>
        <w:rPr>
          <w:rFonts w:ascii="Times New Roman"/>
          <w:b w:val="false"/>
          <w:i w:val="false"/>
          <w:color w:val="000000"/>
          <w:sz w:val="28"/>
        </w:rPr>
        <w:t>
      Нөмірленген және тігілген, мөрмен және тізілімді жүргізуге жауапты бюджетті атқару жөніндегі орталық уәкілетті органның құрылымдық бөлімшесі басшысының қолымен бекітілген тіркеу журналы мынадай ақпаратты:</w:t>
      </w:r>
    </w:p>
    <w:bookmarkEnd w:id="11"/>
    <w:bookmarkStart w:name="z13" w:id="12"/>
    <w:p>
      <w:pPr>
        <w:spacing w:after="0"/>
        <w:ind w:left="0"/>
        <w:jc w:val="both"/>
      </w:pPr>
      <w:r>
        <w:rPr>
          <w:rFonts w:ascii="Times New Roman"/>
          <w:b w:val="false"/>
          <w:i w:val="false"/>
          <w:color w:val="000000"/>
          <w:sz w:val="28"/>
        </w:rPr>
        <w:t>
      1) тіркеу күнін;</w:t>
      </w:r>
    </w:p>
    <w:bookmarkEnd w:id="12"/>
    <w:bookmarkStart w:name="z14" w:id="13"/>
    <w:p>
      <w:pPr>
        <w:spacing w:after="0"/>
        <w:ind w:left="0"/>
        <w:jc w:val="both"/>
      </w:pPr>
      <w:r>
        <w:rPr>
          <w:rFonts w:ascii="Times New Roman"/>
          <w:b w:val="false"/>
          <w:i w:val="false"/>
          <w:color w:val="000000"/>
          <w:sz w:val="28"/>
        </w:rPr>
        <w:t>
      2) тіркеу нөмірін;</w:t>
      </w:r>
    </w:p>
    <w:bookmarkEnd w:id="13"/>
    <w:bookmarkStart w:name="z15" w:id="14"/>
    <w:p>
      <w:pPr>
        <w:spacing w:after="0"/>
        <w:ind w:left="0"/>
        <w:jc w:val="both"/>
      </w:pPr>
      <w:r>
        <w:rPr>
          <w:rFonts w:ascii="Times New Roman"/>
          <w:b w:val="false"/>
          <w:i w:val="false"/>
          <w:color w:val="000000"/>
          <w:sz w:val="28"/>
        </w:rPr>
        <w:t>
      3) құжаттың атауы мен нөмірін;</w:t>
      </w:r>
    </w:p>
    <w:bookmarkEnd w:id="14"/>
    <w:bookmarkStart w:name="z16" w:id="15"/>
    <w:p>
      <w:pPr>
        <w:spacing w:after="0"/>
        <w:ind w:left="0"/>
        <w:jc w:val="both"/>
      </w:pPr>
      <w:r>
        <w:rPr>
          <w:rFonts w:ascii="Times New Roman"/>
          <w:b w:val="false"/>
          <w:i w:val="false"/>
          <w:color w:val="000000"/>
          <w:sz w:val="28"/>
        </w:rPr>
        <w:t>
      4) жауапты тұлғаның тегін, атын, әкесінің атын және қолын қамтиды.</w:t>
      </w:r>
    </w:p>
    <w:bookmarkEnd w:id="15"/>
    <w:p>
      <w:pPr>
        <w:spacing w:after="0"/>
        <w:ind w:left="0"/>
        <w:jc w:val="both"/>
      </w:pPr>
      <w:r>
        <w:rPr>
          <w:rFonts w:ascii="Times New Roman"/>
          <w:b w:val="false"/>
          <w:i w:val="false"/>
          <w:color w:val="000000"/>
          <w:sz w:val="28"/>
        </w:rPr>
        <w:t>
      Дерекқор ақпарат жинаудың, өңдеудің және сақтаудың автоматтандырылған ақпараттық жүйесін білдіреді.</w:t>
      </w:r>
    </w:p>
    <w:bookmarkStart w:name="z17" w:id="16"/>
    <w:p>
      <w:pPr>
        <w:spacing w:after="0"/>
        <w:ind w:left="0"/>
        <w:jc w:val="both"/>
      </w:pPr>
      <w:r>
        <w:rPr>
          <w:rFonts w:ascii="Times New Roman"/>
          <w:b w:val="false"/>
          <w:i w:val="false"/>
          <w:color w:val="000000"/>
          <w:sz w:val="28"/>
        </w:rPr>
        <w:t>
      4.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кепілдіктерді және мемлекет кепілгерліктерін тіркеу мен есепке алуды бюджетті атқару жөніндегі орталық уәкілетті орган жүзеге асырады.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5. Мыналар:</w:t>
      </w:r>
    </w:p>
    <w:bookmarkEnd w:id="17"/>
    <w:p>
      <w:pPr>
        <w:spacing w:after="0"/>
        <w:ind w:left="0"/>
        <w:jc w:val="both"/>
      </w:pPr>
      <w:r>
        <w:rPr>
          <w:rFonts w:ascii="Times New Roman"/>
          <w:b w:val="false"/>
          <w:i w:val="false"/>
          <w:color w:val="000000"/>
          <w:sz w:val="28"/>
        </w:rPr>
        <w:t>
      1) мына:</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Қазақстан Республикасының Ұлттық Банкі (бұдан әрі – Ұлттық банк);</w:t>
      </w:r>
    </w:p>
    <w:p>
      <w:pPr>
        <w:spacing w:after="0"/>
        <w:ind w:left="0"/>
        <w:jc w:val="both"/>
      </w:pPr>
      <w:r>
        <w:rPr>
          <w:rFonts w:ascii="Times New Roman"/>
          <w:b w:val="false"/>
          <w:i w:val="false"/>
          <w:color w:val="000000"/>
          <w:sz w:val="28"/>
        </w:rPr>
        <w:t>
      Қазақстан Республикасы облыстарының, республикалық маңызы бар қалаларының, астанасының жергілікті атқарушы органдары (бұдан әрі – жергілікті атқарушы органдар) тартатын Қазақстан Республикасының мемлекеттік қарыздары (бұдан әрі – мемлекеттік қарыздар);</w:t>
      </w:r>
    </w:p>
    <w:p>
      <w:pPr>
        <w:spacing w:after="0"/>
        <w:ind w:left="0"/>
        <w:jc w:val="both"/>
      </w:pPr>
      <w:r>
        <w:rPr>
          <w:rFonts w:ascii="Times New Roman"/>
          <w:b w:val="false"/>
          <w:i w:val="false"/>
          <w:color w:val="000000"/>
          <w:sz w:val="28"/>
        </w:rPr>
        <w:t>
      2) Қазақстан Республикасының мемлекет кепілдік берген қарыздары (бұдан әрі – мемлекет кепілдік берген қарыздар);</w:t>
      </w:r>
    </w:p>
    <w:p>
      <w:pPr>
        <w:spacing w:after="0"/>
        <w:ind w:left="0"/>
        <w:jc w:val="both"/>
      </w:pPr>
      <w:r>
        <w:rPr>
          <w:rFonts w:ascii="Times New Roman"/>
          <w:b w:val="false"/>
          <w:i w:val="false"/>
          <w:color w:val="000000"/>
          <w:sz w:val="28"/>
        </w:rPr>
        <w:t>
      3) Қазақстан Республикасының мемлекеттік кепілдіктері (бұдан әрі – мемлекеттік кепілдіктер);</w:t>
      </w:r>
    </w:p>
    <w:p>
      <w:pPr>
        <w:spacing w:after="0"/>
        <w:ind w:left="0"/>
        <w:jc w:val="both"/>
      </w:pPr>
      <w:r>
        <w:rPr>
          <w:rFonts w:ascii="Times New Roman"/>
          <w:b w:val="false"/>
          <w:i w:val="false"/>
          <w:color w:val="000000"/>
          <w:sz w:val="28"/>
        </w:rPr>
        <w:t>
      4) Қазақстан Республикасының экспортты қолдау жөніндегі мемлекеттік кепілдіктері;</w:t>
      </w:r>
    </w:p>
    <w:p>
      <w:pPr>
        <w:spacing w:after="0"/>
        <w:ind w:left="0"/>
        <w:jc w:val="both"/>
      </w:pPr>
      <w:r>
        <w:rPr>
          <w:rFonts w:ascii="Times New Roman"/>
          <w:b w:val="false"/>
          <w:i w:val="false"/>
          <w:color w:val="000000"/>
          <w:sz w:val="28"/>
        </w:rPr>
        <w:t>
      5) мемлекет кепілгерлігімен берілетін қарыздар;</w:t>
      </w:r>
    </w:p>
    <w:p>
      <w:pPr>
        <w:spacing w:after="0"/>
        <w:ind w:left="0"/>
        <w:jc w:val="both"/>
      </w:pPr>
      <w:r>
        <w:rPr>
          <w:rFonts w:ascii="Times New Roman"/>
          <w:b w:val="false"/>
          <w:i w:val="false"/>
          <w:color w:val="000000"/>
          <w:sz w:val="28"/>
        </w:rPr>
        <w:t>
      6) мемлекет кепілгерлігі тіркеуге және есепке 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6. Бағалы қағаздарды шығару нысанында тартылған қарыздарды қоспағанда, мемлекеттік және мемлекет кепілдік берген қарыздарға, мемлекеттік кепілдіктерге, экспортты қолдау бойынша мемлекеттік кепілдіктерге және мемлекет кепілгерліктеріне тіркеу нөмірлерін беру бюджетті атқару жөніндегі орталық уәкілетті орган бекіткен тіркеу нөмірінің құрылымына сәйкес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19"/>
    <w:p>
      <w:pPr>
        <w:spacing w:after="0"/>
        <w:ind w:left="0"/>
        <w:jc w:val="left"/>
      </w:pPr>
      <w:r>
        <w:rPr>
          <w:rFonts w:ascii="Times New Roman"/>
          <w:b/>
          <w:i w:val="false"/>
          <w:color w:val="000000"/>
        </w:rPr>
        <w:t xml:space="preserve"> 2. Үкіметтік қарыздарды тіркеу мен есепке алу</w:t>
      </w:r>
    </w:p>
    <w:bookmarkEnd w:id="19"/>
    <w:bookmarkStart w:name="z26" w:id="20"/>
    <w:p>
      <w:pPr>
        <w:spacing w:after="0"/>
        <w:ind w:left="0"/>
        <w:jc w:val="both"/>
      </w:pPr>
      <w:r>
        <w:rPr>
          <w:rFonts w:ascii="Times New Roman"/>
          <w:b w:val="false"/>
          <w:i w:val="false"/>
          <w:color w:val="000000"/>
          <w:sz w:val="28"/>
        </w:rPr>
        <w:t>
      7. Қазақстан Республикасының Үкіметі мынадай нысанда тартқан қарыздарды тіркеу мен есепке алу:</w:t>
      </w:r>
    </w:p>
    <w:bookmarkEnd w:id="20"/>
    <w:p>
      <w:pPr>
        <w:spacing w:after="0"/>
        <w:ind w:left="0"/>
        <w:jc w:val="both"/>
      </w:pPr>
      <w:r>
        <w:rPr>
          <w:rFonts w:ascii="Times New Roman"/>
          <w:b w:val="false"/>
          <w:i w:val="false"/>
          <w:color w:val="000000"/>
          <w:sz w:val="28"/>
        </w:rPr>
        <w:t>
      қарыз шартын жасасу - қарыз шарты негізінде жүзеге асырылады;</w:t>
      </w:r>
    </w:p>
    <w:p>
      <w:pPr>
        <w:spacing w:after="0"/>
        <w:ind w:left="0"/>
        <w:jc w:val="both"/>
      </w:pPr>
      <w:r>
        <w:rPr>
          <w:rFonts w:ascii="Times New Roman"/>
          <w:b w:val="false"/>
          <w:i w:val="false"/>
          <w:color w:val="000000"/>
          <w:sz w:val="28"/>
        </w:rPr>
        <w:t>
      халықаралық нарықтарда мемлекеттік эмиссиялық бағалы қағаздарды шығару - мемлекеттік эмиссиялық бағалы қағаздарды орналастыру және олардың нәтижелері туралы Қазақстан Республикасының Үкіметі қаулысының негізінде жүзеге асырылады;</w:t>
      </w:r>
    </w:p>
    <w:p>
      <w:pPr>
        <w:spacing w:after="0"/>
        <w:ind w:left="0"/>
        <w:jc w:val="both"/>
      </w:pPr>
      <w:r>
        <w:rPr>
          <w:rFonts w:ascii="Times New Roman"/>
          <w:b w:val="false"/>
          <w:i w:val="false"/>
          <w:color w:val="000000"/>
          <w:sz w:val="28"/>
        </w:rPr>
        <w:t>
      ішкі нарықта мемлекеттік эмиссиялық бағалы қағаздарды шығару - мемлекеттік эмиссиялық бағалы қағаздарды бастапқы орналастыру нәтижелері және "Қазақстан қор биржасы" акционерлік қоғамының бюджетті атқару жөніндегі орталық уәкілетті органға оның көлемі туралы растауы негізінде жүзеге асырылады.</w:t>
      </w:r>
    </w:p>
    <w:bookmarkStart w:name="z27" w:id="21"/>
    <w:p>
      <w:pPr>
        <w:spacing w:after="0"/>
        <w:ind w:left="0"/>
        <w:jc w:val="both"/>
      </w:pPr>
      <w:r>
        <w:rPr>
          <w:rFonts w:ascii="Times New Roman"/>
          <w:b w:val="false"/>
          <w:i w:val="false"/>
          <w:color w:val="000000"/>
          <w:sz w:val="28"/>
        </w:rPr>
        <w:t>
      8. Қазақстан Республикасының Үкіметі мемлекеттік эмиссиялық бағалы қағаздарды шығару нысанында тартқан қарыздарды тіркеу қарызға реттік нөмірін беру және оны мемлекеттік қарыздардың дерекқор тізіліміне енгізу жолымен жүзеге асырылады.</w:t>
      </w:r>
    </w:p>
    <w:bookmarkEnd w:id="21"/>
    <w:bookmarkStart w:name="z28" w:id="22"/>
    <w:p>
      <w:pPr>
        <w:spacing w:after="0"/>
        <w:ind w:left="0"/>
        <w:jc w:val="both"/>
      </w:pPr>
      <w:r>
        <w:rPr>
          <w:rFonts w:ascii="Times New Roman"/>
          <w:b w:val="false"/>
          <w:i w:val="false"/>
          <w:color w:val="000000"/>
          <w:sz w:val="28"/>
        </w:rPr>
        <w:t>
      9. Қазақстан Республикасының Үкіметі қарыз шартын жасасу нысанында тартқан қарыздарды тіркеу қарызға тіркеу нөмірін беру, тіркеу журналына жазу және оны мемлекеттік қарыздардың дерекқор тізіліміне енгізу жолымен жүзеге асырылады.</w:t>
      </w:r>
    </w:p>
    <w:bookmarkEnd w:id="22"/>
    <w:bookmarkStart w:name="z29" w:id="23"/>
    <w:p>
      <w:pPr>
        <w:spacing w:after="0"/>
        <w:ind w:left="0"/>
        <w:jc w:val="both"/>
      </w:pPr>
      <w:r>
        <w:rPr>
          <w:rFonts w:ascii="Times New Roman"/>
          <w:b w:val="false"/>
          <w:i w:val="false"/>
          <w:color w:val="000000"/>
          <w:sz w:val="28"/>
        </w:rPr>
        <w:t>
      10. Қазақстан Республикасының Үкіметі тартқан қарыздарды есепке алу қарыз шартының негізгі есептік сипаттамаларын дерекқорға енгізу немесе мемлекеттік эмиссиялық бағалы қағаздарды шығару (қарыздың нөмірі және оның ресімделген күні, қарыздың түрі, кредитор, қарыздың валютасы және сомасы, қарыздың мерзімі, сыйақы ставкалары) жолымен жүргізіледі.</w:t>
      </w:r>
    </w:p>
    <w:bookmarkEnd w:id="23"/>
    <w:bookmarkStart w:name="z30" w:id="24"/>
    <w:p>
      <w:pPr>
        <w:spacing w:after="0"/>
        <w:ind w:left="0"/>
        <w:jc w:val="both"/>
      </w:pPr>
      <w:r>
        <w:rPr>
          <w:rFonts w:ascii="Times New Roman"/>
          <w:b w:val="false"/>
          <w:i w:val="false"/>
          <w:color w:val="000000"/>
          <w:sz w:val="28"/>
        </w:rPr>
        <w:t xml:space="preserve">
      11. Мынадай нысанда тартылған үкіметтік қарыздарды тіркеу: </w:t>
      </w:r>
    </w:p>
    <w:bookmarkEnd w:id="24"/>
    <w:p>
      <w:pPr>
        <w:spacing w:after="0"/>
        <w:ind w:left="0"/>
        <w:jc w:val="both"/>
      </w:pPr>
      <w:r>
        <w:rPr>
          <w:rFonts w:ascii="Times New Roman"/>
          <w:b w:val="false"/>
          <w:i w:val="false"/>
          <w:color w:val="000000"/>
          <w:sz w:val="28"/>
        </w:rPr>
        <w:t>
      қарыз шартын жасасу - оған қол қойылғаннан кейін он бес жұмыс күні ішінде жүзеге асырылады;</w:t>
      </w:r>
    </w:p>
    <w:p>
      <w:pPr>
        <w:spacing w:after="0"/>
        <w:ind w:left="0"/>
        <w:jc w:val="both"/>
      </w:pPr>
      <w:r>
        <w:rPr>
          <w:rFonts w:ascii="Times New Roman"/>
          <w:b w:val="false"/>
          <w:i w:val="false"/>
          <w:color w:val="000000"/>
          <w:sz w:val="28"/>
        </w:rPr>
        <w:t>
      мемлекеттік эмиссиялық бағалы қағаздарды шығару - ол орналастырылғаннан кейін бес жұмыс күні ішінде жүзеге асырылады.</w:t>
      </w:r>
    </w:p>
    <w:bookmarkStart w:name="z76" w:id="25"/>
    <w:p>
      <w:pPr>
        <w:spacing w:after="0"/>
        <w:ind w:left="0"/>
        <w:jc w:val="both"/>
      </w:pPr>
      <w:r>
        <w:rPr>
          <w:rFonts w:ascii="Times New Roman"/>
          <w:b w:val="false"/>
          <w:i w:val="false"/>
          <w:color w:val="000000"/>
          <w:sz w:val="28"/>
        </w:rPr>
        <w:t xml:space="preserve">
      11-1. Мемлекеттік қарыздар туралы халықаралық шарттардың түпнұсқаларын сақтау тәртібі "Қазақстан Республикасының халықаралық шарттары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регламенттеледі.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2-бөлім 11-1-тармақпен толықтырылды - ҚР Үкіметінің 2012.06.27 </w:t>
      </w:r>
      <w:r>
        <w:rPr>
          <w:rFonts w:ascii="Times New Roman"/>
          <w:b w:val="false"/>
          <w:i w:val="false"/>
          <w:color w:val="000000"/>
          <w:sz w:val="28"/>
        </w:rPr>
        <w:t>№ 860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3. Ұлттық Банктің қарыздарын тіркеу мен есепке алу</w:t>
      </w:r>
    </w:p>
    <w:bookmarkEnd w:id="26"/>
    <w:bookmarkStart w:name="z32" w:id="27"/>
    <w:p>
      <w:pPr>
        <w:spacing w:after="0"/>
        <w:ind w:left="0"/>
        <w:jc w:val="both"/>
      </w:pPr>
      <w:r>
        <w:rPr>
          <w:rFonts w:ascii="Times New Roman"/>
          <w:b w:val="false"/>
          <w:i w:val="false"/>
          <w:color w:val="000000"/>
          <w:sz w:val="28"/>
        </w:rPr>
        <w:t>
      12. Мынадай нысанда Ұлттық Банк тартқан қарыздарды тіркеу мен есепке алу:</w:t>
      </w:r>
    </w:p>
    <w:bookmarkEnd w:id="27"/>
    <w:p>
      <w:pPr>
        <w:spacing w:after="0"/>
        <w:ind w:left="0"/>
        <w:jc w:val="both"/>
      </w:pPr>
      <w:r>
        <w:rPr>
          <w:rFonts w:ascii="Times New Roman"/>
          <w:b w:val="false"/>
          <w:i w:val="false"/>
          <w:color w:val="000000"/>
          <w:sz w:val="28"/>
        </w:rPr>
        <w:t>
      қарыз шартын жасасу - тігілген және Ұлттық Банктің мөрімен куәландырылған қарыз шартының көшірмесі негізінде жүзеге асырылады;</w:t>
      </w:r>
    </w:p>
    <w:p>
      <w:pPr>
        <w:spacing w:after="0"/>
        <w:ind w:left="0"/>
        <w:jc w:val="both"/>
      </w:pPr>
      <w:r>
        <w:rPr>
          <w:rFonts w:ascii="Times New Roman"/>
          <w:b w:val="false"/>
          <w:i w:val="false"/>
          <w:color w:val="000000"/>
          <w:sz w:val="28"/>
        </w:rPr>
        <w:t>
      ішкі нарықтарда мемлекеттік эмиссиялық бағалы қағаздарды шығару - мемлекеттік эмиссиялық бағалы қағаздарды бастапқы орналастырудың нәтижелері және "Бағалы қағаздардың орталық депозитарийі" акционерлік қоғамының оның көлемі туралы растауы негізінде жүзеге асырылады.</w:t>
      </w:r>
    </w:p>
    <w:bookmarkStart w:name="z33" w:id="28"/>
    <w:p>
      <w:pPr>
        <w:spacing w:after="0"/>
        <w:ind w:left="0"/>
        <w:jc w:val="both"/>
      </w:pPr>
      <w:r>
        <w:rPr>
          <w:rFonts w:ascii="Times New Roman"/>
          <w:b w:val="false"/>
          <w:i w:val="false"/>
          <w:color w:val="000000"/>
          <w:sz w:val="28"/>
        </w:rPr>
        <w:t>
      13. Ұлттық Банк тартқан қарыздарды тіркеу (айналымдағы ақша базасын реттеу үшін шығарылатын Ұлттық Банктің қысқа мерзімді ноталарынан басқа) қарызға тіркеу нөмірін беру және тіркеу журналына жазу мен оны мемлекеттік қарыздардың дерекқор тізіліміне енгізу жолымен жүзеге асырылады.</w:t>
      </w:r>
    </w:p>
    <w:bookmarkEnd w:id="28"/>
    <w:bookmarkStart w:name="z34" w:id="29"/>
    <w:p>
      <w:pPr>
        <w:spacing w:after="0"/>
        <w:ind w:left="0"/>
        <w:jc w:val="both"/>
      </w:pPr>
      <w:r>
        <w:rPr>
          <w:rFonts w:ascii="Times New Roman"/>
          <w:b w:val="false"/>
          <w:i w:val="false"/>
          <w:color w:val="000000"/>
          <w:sz w:val="28"/>
        </w:rPr>
        <w:t>
      14. Ұлттық Банк тартқан қарыздарды есепке алу (айналымдағы ақша базасын реттеу үшін шығарылатын Ұлттық Банктің қысқа мерзімді ноталарынан басқа) қарыз шартының негізгі есептік сипаттамаларын дерекқорға енгізу немесе Ұлттық Банктің бағалы қағаздарын шығару (қарыздың нөмірі және оның ресімделген күні, қарыздың түрі, кредитор, қарыз валютасы және сомасы, қарыздың мерзімі, сыйақы ставкалары) жолымен жүргізіледі.</w:t>
      </w:r>
    </w:p>
    <w:bookmarkEnd w:id="29"/>
    <w:bookmarkStart w:name="z35" w:id="30"/>
    <w:p>
      <w:pPr>
        <w:spacing w:after="0"/>
        <w:ind w:left="0"/>
        <w:jc w:val="both"/>
      </w:pPr>
      <w:r>
        <w:rPr>
          <w:rFonts w:ascii="Times New Roman"/>
          <w:b w:val="false"/>
          <w:i w:val="false"/>
          <w:color w:val="000000"/>
          <w:sz w:val="28"/>
        </w:rPr>
        <w:t>
      15. Ұлттық Банк өзі тартқан қарыздарды (айналымдағы ақша базасын реттеу үшін шығарылатын Ұлттық Банктің қысқа мерзімді ноталарынан басқа) тіркеу үшін осы Ереженің 12-тармағында көрсетілген құжаттарды қарыз шартына қол қойылғаннан кейін немесе мемлекеттік эмиссиялық бағалы қағаздарды орналастырғаннан кейін он бес жұмыс күні ішінде бюджетті атқару жөніндегі орталық уәкілетті органға ұсынады.</w:t>
      </w:r>
    </w:p>
    <w:bookmarkEnd w:id="30"/>
    <w:bookmarkStart w:name="z36" w:id="31"/>
    <w:p>
      <w:pPr>
        <w:spacing w:after="0"/>
        <w:ind w:left="0"/>
        <w:jc w:val="both"/>
      </w:pPr>
      <w:r>
        <w:rPr>
          <w:rFonts w:ascii="Times New Roman"/>
          <w:b w:val="false"/>
          <w:i w:val="false"/>
          <w:color w:val="000000"/>
          <w:sz w:val="28"/>
        </w:rPr>
        <w:t>
      16. Ұлттық Банктің қарыздарын тіркеу осы Ереженің 12-тармағында көрсетілген құжаттар ұсынылғаннан кейін бес жұмыс күні ішінде жүзеге асырылады.</w:t>
      </w:r>
    </w:p>
    <w:bookmarkEnd w:id="31"/>
    <w:bookmarkStart w:name="z77" w:id="32"/>
    <w:p>
      <w:pPr>
        <w:spacing w:after="0"/>
        <w:ind w:left="0"/>
        <w:jc w:val="both"/>
      </w:pPr>
      <w:r>
        <w:rPr>
          <w:rFonts w:ascii="Times New Roman"/>
          <w:b w:val="false"/>
          <w:i w:val="false"/>
          <w:color w:val="000000"/>
          <w:sz w:val="28"/>
        </w:rPr>
        <w:t>
      16-1. Ұлттық Банк тартқан қарыз шарттарының түпнұсқаларын сақтау тәртібі Ұлттық Банктің ішкі нормативтік актілерімен регламенттеледі.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16-1-тармақпен толықтырылды - ҚР Үкіметінің 2012.06.27 </w:t>
      </w:r>
      <w:r>
        <w:rPr>
          <w:rFonts w:ascii="Times New Roman"/>
          <w:b w:val="false"/>
          <w:i w:val="false"/>
          <w:color w:val="000000"/>
          <w:sz w:val="28"/>
        </w:rPr>
        <w:t>№ 860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33"/>
    <w:p>
      <w:pPr>
        <w:spacing w:after="0"/>
        <w:ind w:left="0"/>
        <w:jc w:val="left"/>
      </w:pPr>
      <w:r>
        <w:rPr>
          <w:rFonts w:ascii="Times New Roman"/>
          <w:b/>
          <w:i w:val="false"/>
          <w:color w:val="000000"/>
        </w:rPr>
        <w:t xml:space="preserve"> 4. Жергілікті атқарушы органдардың қарыздарын</w:t>
      </w:r>
      <w:r>
        <w:br/>
      </w:r>
      <w:r>
        <w:rPr>
          <w:rFonts w:ascii="Times New Roman"/>
          <w:b/>
          <w:i w:val="false"/>
          <w:color w:val="000000"/>
        </w:rPr>
        <w:t>тіркеу мен есепке алу</w:t>
      </w:r>
    </w:p>
    <w:bookmarkEnd w:id="33"/>
    <w:bookmarkStart w:name="z38" w:id="34"/>
    <w:p>
      <w:pPr>
        <w:spacing w:after="0"/>
        <w:ind w:left="0"/>
        <w:jc w:val="both"/>
      </w:pPr>
      <w:r>
        <w:rPr>
          <w:rFonts w:ascii="Times New Roman"/>
          <w:b w:val="false"/>
          <w:i w:val="false"/>
          <w:color w:val="000000"/>
          <w:sz w:val="28"/>
        </w:rPr>
        <w:t>
      17. Мынадай нысанда жергілікті атқарушы органдар тартқан қарыздарды тіркеу мен есепке алу:</w:t>
      </w:r>
    </w:p>
    <w:bookmarkEnd w:id="34"/>
    <w:p>
      <w:pPr>
        <w:spacing w:after="0"/>
        <w:ind w:left="0"/>
        <w:jc w:val="both"/>
      </w:pPr>
      <w:r>
        <w:rPr>
          <w:rFonts w:ascii="Times New Roman"/>
          <w:b w:val="false"/>
          <w:i w:val="false"/>
          <w:color w:val="000000"/>
          <w:sz w:val="28"/>
        </w:rPr>
        <w:t>
      қарыз шартын жасасу – қарыз шартының түпнұсқасы немесе қарыз шартының нотариалды расталған көшірмесі негізінде жүзеге асырылады;</w:t>
      </w:r>
    </w:p>
    <w:p>
      <w:pPr>
        <w:spacing w:after="0"/>
        <w:ind w:left="0"/>
        <w:jc w:val="both"/>
      </w:pPr>
      <w:r>
        <w:rPr>
          <w:rFonts w:ascii="Times New Roman"/>
          <w:b w:val="false"/>
          <w:i w:val="false"/>
          <w:color w:val="000000"/>
          <w:sz w:val="28"/>
        </w:rPr>
        <w:t>
      ішкі нарықта республикалық маңызы бар қалалар мен астананың мемлекеттік эмиссиялық бағалы қағаздарын шығару – мемлекеттік эмиссиялық бағалы қағаздарды бастапқы орналастырудың нәтижелері және "Қазақстан қор биржасы" акционерлік қоғамының оның көлемі туралы растауы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14.03.2019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18. Республикалық маңызы бар қалалардың және астананың жергілікті атқарушы органдары мемлекеттік эмиссиялық бағалы қағаздарды шығару нысанында тартқан қарыздарды тіркеу қарызға реттік нөмірін беру және оны мемлекеттік қарыздардың дерекқор тізіліміне енгізу жолымен жасалады.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14.03.2019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19. Жергілікті атқарушы органдар қарыз шартын жасасу нысанында тартқан қарыздарын тіркеу қарызға тіркеу нөмірін беру, тіркеу журналына жазу және оны мемлекеттік қарыздардың дерекқор тізіліміне енгізу жолымен жасалады.</w:t>
      </w:r>
    </w:p>
    <w:bookmarkEnd w:id="36"/>
    <w:bookmarkStart w:name="z41" w:id="37"/>
    <w:p>
      <w:pPr>
        <w:spacing w:after="0"/>
        <w:ind w:left="0"/>
        <w:jc w:val="both"/>
      </w:pPr>
      <w:r>
        <w:rPr>
          <w:rFonts w:ascii="Times New Roman"/>
          <w:b w:val="false"/>
          <w:i w:val="false"/>
          <w:color w:val="000000"/>
          <w:sz w:val="28"/>
        </w:rPr>
        <w:t>
      20. Жергілікті атқарушы органдар тартқан қарыздарды есепке алу қарыз шартының негізгі есептік сипаттамаларын дерекқорға енгізу немесе мемлекеттік эмиссиялық бағалы қағаздарды (қарыздың нөмірі және оның ресімделген күні, қарыздың түрі, кредитор, қарыз валютасы және сомасы, қарыздың мерзімі, сыйақы ставкалары) шығару жолымен жүргізіледі.</w:t>
      </w:r>
    </w:p>
    <w:bookmarkEnd w:id="37"/>
    <w:bookmarkStart w:name="z42" w:id="38"/>
    <w:p>
      <w:pPr>
        <w:spacing w:after="0"/>
        <w:ind w:left="0"/>
        <w:jc w:val="both"/>
      </w:pPr>
      <w:r>
        <w:rPr>
          <w:rFonts w:ascii="Times New Roman"/>
          <w:b w:val="false"/>
          <w:i w:val="false"/>
          <w:color w:val="000000"/>
          <w:sz w:val="28"/>
        </w:rPr>
        <w:t>
      21. Жергілікті атқарушы органдар өздері тартқан қарыздарды тіркеу үшін осы Ереженің 17-тармағында көрсетілген құжаттарды қарыз шартына қол қойылғаннан кейін немесе республикалық маңызы бар қалалардың және астананың жергілікті атқарушы органдары мемлекеттік эмиссиялық бағалы қағаздарды орналастырғаннан кейін он бес жұмыс күні ішінде бюджетті атқару жөніндегі орталық уәкілетті органға ұсынады.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14.03.2019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22. Жергілікті атқарушы органдардың қарыздарын тіркеу осы Ереженің 17-тармағында көрсетілген құжаттар ұсынылғаннан кейін бес жұмыс күні ішінде жүзеге асырылады.</w:t>
      </w:r>
    </w:p>
    <w:bookmarkEnd w:id="39"/>
    <w:bookmarkStart w:name="z78" w:id="40"/>
    <w:p>
      <w:pPr>
        <w:spacing w:after="0"/>
        <w:ind w:left="0"/>
        <w:jc w:val="both"/>
      </w:pPr>
      <w:r>
        <w:rPr>
          <w:rFonts w:ascii="Times New Roman"/>
          <w:b w:val="false"/>
          <w:i w:val="false"/>
          <w:color w:val="000000"/>
          <w:sz w:val="28"/>
        </w:rPr>
        <w:t>
      22-1. Жергілікті атқарушы органдардың қарыз шарттарының түпнұсқалары қарыз шарттарының сақталуына жауапты құрылымдық бөлімшеде, арнайы бөлінген сейфте сақталады.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4-бөлім 22-1-тармақпен толықтырылды - ҚР Үкіметінің 2012.06.27 </w:t>
      </w:r>
      <w:r>
        <w:rPr>
          <w:rFonts w:ascii="Times New Roman"/>
          <w:b w:val="false"/>
          <w:i w:val="false"/>
          <w:color w:val="000000"/>
          <w:sz w:val="28"/>
        </w:rPr>
        <w:t>№ 860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79" w:id="41"/>
    <w:p>
      <w:pPr>
        <w:spacing w:after="0"/>
        <w:ind w:left="0"/>
        <w:jc w:val="both"/>
      </w:pPr>
      <w:r>
        <w:rPr>
          <w:rFonts w:ascii="Times New Roman"/>
          <w:b w:val="false"/>
          <w:i w:val="false"/>
          <w:color w:val="000000"/>
          <w:sz w:val="28"/>
        </w:rPr>
        <w:t>
      22-2. Жергілікті атқарушы органдардың қарыз шарттарының қолданылу мерзімі өткеннен кейін қарыз шарттары белгіленген тәртіппен мұрағатқа беріледі.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4-бөлім 22-2-тармақпен толықтырылды - ҚР Үкіметінің 2012.06.27 </w:t>
      </w:r>
      <w:r>
        <w:rPr>
          <w:rFonts w:ascii="Times New Roman"/>
          <w:b w:val="false"/>
          <w:i w:val="false"/>
          <w:color w:val="000000"/>
          <w:sz w:val="28"/>
        </w:rPr>
        <w:t>№ 860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42"/>
    <w:p>
      <w:pPr>
        <w:spacing w:after="0"/>
        <w:ind w:left="0"/>
        <w:jc w:val="left"/>
      </w:pPr>
      <w:r>
        <w:rPr>
          <w:rFonts w:ascii="Times New Roman"/>
          <w:b/>
          <w:i w:val="false"/>
          <w:color w:val="000000"/>
        </w:rPr>
        <w:t xml:space="preserve"> 5. Мемлекет кепілдік берген қарыздарды тіркеу мен есепке алу</w:t>
      </w:r>
    </w:p>
    <w:bookmarkEnd w:id="42"/>
    <w:bookmarkStart w:name="z45" w:id="43"/>
    <w:p>
      <w:pPr>
        <w:spacing w:after="0"/>
        <w:ind w:left="0"/>
        <w:jc w:val="both"/>
      </w:pPr>
      <w:r>
        <w:rPr>
          <w:rFonts w:ascii="Times New Roman"/>
          <w:b w:val="false"/>
          <w:i w:val="false"/>
          <w:color w:val="000000"/>
          <w:sz w:val="28"/>
        </w:rPr>
        <w:t>
      23. Мынадай нысанда тартылған мемлекет кепілдік берген қарыздарды тіркеу мен есепке алу:</w:t>
      </w:r>
    </w:p>
    <w:bookmarkEnd w:id="43"/>
    <w:p>
      <w:pPr>
        <w:spacing w:after="0"/>
        <w:ind w:left="0"/>
        <w:jc w:val="both"/>
      </w:pPr>
      <w:r>
        <w:rPr>
          <w:rFonts w:ascii="Times New Roman"/>
          <w:b w:val="false"/>
          <w:i w:val="false"/>
          <w:color w:val="000000"/>
          <w:sz w:val="28"/>
        </w:rPr>
        <w:t>
      қарыз шартын жасасу - қарыз шартының түпнұсқасы немесе қарыз шартының нотариалды расталған көшірмесі негізінде жүзеге асырылады;</w:t>
      </w:r>
    </w:p>
    <w:p>
      <w:pPr>
        <w:spacing w:after="0"/>
        <w:ind w:left="0"/>
        <w:jc w:val="both"/>
      </w:pPr>
      <w:r>
        <w:rPr>
          <w:rFonts w:ascii="Times New Roman"/>
          <w:b w:val="false"/>
          <w:i w:val="false"/>
          <w:color w:val="000000"/>
          <w:sz w:val="28"/>
        </w:rPr>
        <w:t>
      борыштық бағалы қағаздарды шығару - облигацияларды шығару проспектісі, облигацияларды бастапқы орналастыру және облигациялар ұстаушылар өкілінің оның көлемі туралы мәліметті растауы негізінде жүзеге асырылады.</w:t>
      </w:r>
    </w:p>
    <w:bookmarkStart w:name="z46" w:id="44"/>
    <w:p>
      <w:pPr>
        <w:spacing w:after="0"/>
        <w:ind w:left="0"/>
        <w:jc w:val="both"/>
      </w:pPr>
      <w:r>
        <w:rPr>
          <w:rFonts w:ascii="Times New Roman"/>
          <w:b w:val="false"/>
          <w:i w:val="false"/>
          <w:color w:val="000000"/>
          <w:sz w:val="28"/>
        </w:rPr>
        <w:t>
      24. Борыштық бағалы қағаздар нысанындағы мемлекет кепілдік берген қарыздарды тіркеу қарызға реттік нөмірін беру мен оны мемлекеттік қарыздардың дерекқор тізіліміне енгізу жолымен жасалады.</w:t>
      </w:r>
    </w:p>
    <w:bookmarkEnd w:id="44"/>
    <w:bookmarkStart w:name="z47" w:id="45"/>
    <w:p>
      <w:pPr>
        <w:spacing w:after="0"/>
        <w:ind w:left="0"/>
        <w:jc w:val="both"/>
      </w:pPr>
      <w:r>
        <w:rPr>
          <w:rFonts w:ascii="Times New Roman"/>
          <w:b w:val="false"/>
          <w:i w:val="false"/>
          <w:color w:val="000000"/>
          <w:sz w:val="28"/>
        </w:rPr>
        <w:t>
      25. Қарыз шартын жасасу нысанындағы Мемлекет кепілдік берген қарыздарды тіркеу қарызға тіркеу нөмірін беру, тіркеу журналына жазу және оны мемлекеттік қарыздардың дерекқор тізіліміне енгізу жолымен жасалады.</w:t>
      </w:r>
    </w:p>
    <w:bookmarkEnd w:id="45"/>
    <w:bookmarkStart w:name="z48" w:id="46"/>
    <w:p>
      <w:pPr>
        <w:spacing w:after="0"/>
        <w:ind w:left="0"/>
        <w:jc w:val="both"/>
      </w:pPr>
      <w:r>
        <w:rPr>
          <w:rFonts w:ascii="Times New Roman"/>
          <w:b w:val="false"/>
          <w:i w:val="false"/>
          <w:color w:val="000000"/>
          <w:sz w:val="28"/>
        </w:rPr>
        <w:t>
      26. Мемлекет кепілдік берген қарыздарды есепке алу қарыз шартының негізгі есептік сипаттамаларын (қарыздың нөмірі және оның ресімделген күні, қарыздың түрі, кредитор, қарыздың валютасы мен сомасы, қарыздың мерзімі, сыйақы ставкалары) немесе облигацияларды шығару проспектісін (облигацияларды шығару проспектісінің нөмірі және күні, шығарылатын облигациялар саны, бір облигацияның номиналды құны, облигациялар бойынша сыйақы, ақы төлеу шарттары мен тәртібі, облигациялар бойынша қамтамасыз ету, облигациялар айналымы және оларды өтеу туралы мәліметтер, деректемелер, облигация ұстаушылардың өкілі туралы мәліметтер) дерекқорға енгізу жолымен жүргізіледі.</w:t>
      </w:r>
    </w:p>
    <w:bookmarkEnd w:id="46"/>
    <w:bookmarkStart w:name="z49" w:id="47"/>
    <w:p>
      <w:pPr>
        <w:spacing w:after="0"/>
        <w:ind w:left="0"/>
        <w:jc w:val="both"/>
      </w:pPr>
      <w:r>
        <w:rPr>
          <w:rFonts w:ascii="Times New Roman"/>
          <w:b w:val="false"/>
          <w:i w:val="false"/>
          <w:color w:val="000000"/>
          <w:sz w:val="28"/>
        </w:rPr>
        <w:t>
      27. Қарыз алушылар өздері тартқан, мемлекет кепілдік берген қарыздарды тіркеу үшін осы Ереженің 23-тармағында көрсетілген құжаттарды қарыз шартына қол қойылғаннан немесе борыштық бағалы қағаздар орналастырылғаннан кейін он бес жұмыс күн ішінде бюджетті атқару жөніндегі уәкілетті органға ұсынады.</w:t>
      </w:r>
    </w:p>
    <w:bookmarkEnd w:id="47"/>
    <w:bookmarkStart w:name="z50" w:id="48"/>
    <w:p>
      <w:pPr>
        <w:spacing w:after="0"/>
        <w:ind w:left="0"/>
        <w:jc w:val="both"/>
      </w:pPr>
      <w:r>
        <w:rPr>
          <w:rFonts w:ascii="Times New Roman"/>
          <w:b w:val="false"/>
          <w:i w:val="false"/>
          <w:color w:val="000000"/>
          <w:sz w:val="28"/>
        </w:rPr>
        <w:t>
      28. Мемлекет кепілдік берген қарыздарды тіркеу осы Ереженің 23-тармағында көрсетілген құжаттар ұсынылғаннан кейін бес жұмыс күні ішінде жүзеге асырылады.</w:t>
      </w:r>
    </w:p>
    <w:bookmarkEnd w:id="48"/>
    <w:bookmarkStart w:name="z51" w:id="49"/>
    <w:p>
      <w:pPr>
        <w:spacing w:after="0"/>
        <w:ind w:left="0"/>
        <w:jc w:val="left"/>
      </w:pPr>
      <w:r>
        <w:rPr>
          <w:rFonts w:ascii="Times New Roman"/>
          <w:b/>
          <w:i w:val="false"/>
          <w:color w:val="000000"/>
        </w:rPr>
        <w:t xml:space="preserve"> 6. Мемлекеттік кепілдіктер мен экспортты қолдау бойынша мемлекеттік кепілдіктерді тіркеу мен есепке алу</w:t>
      </w:r>
    </w:p>
    <w:bookmarkEnd w:id="49"/>
    <w:p>
      <w:pPr>
        <w:spacing w:after="0"/>
        <w:ind w:left="0"/>
        <w:jc w:val="both"/>
      </w:pPr>
      <w:r>
        <w:rPr>
          <w:rFonts w:ascii="Times New Roman"/>
          <w:b w:val="false"/>
          <w:i w:val="false"/>
          <w:color w:val="ff0000"/>
          <w:sz w:val="28"/>
        </w:rPr>
        <w:t xml:space="preserve">
      Ескерту. 6-тараудың тақырыбы жаңа редакцияда – ҚР Үкіметінің 02.07.2019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2" w:id="50"/>
    <w:p>
      <w:pPr>
        <w:spacing w:after="0"/>
        <w:ind w:left="0"/>
        <w:jc w:val="both"/>
      </w:pPr>
      <w:r>
        <w:rPr>
          <w:rFonts w:ascii="Times New Roman"/>
          <w:b w:val="false"/>
          <w:i w:val="false"/>
          <w:color w:val="000000"/>
          <w:sz w:val="28"/>
        </w:rPr>
        <w:t>
      29. Мынадай нысанда ұсынылған мемлекеттік кепілдіктерді және экспортты қолдау бойынша мемлекеттік кепілдіктерді тіркеу мен есепке алу:</w:t>
      </w:r>
    </w:p>
    <w:bookmarkEnd w:id="50"/>
    <w:p>
      <w:pPr>
        <w:spacing w:after="0"/>
        <w:ind w:left="0"/>
        <w:jc w:val="both"/>
      </w:pPr>
      <w:r>
        <w:rPr>
          <w:rFonts w:ascii="Times New Roman"/>
          <w:b w:val="false"/>
          <w:i w:val="false"/>
          <w:color w:val="000000"/>
          <w:sz w:val="28"/>
        </w:rPr>
        <w:t>
      кепілдік берушінің мемлекеттік емес қарыз бойынша міндеттемелерін бюджетті атқару жөніндегі орталық уәкілетті органның қабылдауы туралы қарыз берушінің жазбаша хабарламасы түрінде ресімделген кепілдік міндеттемесі – хат-хабарлама негізінде ол қарыз берушіге берілген мерзімге дейін жүзеге асырылады;</w:t>
      </w:r>
    </w:p>
    <w:p>
      <w:pPr>
        <w:spacing w:after="0"/>
        <w:ind w:left="0"/>
        <w:jc w:val="both"/>
      </w:pPr>
      <w:r>
        <w:rPr>
          <w:rFonts w:ascii="Times New Roman"/>
          <w:b w:val="false"/>
          <w:i w:val="false"/>
          <w:color w:val="000000"/>
          <w:sz w:val="28"/>
        </w:rPr>
        <w:t>
      кепілдік шарты – кепілдік шартының түпнұсқасы немесе кепілдік шартының нотариалды расталған көшірмесі негізінде жүзеге асырылады;</w:t>
      </w:r>
    </w:p>
    <w:p>
      <w:pPr>
        <w:spacing w:after="0"/>
        <w:ind w:left="0"/>
        <w:jc w:val="both"/>
      </w:pPr>
      <w:r>
        <w:rPr>
          <w:rFonts w:ascii="Times New Roman"/>
          <w:b w:val="false"/>
          <w:i w:val="false"/>
          <w:color w:val="000000"/>
          <w:sz w:val="28"/>
        </w:rPr>
        <w:t>
      экспортты қолдау жөніндегі кепілдік шарты – экспортты қолдау жөніндегі кепілдік шартының түпнұсқасы немесе экспортты қолдау жөніндегі кепілдік шартының нотариалды расталған көшірмесі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30. Мемлекеттік кепілдік беру туралы келісімдерді және экспортты қолдау бойынша мемлекеттік кепілдіктерді тіркеу мемлекеттік кепілдік пен экспортты қолдау бойынша мемлекеттік кепілдік беру туралы келісімге тіркеу нөмірін беру, тіркеу журналына жазу және оны мемлекеттік кепілдіктердің және экспортты қолдау бойынша мемлекеттік кепілдіктердің дерекқор тізіліміне енгізу жолымен жасалады.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 Экспортты қолдау бойынша мемлекеттік кепілдіктерді экспортты қолдау жөніндегі кепілдік шартын жасасу нысанында тіркеу экспортты қолдау жөніндегі кепілдік шартына тіркеу нөмірін беру, тіркеу журналына жазу және оны экспортты қолдау бойынша мемлекеттік кепілдіктер дерекқорының тізіліміне енгізу жолымен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30-1-тармақпен толықтырылды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31. Мемлекеттік кепілдіктерді және экспортты қолдау бойынша мемлекеттік кепілдіктерді есепке алу мемлекеттік кепілдіктің және экспортты қолдау бойынша мемлекеттік кепілдіктің негізгі есептік сипаттамаларын (кепілдіктің нөмірі және ресімделген күні, кепілдіктің нөмірі және тіркелген күні, кепілдік берілген валюта және сома, кепілдіктің қолданылу мерзімі) дерекқорға енгізу жолымен жүргізіледі.</w:t>
      </w:r>
    </w:p>
    <w:bookmarkEnd w:id="52"/>
    <w:p>
      <w:pPr>
        <w:spacing w:after="0"/>
        <w:ind w:left="0"/>
        <w:jc w:val="both"/>
      </w:pPr>
      <w:r>
        <w:rPr>
          <w:rFonts w:ascii="Times New Roman"/>
          <w:b w:val="false"/>
          <w:i w:val="false"/>
          <w:color w:val="000000"/>
          <w:sz w:val="28"/>
        </w:rPr>
        <w:t xml:space="preserve">
      Мемлекеттік кепілдік және экспортты қолдау бойынша мемлекеттік кепілдік өз қолданысын тиісінше Қазақстан Республикасы Бюджет кодексінің </w:t>
      </w:r>
      <w:r>
        <w:rPr>
          <w:rFonts w:ascii="Times New Roman"/>
          <w:b w:val="false"/>
          <w:i w:val="false"/>
          <w:color w:val="000000"/>
          <w:sz w:val="28"/>
        </w:rPr>
        <w:t>223</w:t>
      </w:r>
      <w:r>
        <w:rPr>
          <w:rFonts w:ascii="Times New Roman"/>
          <w:b w:val="false"/>
          <w:i w:val="false"/>
          <w:color w:val="000000"/>
          <w:sz w:val="28"/>
        </w:rPr>
        <w:t xml:space="preserve"> және </w:t>
      </w:r>
      <w:r>
        <w:rPr>
          <w:rFonts w:ascii="Times New Roman"/>
          <w:b w:val="false"/>
          <w:i w:val="false"/>
          <w:color w:val="000000"/>
          <w:sz w:val="28"/>
        </w:rPr>
        <w:t>225-7-баптарына</w:t>
      </w:r>
      <w:r>
        <w:rPr>
          <w:rFonts w:ascii="Times New Roman"/>
          <w:b w:val="false"/>
          <w:i w:val="false"/>
          <w:color w:val="000000"/>
          <w:sz w:val="28"/>
        </w:rPr>
        <w:t xml:space="preserve"> сәйкес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04.03.2024 </w:t>
      </w:r>
      <w:r>
        <w:rPr>
          <w:rFonts w:ascii="Times New Roman"/>
          <w:b w:val="false"/>
          <w:i w:val="false"/>
          <w:color w:val="000000"/>
          <w:sz w:val="28"/>
        </w:rPr>
        <w:t>№ 147</w:t>
      </w:r>
      <w:r>
        <w:rPr>
          <w:rFonts w:ascii="Times New Roman"/>
          <w:b w:val="false"/>
          <w:i w:val="false"/>
          <w:color w:val="ff0000"/>
          <w:sz w:val="28"/>
        </w:rPr>
        <w:t xml:space="preserve"> (алғашқы ресми жарияланған күнінен кейін, бірақ ерте дегенде 25.03.2024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32. Мемлекеттік кепілдіктерді және экспортты қолдау бойынша мемлекеттік кепілдіктерді тіркеу осы Қағидалардың 29-тармағында көрсетілген құжаттар ұсынылғаннан кейін бес жұмыс күні ішінде жүзеге асырылады.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0" w:id="54"/>
    <w:p>
      <w:pPr>
        <w:spacing w:after="0"/>
        <w:ind w:left="0"/>
        <w:jc w:val="both"/>
      </w:pPr>
      <w:r>
        <w:rPr>
          <w:rFonts w:ascii="Times New Roman"/>
          <w:b w:val="false"/>
          <w:i w:val="false"/>
          <w:color w:val="000000"/>
          <w:sz w:val="28"/>
        </w:rPr>
        <w:t>
      32-1. Мемлекеттiк кепiлдiктердің және экспортты қолдау бойынша мемлекеттік кепілдіктердің бюджетті атқару жөніндегі орталық уәкілетті органның жауапты құрылымдық бөлімшелері басшыларының бұрыштамалары бар түпнұсқалары бюджетті атқару жөніндегі орталық уәкілетті органның олардың сақталуына жауапты құрылымдық бөлімшесінде арнайы бөлінген сейфте сақталады.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6-бөлім 32-1-тармақпен толықтырылды - ҚР Үкіметінің 2012.06.27 </w:t>
      </w:r>
      <w:r>
        <w:rPr>
          <w:rFonts w:ascii="Times New Roman"/>
          <w:b w:val="false"/>
          <w:i w:val="false"/>
          <w:color w:val="000000"/>
          <w:sz w:val="28"/>
        </w:rPr>
        <w:t>№ 860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Үкіметінің 02.07.2019 </w:t>
      </w:r>
      <w:r>
        <w:rPr>
          <w:rFonts w:ascii="Times New Roman"/>
          <w:b w:val="false"/>
          <w:i w:val="false"/>
          <w:color w:val="000000"/>
          <w:sz w:val="28"/>
        </w:rPr>
        <w:t>№ 462</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81" w:id="55"/>
    <w:p>
      <w:pPr>
        <w:spacing w:after="0"/>
        <w:ind w:left="0"/>
        <w:jc w:val="both"/>
      </w:pPr>
      <w:r>
        <w:rPr>
          <w:rFonts w:ascii="Times New Roman"/>
          <w:b w:val="false"/>
          <w:i w:val="false"/>
          <w:color w:val="000000"/>
          <w:sz w:val="28"/>
        </w:rPr>
        <w:t>
      32-2. Мемлекеттiк кепiлдiктердің түпнұсқалары мемлекеттік емес қарыз алған түпкілікті қарыз алушылар Қазақстан Республикасының Үкіметі алдындағы барлық міндеттемелерін толық орындағанға дейін сақталуға жатады.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6-бөлім 32-2-тармақпен толықтырылды - ҚР Үкіметінің 2012.06.27 </w:t>
      </w:r>
      <w:r>
        <w:rPr>
          <w:rFonts w:ascii="Times New Roman"/>
          <w:b w:val="false"/>
          <w:i w:val="false"/>
          <w:color w:val="000000"/>
          <w:sz w:val="28"/>
        </w:rPr>
        <w:t>№ 860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56"/>
    <w:p>
      <w:pPr>
        <w:spacing w:after="0"/>
        <w:ind w:left="0"/>
        <w:jc w:val="both"/>
      </w:pPr>
      <w:r>
        <w:rPr>
          <w:rFonts w:ascii="Times New Roman"/>
          <w:b w:val="false"/>
          <w:i w:val="false"/>
          <w:color w:val="000000"/>
          <w:sz w:val="28"/>
        </w:rPr>
        <w:t>
      32-3. Экспортты қолдау бойынша мемлекеттік кепілдіктердің түпнұсқалары Қазақстан Республикасы Үкіметінің алдындағы барлық міндеттемелерді Қазақстанның экспорттық-кредиттік агенттігі толық орындағанға дейін сақталады.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32-3-тармақпен толықтырылды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көзделген – ҚР Үкіметінің 04.03.2024 </w:t>
      </w:r>
      <w:r>
        <w:rPr>
          <w:rFonts w:ascii="Times New Roman"/>
          <w:b w:val="false"/>
          <w:i w:val="false"/>
          <w:color w:val="000000"/>
          <w:sz w:val="28"/>
        </w:rPr>
        <w:t>№ 147</w:t>
      </w:r>
      <w:r>
        <w:rPr>
          <w:rFonts w:ascii="Times New Roman"/>
          <w:b w:val="false"/>
          <w:i w:val="false"/>
          <w:color w:val="ff0000"/>
          <w:sz w:val="28"/>
        </w:rPr>
        <w:t xml:space="preserve"> (алғашқы ресми жарияланған күнінен кейін, бірақ ерте дегенде 25.03.2024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56" w:id="57"/>
    <w:p>
      <w:pPr>
        <w:spacing w:after="0"/>
        <w:ind w:left="0"/>
        <w:jc w:val="left"/>
      </w:pPr>
      <w:r>
        <w:rPr>
          <w:rFonts w:ascii="Times New Roman"/>
          <w:b/>
          <w:i w:val="false"/>
          <w:color w:val="000000"/>
        </w:rPr>
        <w:t xml:space="preserve"> 7. Мемлекет кепілгерлігімен берілетін қарыздарды тіркеу және есепке алу</w:t>
      </w:r>
    </w:p>
    <w:bookmarkEnd w:id="57"/>
    <w:bookmarkStart w:name="z57" w:id="58"/>
    <w:p>
      <w:pPr>
        <w:spacing w:after="0"/>
        <w:ind w:left="0"/>
        <w:jc w:val="both"/>
      </w:pPr>
      <w:r>
        <w:rPr>
          <w:rFonts w:ascii="Times New Roman"/>
          <w:b w:val="false"/>
          <w:i w:val="false"/>
          <w:color w:val="000000"/>
          <w:sz w:val="28"/>
        </w:rPr>
        <w:t>
      33. Мемлекет кепілгерлігімен берілетін қарыздарды тіркеу мен есепке алу инфрақұрылымдық облигацияларды шығару проспектісі, оларды бастапқы орналастыру және көлемі туралы мәліметтерді облигацияларды ұстаушылар өкілінің растауы негізінде жүзеге асырылады.</w:t>
      </w:r>
    </w:p>
    <w:bookmarkEnd w:id="58"/>
    <w:bookmarkStart w:name="z58" w:id="59"/>
    <w:p>
      <w:pPr>
        <w:spacing w:after="0"/>
        <w:ind w:left="0"/>
        <w:jc w:val="both"/>
      </w:pPr>
      <w:r>
        <w:rPr>
          <w:rFonts w:ascii="Times New Roman"/>
          <w:b w:val="false"/>
          <w:i w:val="false"/>
          <w:color w:val="000000"/>
          <w:sz w:val="28"/>
        </w:rPr>
        <w:t>
      34. Мемлекет кепілгерлігімен берілетін қарыздарды тіркеу қарызға реттік нөмірін беру мен оны мемлекет кепілгерлігімен берілетін қарыздардың дерекқор тізіліміне енгізу жолымен жасалады.</w:t>
      </w:r>
    </w:p>
    <w:bookmarkEnd w:id="59"/>
    <w:bookmarkStart w:name="z59" w:id="60"/>
    <w:p>
      <w:pPr>
        <w:spacing w:after="0"/>
        <w:ind w:left="0"/>
        <w:jc w:val="both"/>
      </w:pPr>
      <w:r>
        <w:rPr>
          <w:rFonts w:ascii="Times New Roman"/>
          <w:b w:val="false"/>
          <w:i w:val="false"/>
          <w:color w:val="000000"/>
          <w:sz w:val="28"/>
        </w:rPr>
        <w:t>
      35. Мемлекет кепілгерлігімен берілетін қарыздарды есепке алу облигацияларды шығару проспектісінің негізгі есептік сипаттамаларын  облигацияларды шығару нөмірі және күні, шығарылатын облигациялар саны, бір облигацияның номиналды құны, облигациялар бойынша сыйақы, ақы төлеу шарттары мен тәртібі, облигациялар бойынша қамтамасыз ету, облигациялар айналымы және оларды өтеу туралы мәліметтер,  деректемелер, облигация ұстаушылардың өкілі туралы мәліметтер) дерекқорға енгізу жолымен жүргізіледі.</w:t>
      </w:r>
    </w:p>
    <w:bookmarkEnd w:id="60"/>
    <w:bookmarkStart w:name="z60" w:id="61"/>
    <w:p>
      <w:pPr>
        <w:spacing w:after="0"/>
        <w:ind w:left="0"/>
        <w:jc w:val="both"/>
      </w:pPr>
      <w:r>
        <w:rPr>
          <w:rFonts w:ascii="Times New Roman"/>
          <w:b w:val="false"/>
          <w:i w:val="false"/>
          <w:color w:val="000000"/>
          <w:sz w:val="28"/>
        </w:rPr>
        <w:t>
      36. Қарыз алушылар өздері мемлекет кепілгерлігімен тартқан қарыздарды тіркеу үшін бюджетті атқару жөніндегі уәкілетті органға осы Ереженің 33-тармағында көрсетілген құжаттарды мемлекеттік емес облигацияларды шығару мемлекеттік тіркелгеннен кейін бес жұмыс күні ішінде ұсынады.</w:t>
      </w:r>
    </w:p>
    <w:bookmarkEnd w:id="61"/>
    <w:bookmarkStart w:name="z61" w:id="62"/>
    <w:p>
      <w:pPr>
        <w:spacing w:after="0"/>
        <w:ind w:left="0"/>
        <w:jc w:val="both"/>
      </w:pPr>
      <w:r>
        <w:rPr>
          <w:rFonts w:ascii="Times New Roman"/>
          <w:b w:val="false"/>
          <w:i w:val="false"/>
          <w:color w:val="000000"/>
          <w:sz w:val="28"/>
        </w:rPr>
        <w:t>
      37. Мемлекет кепілгерлігімен берілетін қарыздарды тіркеу осы Ереженің 33-тармағында көрсетілген құжаттар ұсынылғаннан кейін бес жұмыс күні ішінде жүзеге асырылады.</w:t>
      </w:r>
    </w:p>
    <w:bookmarkEnd w:id="62"/>
    <w:bookmarkStart w:name="z62" w:id="63"/>
    <w:p>
      <w:pPr>
        <w:spacing w:after="0"/>
        <w:ind w:left="0"/>
        <w:jc w:val="left"/>
      </w:pPr>
      <w:r>
        <w:rPr>
          <w:rFonts w:ascii="Times New Roman"/>
          <w:b/>
          <w:i w:val="false"/>
          <w:color w:val="000000"/>
        </w:rPr>
        <w:t xml:space="preserve"> 8. Мемлекет кепілгерліктерін тіркеу және есепке алу</w:t>
      </w:r>
    </w:p>
    <w:bookmarkEnd w:id="63"/>
    <w:bookmarkStart w:name="z63" w:id="64"/>
    <w:p>
      <w:pPr>
        <w:spacing w:after="0"/>
        <w:ind w:left="0"/>
        <w:jc w:val="both"/>
      </w:pPr>
      <w:r>
        <w:rPr>
          <w:rFonts w:ascii="Times New Roman"/>
          <w:b w:val="false"/>
          <w:i w:val="false"/>
          <w:color w:val="000000"/>
          <w:sz w:val="28"/>
        </w:rPr>
        <w:t>
      38. Мемлекет кепілгерліктерін тіркеу мен есепке алу Қазақстан Республикасы Үкіметінің мемлекет кепілгерлігін беру туралы қаулысының және бюджетті атқару жөніндегі орталық уәкілетті орган мен қарыз беруші арасында жасалған кепілгерлік шартының негізінде жүзеге асырылады.</w:t>
      </w:r>
    </w:p>
    <w:bookmarkEnd w:id="64"/>
    <w:bookmarkStart w:name="z64" w:id="65"/>
    <w:p>
      <w:pPr>
        <w:spacing w:after="0"/>
        <w:ind w:left="0"/>
        <w:jc w:val="both"/>
      </w:pPr>
      <w:r>
        <w:rPr>
          <w:rFonts w:ascii="Times New Roman"/>
          <w:b w:val="false"/>
          <w:i w:val="false"/>
          <w:color w:val="000000"/>
          <w:sz w:val="28"/>
        </w:rPr>
        <w:t xml:space="preserve">
      39. Мемлекет кепілгерліктерін тіркеу кепілгерлік шартына тіркеу нөмірін беру, тіркеу журналына жазу және оны мемлекет кепілгерліктерінің дерекқор </w:t>
      </w:r>
      <w:r>
        <w:rPr>
          <w:rFonts w:ascii="Times New Roman"/>
          <w:b w:val="false"/>
          <w:i w:val="false"/>
          <w:color w:val="000000"/>
          <w:sz w:val="28"/>
        </w:rPr>
        <w:t>тізіліміне</w:t>
      </w:r>
      <w:r>
        <w:rPr>
          <w:rFonts w:ascii="Times New Roman"/>
          <w:b w:val="false"/>
          <w:i w:val="false"/>
          <w:color w:val="000000"/>
          <w:sz w:val="28"/>
        </w:rPr>
        <w:t xml:space="preserve"> енгізу жолымен жүзеге асырылады.</w:t>
      </w:r>
    </w:p>
    <w:bookmarkEnd w:id="65"/>
    <w:bookmarkStart w:name="z65" w:id="66"/>
    <w:p>
      <w:pPr>
        <w:spacing w:after="0"/>
        <w:ind w:left="0"/>
        <w:jc w:val="both"/>
      </w:pPr>
      <w:r>
        <w:rPr>
          <w:rFonts w:ascii="Times New Roman"/>
          <w:b w:val="false"/>
          <w:i w:val="false"/>
          <w:color w:val="000000"/>
          <w:sz w:val="28"/>
        </w:rPr>
        <w:t>
      40. Мемлекет кепілгерліктерін есепке алу кепілгерлік шартының негізгі есептік сипаттамаларын (кепілгерлік шартын тіркеу нөмірі және күні, мемлекет кепілгерлігі берілген валюта мен сома, мемлекет кепілгерлігінің қолданылу мерзімі) дерекқорға енгізу жолымен жүргізіледі.</w:t>
      </w:r>
    </w:p>
    <w:bookmarkEnd w:id="66"/>
    <w:p>
      <w:pPr>
        <w:spacing w:after="0"/>
        <w:ind w:left="0"/>
        <w:jc w:val="both"/>
      </w:pPr>
      <w:r>
        <w:rPr>
          <w:rFonts w:ascii="Times New Roman"/>
          <w:b w:val="false"/>
          <w:i w:val="false"/>
          <w:color w:val="000000"/>
          <w:sz w:val="28"/>
        </w:rPr>
        <w:t>
      Қарыз алушы немесе кепіл беруші кепілгерлік шарты бойынша міндеттемелерді толық көлемде орындаған жағдайда, мемлекет кепілгерлігінің қолданылуы тоқтатылады.</w:t>
      </w:r>
    </w:p>
    <w:bookmarkStart w:name="z66" w:id="67"/>
    <w:p>
      <w:pPr>
        <w:spacing w:after="0"/>
        <w:ind w:left="0"/>
        <w:jc w:val="both"/>
      </w:pPr>
      <w:r>
        <w:rPr>
          <w:rFonts w:ascii="Times New Roman"/>
          <w:b w:val="false"/>
          <w:i w:val="false"/>
          <w:color w:val="000000"/>
          <w:sz w:val="28"/>
        </w:rPr>
        <w:t>
      41. Мемлекет кепілгерліктерін тіркеу осы Ереженің 38-тармағында көрсетілген құжаттар ұсынылғаннан кейін бес жұмыс күні ішінде жүзеге асырылады.</w:t>
      </w:r>
    </w:p>
    <w:bookmarkEnd w:id="67"/>
    <w:bookmarkStart w:name="z82" w:id="68"/>
    <w:p>
      <w:pPr>
        <w:spacing w:after="0"/>
        <w:ind w:left="0"/>
        <w:jc w:val="both"/>
      </w:pPr>
      <w:r>
        <w:rPr>
          <w:rFonts w:ascii="Times New Roman"/>
          <w:b w:val="false"/>
          <w:i w:val="false"/>
          <w:color w:val="000000"/>
          <w:sz w:val="28"/>
        </w:rPr>
        <w:t>
      41-1. Мемлекет кепiлгерлiктерiнің бюджеттің атқарылуы жөніндегі орталық уәкілетті органның жауапты құрылымдық бөлімшелері басшыларының бұрыштамалары бар түпнұсқалары бюджеттің атқарылуы жөніндегі орталық уәкілетті органның олардың сақталуына жауапты құрылымдық бөлімшесінде арнайы бөлінген сейфте сақталады.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8-бөлім 41-1-тармақпен толықтырылды - ҚР Үкіметінің 2012.06.27 </w:t>
      </w:r>
      <w:r>
        <w:rPr>
          <w:rFonts w:ascii="Times New Roman"/>
          <w:b w:val="false"/>
          <w:i w:val="false"/>
          <w:color w:val="000000"/>
          <w:sz w:val="28"/>
        </w:rPr>
        <w:t>№ 860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83" w:id="69"/>
    <w:p>
      <w:pPr>
        <w:spacing w:after="0"/>
        <w:ind w:left="0"/>
        <w:jc w:val="both"/>
      </w:pPr>
      <w:r>
        <w:rPr>
          <w:rFonts w:ascii="Times New Roman"/>
          <w:b w:val="false"/>
          <w:i w:val="false"/>
          <w:color w:val="000000"/>
          <w:sz w:val="28"/>
        </w:rPr>
        <w:t>
      41-2. Мемлекет кепiлгерлiктерiнің түпнұсқалары мемлекеттік емес қарыз алған түпкілікті қарыз алушылар Қазақстан Республикасының Үкіметі алдындағы барлық міндеттемелерін толық орындағанға дейін сақталуға жатады.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8-бөлім 41-2-тармақпен толықтырылды - ҚР Үкіметінің 2012.06.27 </w:t>
      </w:r>
      <w:r>
        <w:rPr>
          <w:rFonts w:ascii="Times New Roman"/>
          <w:b w:val="false"/>
          <w:i w:val="false"/>
          <w:color w:val="000000"/>
          <w:sz w:val="28"/>
        </w:rPr>
        <w:t>№ 860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67" w:id="70"/>
    <w:p>
      <w:pPr>
        <w:spacing w:after="0"/>
        <w:ind w:left="0"/>
        <w:jc w:val="left"/>
      </w:pPr>
      <w:r>
        <w:rPr>
          <w:rFonts w:ascii="Times New Roman"/>
          <w:b/>
          <w:i w:val="false"/>
          <w:color w:val="000000"/>
        </w:rPr>
        <w:t xml:space="preserve"> 9. Ерекше шарттар</w:t>
      </w:r>
    </w:p>
    <w:bookmarkEnd w:id="70"/>
    <w:bookmarkStart w:name="z68" w:id="71"/>
    <w:p>
      <w:pPr>
        <w:spacing w:after="0"/>
        <w:ind w:left="0"/>
        <w:jc w:val="both"/>
      </w:pPr>
      <w:r>
        <w:rPr>
          <w:rFonts w:ascii="Times New Roman"/>
          <w:b w:val="false"/>
          <w:i w:val="false"/>
          <w:color w:val="000000"/>
          <w:sz w:val="28"/>
        </w:rPr>
        <w:t xml:space="preserve">
      42. Мемлекеттік сыртқы қарыздарды, мемлекет кепілгерліктерін, мемлекеттік кепілдіктерді және экспортты қолдау бойынша мемлекеттік кепілдіктерді тіркеу кезінде бюджетті атқару жөніндегі орталық уәкілетті орган қарыз алушыға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нысандар бойынша тіркеу туралы куәлік береді.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9" w:id="72"/>
    <w:p>
      <w:pPr>
        <w:spacing w:after="0"/>
        <w:ind w:left="0"/>
        <w:jc w:val="both"/>
      </w:pPr>
      <w:r>
        <w:rPr>
          <w:rFonts w:ascii="Times New Roman"/>
          <w:b w:val="false"/>
          <w:i w:val="false"/>
          <w:color w:val="000000"/>
          <w:sz w:val="28"/>
        </w:rPr>
        <w:t>
      43. Тіркелген құжаттарға, сондай-ақ оның негізінде мемлекеттік кепілдіктерді, экспортты қолдау бойынша мемлекеттік кепілдіктерді, мемлекеттік және мемлекет кепілдік берген қарыздарды, мемлекет кепілгерліктерін және мемлекет кепілгерлігімен берілетін қарыздарды тіркеу жүргізілген құжаттарға енгізілетін өзгерістер туралы ақпарат мұндай өзгерістер енгізілгеннен кейін он жұмыс күні ішінде есепке алу үшін бюджетті атқару жөніндегі орталық уәкілетті органға ұсынылуы тиіс.</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Үкіметінің 02.07.2019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және мемлекет кепілдік берген</w:t>
            </w:r>
            <w:r>
              <w:br/>
            </w:r>
            <w:r>
              <w:rPr>
                <w:rFonts w:ascii="Times New Roman"/>
                <w:b w:val="false"/>
                <w:i w:val="false"/>
                <w:color w:val="000000"/>
                <w:sz w:val="20"/>
              </w:rPr>
              <w:t>қарыздарды, мемлекет кепілгерлігімен берілетін</w:t>
            </w:r>
            <w:r>
              <w:br/>
            </w:r>
            <w:r>
              <w:rPr>
                <w:rFonts w:ascii="Times New Roman"/>
                <w:b w:val="false"/>
                <w:i w:val="false"/>
                <w:color w:val="000000"/>
                <w:sz w:val="20"/>
              </w:rPr>
              <w:t>қарыздарды, мемлекеттік кепілдіктер мен</w:t>
            </w:r>
            <w:r>
              <w:br/>
            </w:r>
            <w:r>
              <w:rPr>
                <w:rFonts w:ascii="Times New Roman"/>
                <w:b w:val="false"/>
                <w:i w:val="false"/>
                <w:color w:val="000000"/>
                <w:sz w:val="20"/>
              </w:rPr>
              <w:t>мемлекет кепілгерліктерін тіркеу және есепке алу</w:t>
            </w:r>
            <w:r>
              <w:br/>
            </w:r>
            <w:r>
              <w:rPr>
                <w:rFonts w:ascii="Times New Roman"/>
                <w:b w:val="false"/>
                <w:i w:val="false"/>
                <w:color w:val="000000"/>
                <w:sz w:val="20"/>
              </w:rPr>
              <w:t>ережесіне</w:t>
            </w:r>
            <w:r>
              <w:br/>
            </w:r>
            <w:r>
              <w:rPr>
                <w:rFonts w:ascii="Times New Roman"/>
                <w:b w:val="false"/>
                <w:i w:val="false"/>
                <w:color w:val="000000"/>
                <w:sz w:val="20"/>
              </w:rPr>
              <w:t>1-қосымша</w:t>
            </w:r>
          </w:p>
        </w:tc>
      </w:tr>
    </w:tbl>
    <w:bookmarkStart w:name="z71" w:id="73"/>
    <w:p>
      <w:pPr>
        <w:spacing w:after="0"/>
        <w:ind w:left="0"/>
        <w:jc w:val="left"/>
      </w:pPr>
      <w:r>
        <w:rPr>
          <w:rFonts w:ascii="Times New Roman"/>
          <w:b/>
          <w:i w:val="false"/>
          <w:color w:val="000000"/>
        </w:rPr>
        <w:t xml:space="preserve"> Мемлекеттік сыртқы қарызды тіркеу туралы</w:t>
      </w:r>
      <w:r>
        <w:br/>
      </w:r>
      <w:r>
        <w:rPr>
          <w:rFonts w:ascii="Times New Roman"/>
          <w:b/>
          <w:i w:val="false"/>
          <w:color w:val="000000"/>
        </w:rPr>
        <w:t>КУӘЛІК</w:t>
      </w:r>
      <w:r>
        <w:br/>
      </w:r>
      <w:r>
        <w:rPr>
          <w:rFonts w:ascii="Times New Roman"/>
          <w:b/>
          <w:i w:val="false"/>
          <w:color w:val="000000"/>
        </w:rPr>
        <w:t>20 __ ж. "___" __________ № _____</w:t>
      </w:r>
    </w:p>
    <w:bookmarkEnd w:id="73"/>
    <w:p>
      <w:pPr>
        <w:spacing w:after="0"/>
        <w:ind w:left="0"/>
        <w:jc w:val="both"/>
      </w:pPr>
      <w:r>
        <w:rPr>
          <w:rFonts w:ascii="Times New Roman"/>
          <w:b w:val="false"/>
          <w:i w:val="false"/>
          <w:color w:val="000000"/>
          <w:sz w:val="28"/>
        </w:rPr>
        <w:t>
      _________ қаласы                              20 __ ж. "___" _____</w:t>
      </w:r>
    </w:p>
    <w:p>
      <w:pPr>
        <w:spacing w:after="0"/>
        <w:ind w:left="0"/>
        <w:jc w:val="both"/>
      </w:pPr>
      <w:r>
        <w:rPr>
          <w:rFonts w:ascii="Times New Roman"/>
          <w:b w:val="false"/>
          <w:i w:val="false"/>
          <w:color w:val="000000"/>
          <w:sz w:val="28"/>
        </w:rPr>
        <w:t>
            Осымен Қазақстан Республикасы Қаржы министрлігі мемлекеттік қарызды _________ нөмірімен тіркейді</w:t>
      </w:r>
    </w:p>
    <w:p>
      <w:pPr>
        <w:spacing w:after="0"/>
        <w:ind w:left="0"/>
        <w:jc w:val="both"/>
      </w:pPr>
      <w:r>
        <w:rPr>
          <w:rFonts w:ascii="Times New Roman"/>
          <w:b w:val="false"/>
          <w:i w:val="false"/>
          <w:color w:val="000000"/>
          <w:sz w:val="28"/>
        </w:rPr>
        <w:t>
            Қарыз алушы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(қарыз алушының атауы, орналасқан жері)</w:t>
      </w:r>
    </w:p>
    <w:p>
      <w:pPr>
        <w:spacing w:after="0"/>
        <w:ind w:left="0"/>
        <w:jc w:val="both"/>
      </w:pPr>
      <w:r>
        <w:rPr>
          <w:rFonts w:ascii="Times New Roman"/>
          <w:b w:val="false"/>
          <w:i w:val="false"/>
          <w:color w:val="000000"/>
          <w:sz w:val="28"/>
        </w:rPr>
        <w:t>
            Қарыз беруші_________________________________________________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(қарыз берушінің атауы, орналасқан жері)</w:t>
      </w:r>
    </w:p>
    <w:p>
      <w:pPr>
        <w:spacing w:after="0"/>
        <w:ind w:left="0"/>
        <w:jc w:val="both"/>
      </w:pPr>
      <w:r>
        <w:rPr>
          <w:rFonts w:ascii="Times New Roman"/>
          <w:b w:val="false"/>
          <w:i w:val="false"/>
          <w:color w:val="000000"/>
          <w:sz w:val="28"/>
        </w:rPr>
        <w:t>
            Қарыз сомасы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цифрлармен</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жазумен</w:t>
      </w:r>
      <w:r>
        <w:rPr>
          <w:rFonts w:ascii="Times New Roman"/>
          <w:b w:val="false"/>
          <w:i w:val="false"/>
          <w:color w:val="000000"/>
          <w:sz w:val="28"/>
        </w:rPr>
        <w:t xml:space="preserve"> </w:t>
      </w:r>
      <w:r>
        <w:rPr>
          <w:rFonts w:ascii="Times New Roman"/>
          <w:b w:val="false"/>
          <w:i/>
          <w:color w:val="000000"/>
          <w:sz w:val="28"/>
        </w:rPr>
        <w:t>көрсету</w:t>
      </w:r>
      <w:r>
        <w:rPr>
          <w:rFonts w:ascii="Times New Roman"/>
          <w:b w:val="false"/>
          <w:i/>
          <w:color w:val="000000"/>
          <w:sz w:val="28"/>
        </w:rPr>
        <w:t>)</w:t>
      </w:r>
    </w:p>
    <w:p>
      <w:pPr>
        <w:spacing w:after="0"/>
        <w:ind w:left="0"/>
        <w:jc w:val="both"/>
      </w:pPr>
      <w:r>
        <w:rPr>
          <w:rFonts w:ascii="Times New Roman"/>
          <w:b w:val="false"/>
          <w:i w:val="false"/>
          <w:color w:val="000000"/>
          <w:sz w:val="28"/>
        </w:rPr>
        <w:t>
            Қарыз валютасы ______________________________________________</w:t>
      </w:r>
    </w:p>
    <w:p>
      <w:pPr>
        <w:spacing w:after="0"/>
        <w:ind w:left="0"/>
        <w:jc w:val="both"/>
      </w:pPr>
      <w:r>
        <w:rPr>
          <w:rFonts w:ascii="Times New Roman"/>
          <w:b w:val="false"/>
          <w:i w:val="false"/>
          <w:color w:val="000000"/>
          <w:sz w:val="28"/>
        </w:rPr>
        <w:t>
            Игеру кезеңі ________________________________________________</w:t>
      </w:r>
    </w:p>
    <w:p>
      <w:pPr>
        <w:spacing w:after="0"/>
        <w:ind w:left="0"/>
        <w:jc w:val="both"/>
      </w:pPr>
      <w:r>
        <w:rPr>
          <w:rFonts w:ascii="Times New Roman"/>
          <w:b w:val="false"/>
          <w:i w:val="false"/>
          <w:color w:val="000000"/>
          <w:sz w:val="28"/>
        </w:rPr>
        <w:t>
            Өтеу кезеңі _________________________________________________</w:t>
      </w:r>
    </w:p>
    <w:p>
      <w:pPr>
        <w:spacing w:after="0"/>
        <w:ind w:left="0"/>
        <w:jc w:val="both"/>
      </w:pPr>
      <w:r>
        <w:rPr>
          <w:rFonts w:ascii="Times New Roman"/>
          <w:b w:val="false"/>
          <w:i w:val="false"/>
          <w:color w:val="000000"/>
          <w:sz w:val="28"/>
        </w:rPr>
        <w:t>
            Өтеу көзі ___________________________________________________</w:t>
      </w:r>
    </w:p>
    <w:p>
      <w:pPr>
        <w:spacing w:after="0"/>
        <w:ind w:left="0"/>
        <w:jc w:val="both"/>
      </w:pPr>
      <w:r>
        <w:rPr>
          <w:rFonts w:ascii="Times New Roman"/>
          <w:b w:val="false"/>
          <w:i w:val="false"/>
          <w:color w:val="000000"/>
          <w:sz w:val="28"/>
        </w:rPr>
        <w:t>
            Ілеспе шығыстардың көздері:</w:t>
      </w:r>
    </w:p>
    <w:p>
      <w:pPr>
        <w:spacing w:after="0"/>
        <w:ind w:left="0"/>
        <w:jc w:val="both"/>
      </w:pPr>
      <w:r>
        <w:rPr>
          <w:rFonts w:ascii="Times New Roman"/>
          <w:b w:val="false"/>
          <w:i w:val="false"/>
          <w:color w:val="000000"/>
          <w:sz w:val="28"/>
        </w:rPr>
        <w:t>
            кредит пайызы/маржасы ________________________________________</w:t>
      </w:r>
    </w:p>
    <w:p>
      <w:pPr>
        <w:spacing w:after="0"/>
        <w:ind w:left="0"/>
        <w:jc w:val="both"/>
      </w:pPr>
      <w:r>
        <w:rPr>
          <w:rFonts w:ascii="Times New Roman"/>
          <w:b w:val="false"/>
          <w:i w:val="false"/>
          <w:color w:val="000000"/>
          <w:sz w:val="28"/>
        </w:rPr>
        <w:t>
            қалдық комиссиясы ____________________________________________</w:t>
      </w:r>
    </w:p>
    <w:p>
      <w:pPr>
        <w:spacing w:after="0"/>
        <w:ind w:left="0"/>
        <w:jc w:val="both"/>
      </w:pPr>
      <w:r>
        <w:rPr>
          <w:rFonts w:ascii="Times New Roman"/>
          <w:b w:val="false"/>
          <w:i w:val="false"/>
          <w:color w:val="000000"/>
          <w:sz w:val="28"/>
        </w:rPr>
        <w:t>
      Мемлекеттік қарызды беру үшін негіздеме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вице-министрі 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және мемлекет кепілдік берген</w:t>
            </w:r>
            <w:r>
              <w:br/>
            </w:r>
            <w:r>
              <w:rPr>
                <w:rFonts w:ascii="Times New Roman"/>
                <w:b w:val="false"/>
                <w:i w:val="false"/>
                <w:color w:val="000000"/>
                <w:sz w:val="20"/>
              </w:rPr>
              <w:t>қарыздарды, мемлекет кепілгерлігімен берілетін</w:t>
            </w:r>
            <w:r>
              <w:br/>
            </w:r>
            <w:r>
              <w:rPr>
                <w:rFonts w:ascii="Times New Roman"/>
                <w:b w:val="false"/>
                <w:i w:val="false"/>
                <w:color w:val="000000"/>
                <w:sz w:val="20"/>
              </w:rPr>
              <w:t>қарыздарды, мемлекеттік кепілдіктер мен</w:t>
            </w:r>
            <w:r>
              <w:br/>
            </w:r>
            <w:r>
              <w:rPr>
                <w:rFonts w:ascii="Times New Roman"/>
                <w:b w:val="false"/>
                <w:i w:val="false"/>
                <w:color w:val="000000"/>
                <w:sz w:val="20"/>
              </w:rPr>
              <w:t>мемлекет кепілгерліктерін тіркеу және есепке алу</w:t>
            </w:r>
            <w:r>
              <w:br/>
            </w:r>
            <w:r>
              <w:rPr>
                <w:rFonts w:ascii="Times New Roman"/>
                <w:b w:val="false"/>
                <w:i w:val="false"/>
                <w:color w:val="000000"/>
                <w:sz w:val="20"/>
              </w:rPr>
              <w:t>ережесіне</w:t>
            </w:r>
            <w:r>
              <w:br/>
            </w:r>
            <w:r>
              <w:rPr>
                <w:rFonts w:ascii="Times New Roman"/>
                <w:b w:val="false"/>
                <w:i w:val="false"/>
                <w:color w:val="000000"/>
                <w:sz w:val="20"/>
              </w:rPr>
              <w:t>2-қосымша</w:t>
            </w:r>
          </w:p>
        </w:tc>
      </w:tr>
    </w:tbl>
    <w:bookmarkStart w:name="z73" w:id="74"/>
    <w:p>
      <w:pPr>
        <w:spacing w:after="0"/>
        <w:ind w:left="0"/>
        <w:jc w:val="left"/>
      </w:pPr>
      <w:r>
        <w:rPr>
          <w:rFonts w:ascii="Times New Roman"/>
          <w:b/>
          <w:i w:val="false"/>
          <w:color w:val="000000"/>
        </w:rPr>
        <w:t xml:space="preserve"> Мемлекеттік кепілдікті тіркеу туралы</w:t>
      </w:r>
      <w:r>
        <w:br/>
      </w:r>
      <w:r>
        <w:rPr>
          <w:rFonts w:ascii="Times New Roman"/>
          <w:b/>
          <w:i w:val="false"/>
          <w:color w:val="000000"/>
        </w:rPr>
        <w:t>КУӘЛІК</w:t>
      </w:r>
      <w:r>
        <w:br/>
      </w:r>
      <w:r>
        <w:rPr>
          <w:rFonts w:ascii="Times New Roman"/>
          <w:b/>
          <w:i w:val="false"/>
          <w:color w:val="000000"/>
        </w:rPr>
        <w:t>20 __ ж. "___" __________ № _____</w:t>
      </w:r>
    </w:p>
    <w:bookmarkEnd w:id="74"/>
    <w:p>
      <w:pPr>
        <w:spacing w:after="0"/>
        <w:ind w:left="0"/>
        <w:jc w:val="both"/>
      </w:pPr>
      <w:r>
        <w:rPr>
          <w:rFonts w:ascii="Times New Roman"/>
          <w:b w:val="false"/>
          <w:i w:val="false"/>
          <w:color w:val="000000"/>
          <w:sz w:val="28"/>
        </w:rPr>
        <w:t>
      _________ қаласы                              20 __ ж. "___" _____</w:t>
      </w:r>
    </w:p>
    <w:p>
      <w:pPr>
        <w:spacing w:after="0"/>
        <w:ind w:left="0"/>
        <w:jc w:val="both"/>
      </w:pPr>
      <w:r>
        <w:rPr>
          <w:rFonts w:ascii="Times New Roman"/>
          <w:b w:val="false"/>
          <w:i w:val="false"/>
          <w:color w:val="000000"/>
          <w:sz w:val="28"/>
        </w:rPr>
        <w:t>
            Осымен Қазақстан Республикасы Қаржы министрлігі мемлекеттік кепілдікті _________ нөмірімен тіркейді</w:t>
      </w:r>
    </w:p>
    <w:p>
      <w:pPr>
        <w:spacing w:after="0"/>
        <w:ind w:left="0"/>
        <w:jc w:val="both"/>
      </w:pPr>
      <w:r>
        <w:rPr>
          <w:rFonts w:ascii="Times New Roman"/>
          <w:b w:val="false"/>
          <w:i w:val="false"/>
          <w:color w:val="000000"/>
          <w:sz w:val="28"/>
        </w:rPr>
        <w:t>
            Қарыз алушы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қарыз</w:t>
      </w:r>
      <w:r>
        <w:rPr>
          <w:rFonts w:ascii="Times New Roman"/>
          <w:b w:val="false"/>
          <w:i w:val="false"/>
          <w:color w:val="000000"/>
          <w:sz w:val="28"/>
        </w:rPr>
        <w:t xml:space="preserve"> </w:t>
      </w:r>
      <w:r>
        <w:rPr>
          <w:rFonts w:ascii="Times New Roman"/>
          <w:b w:val="false"/>
          <w:i/>
          <w:color w:val="000000"/>
          <w:sz w:val="28"/>
        </w:rPr>
        <w:t>алушының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 xml:space="preserve">, </w:t>
      </w:r>
      <w:r>
        <w:rPr>
          <w:rFonts w:ascii="Times New Roman"/>
          <w:b w:val="false"/>
          <w:i/>
          <w:color w:val="000000"/>
          <w:sz w:val="28"/>
        </w:rPr>
        <w:t>орналасқан</w:t>
      </w:r>
      <w:r>
        <w:rPr>
          <w:rFonts w:ascii="Times New Roman"/>
          <w:b w:val="false"/>
          <w:i w:val="false"/>
          <w:color w:val="000000"/>
          <w:sz w:val="28"/>
        </w:rPr>
        <w:t xml:space="preserve"> </w:t>
      </w:r>
      <w:r>
        <w:rPr>
          <w:rFonts w:ascii="Times New Roman"/>
          <w:b w:val="false"/>
          <w:i/>
          <w:color w:val="000000"/>
          <w:sz w:val="28"/>
        </w:rPr>
        <w:t>жері</w:t>
      </w:r>
      <w:r>
        <w:rPr>
          <w:rFonts w:ascii="Times New Roman"/>
          <w:b w:val="false"/>
          <w:i/>
          <w:color w:val="000000"/>
          <w:sz w:val="28"/>
        </w:rPr>
        <w:t>)</w:t>
      </w:r>
    </w:p>
    <w:p>
      <w:pPr>
        <w:spacing w:after="0"/>
        <w:ind w:left="0"/>
        <w:jc w:val="both"/>
      </w:pPr>
      <w:r>
        <w:rPr>
          <w:rFonts w:ascii="Times New Roman"/>
          <w:b w:val="false"/>
          <w:i w:val="false"/>
          <w:color w:val="000000"/>
          <w:sz w:val="28"/>
        </w:rPr>
        <w:t>
            Қарыз беруші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кредит</w:t>
      </w:r>
      <w:r>
        <w:rPr>
          <w:rFonts w:ascii="Times New Roman"/>
          <w:b w:val="false"/>
          <w:i w:val="false"/>
          <w:color w:val="000000"/>
          <w:sz w:val="28"/>
        </w:rPr>
        <w:t xml:space="preserve"> </w:t>
      </w:r>
      <w:r>
        <w:rPr>
          <w:rFonts w:ascii="Times New Roman"/>
          <w:b w:val="false"/>
          <w:i/>
          <w:color w:val="000000"/>
          <w:sz w:val="28"/>
        </w:rPr>
        <w:t>берушінің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 xml:space="preserve">, </w:t>
      </w:r>
      <w:r>
        <w:rPr>
          <w:rFonts w:ascii="Times New Roman"/>
          <w:b w:val="false"/>
          <w:i/>
          <w:color w:val="000000"/>
          <w:sz w:val="28"/>
        </w:rPr>
        <w:t>орналасқан</w:t>
      </w:r>
      <w:r>
        <w:rPr>
          <w:rFonts w:ascii="Times New Roman"/>
          <w:b w:val="false"/>
          <w:i w:val="false"/>
          <w:color w:val="000000"/>
          <w:sz w:val="28"/>
        </w:rPr>
        <w:t xml:space="preserve"> </w:t>
      </w:r>
      <w:r>
        <w:rPr>
          <w:rFonts w:ascii="Times New Roman"/>
          <w:b w:val="false"/>
          <w:i/>
          <w:color w:val="000000"/>
          <w:sz w:val="28"/>
        </w:rPr>
        <w:t>жері</w:t>
      </w:r>
      <w:r>
        <w:rPr>
          <w:rFonts w:ascii="Times New Roman"/>
          <w:b w:val="false"/>
          <w:i/>
          <w:color w:val="000000"/>
          <w:sz w:val="28"/>
        </w:rPr>
        <w:t>)</w:t>
      </w:r>
    </w:p>
    <w:p>
      <w:pPr>
        <w:spacing w:after="0"/>
        <w:ind w:left="0"/>
        <w:jc w:val="both"/>
      </w:pPr>
      <w:r>
        <w:rPr>
          <w:rFonts w:ascii="Times New Roman"/>
          <w:b w:val="false"/>
          <w:i w:val="false"/>
          <w:color w:val="000000"/>
          <w:sz w:val="28"/>
        </w:rPr>
        <w:t>
            Мемлекеттік кепілдікпен тартылатын қарыздың сомасы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цифрлармен</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жазумен</w:t>
      </w:r>
      <w:r>
        <w:rPr>
          <w:rFonts w:ascii="Times New Roman"/>
          <w:b w:val="false"/>
          <w:i w:val="false"/>
          <w:color w:val="000000"/>
          <w:sz w:val="28"/>
        </w:rPr>
        <w:t xml:space="preserve"> </w:t>
      </w:r>
      <w:r>
        <w:rPr>
          <w:rFonts w:ascii="Times New Roman"/>
          <w:b w:val="false"/>
          <w:i/>
          <w:color w:val="000000"/>
          <w:sz w:val="28"/>
        </w:rPr>
        <w:t>көрсету</w:t>
      </w:r>
      <w:r>
        <w:rPr>
          <w:rFonts w:ascii="Times New Roman"/>
          <w:b w:val="false"/>
          <w:i/>
          <w:color w:val="000000"/>
          <w:sz w:val="28"/>
        </w:rPr>
        <w:t>)</w:t>
      </w:r>
    </w:p>
    <w:p>
      <w:pPr>
        <w:spacing w:after="0"/>
        <w:ind w:left="0"/>
        <w:jc w:val="both"/>
      </w:pPr>
      <w:r>
        <w:rPr>
          <w:rFonts w:ascii="Times New Roman"/>
          <w:b w:val="false"/>
          <w:i w:val="false"/>
          <w:color w:val="000000"/>
          <w:sz w:val="28"/>
        </w:rPr>
        <w:t>
            Мемлекеттік кепілдік шарты 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шарттың</w:t>
      </w:r>
      <w:r>
        <w:rPr>
          <w:rFonts w:ascii="Times New Roman"/>
          <w:b w:val="false"/>
          <w:i w:val="false"/>
          <w:color w:val="000000"/>
          <w:sz w:val="28"/>
        </w:rPr>
        <w:t xml:space="preserve"> </w:t>
      </w:r>
      <w:r>
        <w:rPr>
          <w:rFonts w:ascii="Times New Roman"/>
          <w:b w:val="false"/>
          <w:i/>
          <w:color w:val="000000"/>
          <w:sz w:val="28"/>
        </w:rPr>
        <w:t>нөмірі</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күні</w:t>
      </w:r>
      <w:r>
        <w:rPr>
          <w:rFonts w:ascii="Times New Roman"/>
          <w:b w:val="false"/>
          <w:i/>
          <w:color w:val="000000"/>
          <w:sz w:val="28"/>
        </w:rPr>
        <w:t>)</w:t>
      </w:r>
    </w:p>
    <w:p>
      <w:pPr>
        <w:spacing w:after="0"/>
        <w:ind w:left="0"/>
        <w:jc w:val="both"/>
      </w:pPr>
      <w:r>
        <w:rPr>
          <w:rFonts w:ascii="Times New Roman"/>
          <w:b w:val="false"/>
          <w:i w:val="false"/>
          <w:color w:val="000000"/>
          <w:sz w:val="28"/>
        </w:rPr>
        <w:t>
            Қарыз валютасы ______________________________________________</w:t>
      </w:r>
    </w:p>
    <w:p>
      <w:pPr>
        <w:spacing w:after="0"/>
        <w:ind w:left="0"/>
        <w:jc w:val="both"/>
      </w:pPr>
      <w:r>
        <w:rPr>
          <w:rFonts w:ascii="Times New Roman"/>
          <w:b w:val="false"/>
          <w:i w:val="false"/>
          <w:color w:val="000000"/>
          <w:sz w:val="28"/>
        </w:rPr>
        <w:t>
            Мемлекеттік кепілдіктің қолданылу мерзімі ___________________</w:t>
      </w:r>
    </w:p>
    <w:p>
      <w:pPr>
        <w:spacing w:after="0"/>
        <w:ind w:left="0"/>
        <w:jc w:val="both"/>
      </w:pPr>
      <w:r>
        <w:rPr>
          <w:rFonts w:ascii="Times New Roman"/>
          <w:b w:val="false"/>
          <w:i w:val="false"/>
          <w:color w:val="000000"/>
          <w:sz w:val="28"/>
        </w:rPr>
        <w:t>
            Мемлекеттік кепілдікті беру үшін негіздеме __________________</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вице-министрі 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және мемлекет кепілдік берген</w:t>
            </w:r>
            <w:r>
              <w:br/>
            </w:r>
            <w:r>
              <w:rPr>
                <w:rFonts w:ascii="Times New Roman"/>
                <w:b w:val="false"/>
                <w:i w:val="false"/>
                <w:color w:val="000000"/>
                <w:sz w:val="20"/>
              </w:rPr>
              <w:t>қарыздарды, мемлекет кепілгерлігімен берілетін</w:t>
            </w:r>
            <w:r>
              <w:br/>
            </w:r>
            <w:r>
              <w:rPr>
                <w:rFonts w:ascii="Times New Roman"/>
                <w:b w:val="false"/>
                <w:i w:val="false"/>
                <w:color w:val="000000"/>
                <w:sz w:val="20"/>
              </w:rPr>
              <w:t>қарыздарды, мемлекеттік кепілдіктер мен</w:t>
            </w:r>
            <w:r>
              <w:br/>
            </w:r>
            <w:r>
              <w:rPr>
                <w:rFonts w:ascii="Times New Roman"/>
                <w:b w:val="false"/>
                <w:i w:val="false"/>
                <w:color w:val="000000"/>
                <w:sz w:val="20"/>
              </w:rPr>
              <w:t>мемлекет кепілгерліктерін тіркеу және есепке алу</w:t>
            </w:r>
            <w:r>
              <w:br/>
            </w:r>
            <w:r>
              <w:rPr>
                <w:rFonts w:ascii="Times New Roman"/>
                <w:b w:val="false"/>
                <w:i w:val="false"/>
                <w:color w:val="000000"/>
                <w:sz w:val="20"/>
              </w:rPr>
              <w:t>ережесіне</w:t>
            </w:r>
            <w:r>
              <w:br/>
            </w:r>
            <w:r>
              <w:rPr>
                <w:rFonts w:ascii="Times New Roman"/>
                <w:b w:val="false"/>
                <w:i w:val="false"/>
                <w:color w:val="000000"/>
                <w:sz w:val="20"/>
              </w:rPr>
              <w:t>3-қосымша</w:t>
            </w:r>
          </w:p>
        </w:tc>
      </w:tr>
    </w:tbl>
    <w:bookmarkStart w:name="z75" w:id="75"/>
    <w:p>
      <w:pPr>
        <w:spacing w:after="0"/>
        <w:ind w:left="0"/>
        <w:jc w:val="left"/>
      </w:pPr>
      <w:r>
        <w:rPr>
          <w:rFonts w:ascii="Times New Roman"/>
          <w:b/>
          <w:i w:val="false"/>
          <w:color w:val="000000"/>
        </w:rPr>
        <w:t xml:space="preserve"> Мемлекет кепілгерлігін тіркеу туралы</w:t>
      </w:r>
      <w:r>
        <w:br/>
      </w:r>
      <w:r>
        <w:rPr>
          <w:rFonts w:ascii="Times New Roman"/>
          <w:b/>
          <w:i w:val="false"/>
          <w:color w:val="000000"/>
        </w:rPr>
        <w:t>КУӘЛІК</w:t>
      </w:r>
      <w:r>
        <w:br/>
      </w:r>
      <w:r>
        <w:rPr>
          <w:rFonts w:ascii="Times New Roman"/>
          <w:b/>
          <w:i w:val="false"/>
          <w:color w:val="000000"/>
        </w:rPr>
        <w:t>20 __ ж. "___" __________ № _____</w:t>
      </w:r>
    </w:p>
    <w:bookmarkEnd w:id="75"/>
    <w:p>
      <w:pPr>
        <w:spacing w:after="0"/>
        <w:ind w:left="0"/>
        <w:jc w:val="both"/>
      </w:pPr>
      <w:r>
        <w:rPr>
          <w:rFonts w:ascii="Times New Roman"/>
          <w:b w:val="false"/>
          <w:i w:val="false"/>
          <w:color w:val="000000"/>
          <w:sz w:val="28"/>
        </w:rPr>
        <w:t>
      _________ қаласы                              20 __ ж. "___" _____</w:t>
      </w:r>
    </w:p>
    <w:p>
      <w:pPr>
        <w:spacing w:after="0"/>
        <w:ind w:left="0"/>
        <w:jc w:val="both"/>
      </w:pPr>
      <w:r>
        <w:rPr>
          <w:rFonts w:ascii="Times New Roman"/>
          <w:b w:val="false"/>
          <w:i w:val="false"/>
          <w:color w:val="000000"/>
          <w:sz w:val="28"/>
        </w:rPr>
        <w:t>
            Осымен Қазақстан Республикасы Қаржы министрлігі мемлекет кепілгерлігінің _________ нөмірімен тіркейді</w:t>
      </w:r>
    </w:p>
    <w:p>
      <w:pPr>
        <w:spacing w:after="0"/>
        <w:ind w:left="0"/>
        <w:jc w:val="both"/>
      </w:pPr>
      <w:r>
        <w:rPr>
          <w:rFonts w:ascii="Times New Roman"/>
          <w:b w:val="false"/>
          <w:i w:val="false"/>
          <w:color w:val="000000"/>
          <w:sz w:val="28"/>
        </w:rPr>
        <w:t>
            Қарыз алушы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қарыз</w:t>
      </w:r>
      <w:r>
        <w:rPr>
          <w:rFonts w:ascii="Times New Roman"/>
          <w:b w:val="false"/>
          <w:i w:val="false"/>
          <w:color w:val="000000"/>
          <w:sz w:val="28"/>
        </w:rPr>
        <w:t xml:space="preserve"> </w:t>
      </w:r>
      <w:r>
        <w:rPr>
          <w:rFonts w:ascii="Times New Roman"/>
          <w:b w:val="false"/>
          <w:i/>
          <w:color w:val="000000"/>
          <w:sz w:val="28"/>
        </w:rPr>
        <w:t>алушының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 xml:space="preserve">, </w:t>
      </w:r>
      <w:r>
        <w:rPr>
          <w:rFonts w:ascii="Times New Roman"/>
          <w:b w:val="false"/>
          <w:i/>
          <w:color w:val="000000"/>
          <w:sz w:val="28"/>
        </w:rPr>
        <w:t>орналасқан</w:t>
      </w:r>
      <w:r>
        <w:rPr>
          <w:rFonts w:ascii="Times New Roman"/>
          <w:b w:val="false"/>
          <w:i w:val="false"/>
          <w:color w:val="000000"/>
          <w:sz w:val="28"/>
        </w:rPr>
        <w:t xml:space="preserve"> </w:t>
      </w:r>
      <w:r>
        <w:rPr>
          <w:rFonts w:ascii="Times New Roman"/>
          <w:b w:val="false"/>
          <w:i/>
          <w:color w:val="000000"/>
          <w:sz w:val="28"/>
        </w:rPr>
        <w:t>жері</w:t>
      </w:r>
      <w:r>
        <w:rPr>
          <w:rFonts w:ascii="Times New Roman"/>
          <w:b w:val="false"/>
          <w:i/>
          <w:color w:val="000000"/>
          <w:sz w:val="28"/>
        </w:rPr>
        <w:t>)</w:t>
      </w:r>
    </w:p>
    <w:p>
      <w:pPr>
        <w:spacing w:after="0"/>
        <w:ind w:left="0"/>
        <w:jc w:val="both"/>
      </w:pPr>
      <w:r>
        <w:rPr>
          <w:rFonts w:ascii="Times New Roman"/>
          <w:b w:val="false"/>
          <w:i w:val="false"/>
          <w:color w:val="000000"/>
          <w:sz w:val="28"/>
        </w:rPr>
        <w:t>
            Қарыз беруші_________________________________________________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облигациялар</w:t>
      </w:r>
      <w:r>
        <w:rPr>
          <w:rFonts w:ascii="Times New Roman"/>
          <w:b w:val="false"/>
          <w:i w:val="false"/>
          <w:color w:val="000000"/>
          <w:sz w:val="28"/>
        </w:rPr>
        <w:t xml:space="preserve"> </w:t>
      </w:r>
      <w:r>
        <w:rPr>
          <w:rFonts w:ascii="Times New Roman"/>
          <w:b w:val="false"/>
          <w:i/>
          <w:color w:val="000000"/>
          <w:sz w:val="28"/>
        </w:rPr>
        <w:t>ұстаушылар</w:t>
      </w:r>
      <w:r>
        <w:rPr>
          <w:rFonts w:ascii="Times New Roman"/>
          <w:b w:val="false"/>
          <w:i w:val="false"/>
          <w:color w:val="000000"/>
          <w:sz w:val="28"/>
        </w:rPr>
        <w:t xml:space="preserve"> </w:t>
      </w:r>
      <w:r>
        <w:rPr>
          <w:rFonts w:ascii="Times New Roman"/>
          <w:b w:val="false"/>
          <w:i/>
          <w:color w:val="000000"/>
          <w:sz w:val="28"/>
        </w:rPr>
        <w:t>өкілінің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w:t>
      </w:r>
    </w:p>
    <w:p>
      <w:pPr>
        <w:spacing w:after="0"/>
        <w:ind w:left="0"/>
        <w:jc w:val="both"/>
      </w:pPr>
      <w:r>
        <w:rPr>
          <w:rFonts w:ascii="Times New Roman"/>
          <w:b w:val="false"/>
          <w:i w:val="false"/>
          <w:color w:val="000000"/>
          <w:sz w:val="28"/>
        </w:rPr>
        <w:t>
      Мемлекет кепілгерлігі бойынша негізгі борыш сомасы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цифрлармен</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жазумен</w:t>
      </w:r>
      <w:r>
        <w:rPr>
          <w:rFonts w:ascii="Times New Roman"/>
          <w:b w:val="false"/>
          <w:i w:val="false"/>
          <w:color w:val="000000"/>
          <w:sz w:val="28"/>
        </w:rPr>
        <w:t xml:space="preserve"> </w:t>
      </w:r>
      <w:r>
        <w:rPr>
          <w:rFonts w:ascii="Times New Roman"/>
          <w:b w:val="false"/>
          <w:i/>
          <w:color w:val="000000"/>
          <w:sz w:val="28"/>
        </w:rPr>
        <w:t>көрсету</w:t>
      </w:r>
      <w:r>
        <w:rPr>
          <w:rFonts w:ascii="Times New Roman"/>
          <w:b w:val="false"/>
          <w:i/>
          <w:color w:val="000000"/>
          <w:sz w:val="28"/>
        </w:rPr>
        <w:t>)</w:t>
      </w:r>
    </w:p>
    <w:p>
      <w:pPr>
        <w:spacing w:after="0"/>
        <w:ind w:left="0"/>
        <w:jc w:val="both"/>
      </w:pPr>
      <w:r>
        <w:rPr>
          <w:rFonts w:ascii="Times New Roman"/>
          <w:b w:val="false"/>
          <w:i w:val="false"/>
          <w:color w:val="000000"/>
          <w:sz w:val="28"/>
        </w:rPr>
        <w:t>
      Мемлекет кепілгерлігінің шарты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шарттың</w:t>
      </w:r>
      <w:r>
        <w:rPr>
          <w:rFonts w:ascii="Times New Roman"/>
          <w:b w:val="false"/>
          <w:i w:val="false"/>
          <w:color w:val="000000"/>
          <w:sz w:val="28"/>
        </w:rPr>
        <w:t xml:space="preserve"> </w:t>
      </w:r>
      <w:r>
        <w:rPr>
          <w:rFonts w:ascii="Times New Roman"/>
          <w:b w:val="false"/>
          <w:i/>
          <w:color w:val="000000"/>
          <w:sz w:val="28"/>
        </w:rPr>
        <w:t>нөмірі</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күні</w:t>
      </w:r>
      <w:r>
        <w:rPr>
          <w:rFonts w:ascii="Times New Roman"/>
          <w:b w:val="false"/>
          <w:i/>
          <w:color w:val="000000"/>
          <w:sz w:val="28"/>
        </w:rPr>
        <w:t>)</w:t>
      </w:r>
    </w:p>
    <w:p>
      <w:pPr>
        <w:spacing w:after="0"/>
        <w:ind w:left="0"/>
        <w:jc w:val="both"/>
      </w:pPr>
      <w:r>
        <w:rPr>
          <w:rFonts w:ascii="Times New Roman"/>
          <w:b w:val="false"/>
          <w:i w:val="false"/>
          <w:color w:val="000000"/>
          <w:sz w:val="28"/>
        </w:rPr>
        <w:t>
      Қарыз валютасы _____________________________________________________</w:t>
      </w:r>
    </w:p>
    <w:p>
      <w:pPr>
        <w:spacing w:after="0"/>
        <w:ind w:left="0"/>
        <w:jc w:val="both"/>
      </w:pPr>
      <w:r>
        <w:rPr>
          <w:rFonts w:ascii="Times New Roman"/>
          <w:b w:val="false"/>
          <w:i w:val="false"/>
          <w:color w:val="000000"/>
          <w:sz w:val="28"/>
        </w:rPr>
        <w:t>
      Қарыздың қолданылу мерзімі __________________________________________</w:t>
      </w:r>
    </w:p>
    <w:p>
      <w:pPr>
        <w:spacing w:after="0"/>
        <w:ind w:left="0"/>
        <w:jc w:val="both"/>
      </w:pPr>
      <w:r>
        <w:rPr>
          <w:rFonts w:ascii="Times New Roman"/>
          <w:b w:val="false"/>
          <w:i w:val="false"/>
          <w:color w:val="000000"/>
          <w:sz w:val="28"/>
        </w:rPr>
        <w:t>
      Мемлекет кепілгерлігін беру негіздемесі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вице-министрі 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және мемлекет</w:t>
            </w:r>
            <w:r>
              <w:br/>
            </w:r>
            <w:r>
              <w:rPr>
                <w:rFonts w:ascii="Times New Roman"/>
                <w:b w:val="false"/>
                <w:i w:val="false"/>
                <w:color w:val="000000"/>
                <w:sz w:val="20"/>
              </w:rPr>
              <w:t>кепілдік берген қарыздарды,</w:t>
            </w:r>
            <w:r>
              <w:br/>
            </w:r>
            <w:r>
              <w:rPr>
                <w:rFonts w:ascii="Times New Roman"/>
                <w:b w:val="false"/>
                <w:i w:val="false"/>
                <w:color w:val="000000"/>
                <w:sz w:val="20"/>
              </w:rPr>
              <w:t>мемлекет кепілгерлігімен</w:t>
            </w:r>
            <w:r>
              <w:br/>
            </w:r>
            <w:r>
              <w:rPr>
                <w:rFonts w:ascii="Times New Roman"/>
                <w:b w:val="false"/>
                <w:i w:val="false"/>
                <w:color w:val="000000"/>
                <w:sz w:val="20"/>
              </w:rPr>
              <w:t>берілетін қарыздарды,</w:t>
            </w:r>
            <w:r>
              <w:br/>
            </w:r>
            <w:r>
              <w:rPr>
                <w:rFonts w:ascii="Times New Roman"/>
                <w:b w:val="false"/>
                <w:i w:val="false"/>
                <w:color w:val="000000"/>
                <w:sz w:val="20"/>
              </w:rPr>
              <w:t>мемлекеттік кепілдіктерді,</w:t>
            </w:r>
            <w:r>
              <w:br/>
            </w:r>
            <w:r>
              <w:rPr>
                <w:rFonts w:ascii="Times New Roman"/>
                <w:b w:val="false"/>
                <w:i w:val="false"/>
                <w:color w:val="000000"/>
                <w:sz w:val="20"/>
              </w:rPr>
              <w:t>экспортты қолдау бойынша</w:t>
            </w:r>
            <w:r>
              <w:br/>
            </w:r>
            <w:r>
              <w:rPr>
                <w:rFonts w:ascii="Times New Roman"/>
                <w:b w:val="false"/>
                <w:i w:val="false"/>
                <w:color w:val="000000"/>
                <w:sz w:val="20"/>
              </w:rPr>
              <w:t>мемлекеттік кепілдіктер мен</w:t>
            </w:r>
            <w:r>
              <w:br/>
            </w:r>
            <w:r>
              <w:rPr>
                <w:rFonts w:ascii="Times New Roman"/>
                <w:b w:val="false"/>
                <w:i w:val="false"/>
                <w:color w:val="000000"/>
                <w:sz w:val="20"/>
              </w:rPr>
              <w:t>мемлекет кепілгерліктерін</w:t>
            </w:r>
            <w:r>
              <w:br/>
            </w:r>
            <w:r>
              <w:rPr>
                <w:rFonts w:ascii="Times New Roman"/>
                <w:b w:val="false"/>
                <w:i w:val="false"/>
                <w:color w:val="000000"/>
                <w:sz w:val="20"/>
              </w:rPr>
              <w:t>тіркеу және есепке алу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86" w:id="76"/>
    <w:p>
      <w:pPr>
        <w:spacing w:after="0"/>
        <w:ind w:left="0"/>
        <w:jc w:val="left"/>
      </w:pPr>
      <w:r>
        <w:rPr>
          <w:rFonts w:ascii="Times New Roman"/>
          <w:b/>
          <w:i w:val="false"/>
          <w:color w:val="000000"/>
        </w:rPr>
        <w:t xml:space="preserve"> Экспортты қолдау бойынша мемлекеттік кепілдікті тіркеу туралы КУӘЛІК 20___ жылғы "___" ______________ №____</w:t>
      </w:r>
    </w:p>
    <w:bookmarkEnd w:id="76"/>
    <w:p>
      <w:pPr>
        <w:spacing w:after="0"/>
        <w:ind w:left="0"/>
        <w:jc w:val="both"/>
      </w:pPr>
      <w:r>
        <w:rPr>
          <w:rFonts w:ascii="Times New Roman"/>
          <w:b w:val="false"/>
          <w:i w:val="false"/>
          <w:color w:val="ff0000"/>
          <w:sz w:val="28"/>
        </w:rPr>
        <w:t xml:space="preserve">
      Ескерту. Қағида 4-қосымшамен толықтырылды – ҚР Үкіметінің 02.07.2019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көзделген – ҚР Үкіметінің 04.03.2024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бірақ ерте дегенде 25.03.2024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p>
      <w:pPr>
        <w:spacing w:after="0"/>
        <w:ind w:left="0"/>
        <w:jc w:val="both"/>
      </w:pPr>
      <w:r>
        <w:rPr>
          <w:rFonts w:ascii="Times New Roman"/>
          <w:b w:val="false"/>
          <w:i w:val="false"/>
          <w:color w:val="000000"/>
          <w:sz w:val="28"/>
        </w:rPr>
        <w:t>
      ________ қаласы                                     20___ жылғы "__" _______</w:t>
      </w:r>
    </w:p>
    <w:p>
      <w:pPr>
        <w:spacing w:after="0"/>
        <w:ind w:left="0"/>
        <w:jc w:val="both"/>
      </w:pPr>
      <w:r>
        <w:rPr>
          <w:rFonts w:ascii="Times New Roman"/>
          <w:b w:val="false"/>
          <w:i w:val="false"/>
          <w:color w:val="000000"/>
          <w:sz w:val="28"/>
        </w:rPr>
        <w:t>
      Осымен Қазақстан Республикасының Қаржы министрлігі _________________</w:t>
      </w:r>
    </w:p>
    <w:p>
      <w:pPr>
        <w:spacing w:after="0"/>
        <w:ind w:left="0"/>
        <w:jc w:val="both"/>
      </w:pPr>
      <w:r>
        <w:rPr>
          <w:rFonts w:ascii="Times New Roman"/>
          <w:b w:val="false"/>
          <w:i w:val="false"/>
          <w:color w:val="000000"/>
          <w:sz w:val="28"/>
        </w:rPr>
        <w:t>
      нөмірімен экспортты қолдау жөніндегі мемлекеттік кепілдікті тіркейді.</w:t>
      </w:r>
    </w:p>
    <w:p>
      <w:pPr>
        <w:spacing w:after="0"/>
        <w:ind w:left="0"/>
        <w:jc w:val="both"/>
      </w:pPr>
      <w:r>
        <w:rPr>
          <w:rFonts w:ascii="Times New Roman"/>
          <w:b w:val="false"/>
          <w:i w:val="false"/>
          <w:color w:val="000000"/>
          <w:sz w:val="28"/>
        </w:rPr>
        <w:t>
      Алушы: ____________________________________________________________</w:t>
      </w:r>
    </w:p>
    <w:p>
      <w:pPr>
        <w:spacing w:after="0"/>
        <w:ind w:left="0"/>
        <w:jc w:val="both"/>
      </w:pPr>
      <w:r>
        <w:rPr>
          <w:rFonts w:ascii="Times New Roman"/>
          <w:b w:val="false"/>
          <w:i w:val="false"/>
          <w:color w:val="000000"/>
          <w:sz w:val="28"/>
        </w:rPr>
        <w:t>
      (Қазақстанның экспорттық-кредиттік агенттігінің атауы және орналасқан жері)</w:t>
      </w:r>
    </w:p>
    <w:p>
      <w:pPr>
        <w:spacing w:after="0"/>
        <w:ind w:left="0"/>
        <w:jc w:val="both"/>
      </w:pPr>
      <w:r>
        <w:rPr>
          <w:rFonts w:ascii="Times New Roman"/>
          <w:b w:val="false"/>
          <w:i w:val="false"/>
          <w:color w:val="000000"/>
          <w:sz w:val="28"/>
        </w:rPr>
        <w:t>
      Экспортты қолдау бойынша мемлекеттік кепілдіктің сомасы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(цифрлармен және жазып көрсету)</w:t>
      </w:r>
    </w:p>
    <w:p>
      <w:pPr>
        <w:spacing w:after="0"/>
        <w:ind w:left="0"/>
        <w:jc w:val="both"/>
      </w:pPr>
      <w:r>
        <w:rPr>
          <w:rFonts w:ascii="Times New Roman"/>
          <w:b w:val="false"/>
          <w:i w:val="false"/>
          <w:color w:val="000000"/>
          <w:sz w:val="28"/>
        </w:rPr>
        <w:t>
      Экспортты қолдау бойынша мемлекеттік кепілдік шарты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(шарттың нөмірі мен күні)</w:t>
      </w:r>
    </w:p>
    <w:p>
      <w:pPr>
        <w:spacing w:after="0"/>
        <w:ind w:left="0"/>
        <w:jc w:val="both"/>
      </w:pPr>
      <w:r>
        <w:rPr>
          <w:rFonts w:ascii="Times New Roman"/>
          <w:b w:val="false"/>
          <w:i w:val="false"/>
          <w:color w:val="000000"/>
          <w:sz w:val="28"/>
        </w:rPr>
        <w:t>
      Экспортты қолдау бойынша мемлекеттік кепілдіктің қолданылу мерзімі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Экспортты қолдау бойынша мемлекеттік кепілдік берудің негіздемесі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