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a26b" w14:textId="620a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19 тамыздағы № 918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21 шілдедегі № 746 Қаулысы. Күші жойылды - Қазақстан Республикасы Үкіметінің 2015 жылғы 24 маусымдағы № 479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«Қаржыландыру көздеріне қарамастан құрылысқа арналған жобалау алдындағы (техника-экономикалық негіздемелер) және жобалау (жобалау-сметалық) құжаттамаға сараптама жүргізу, сондай-ақ мемлекеттік инвестициялар есебінен салынып жатқан жобаларды бекіту ережесі туралы» Қазақстан Республикасы Үкіметінің 2002 жылғы 19 тамыздағы № 918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27, 304-құжат)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Қаржыландыру көздеріне қарамастан құрылысқа арналған жобалау алдындағы (техника-экономикалық негіздемелер), жобалау (жобалау-сметалық) құжаттамаға сараптама жүргізу, сондай-ақ мемлекеттік инвестициялар есебінен салынып жатқан жобаларды бекіту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инвестициялар есебінен салынып жатқан жобаларды бекіту»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«Жобалау алдындағы және жобалау (жобалау-сметалық) құжаттамасын түзетудің және оларды қайтадан бекітудің (қайта бекітудің) ерекшеліктері» деген </w:t>
      </w:r>
      <w:r>
        <w:rPr>
          <w:rFonts w:ascii="Times New Roman"/>
          <w:b w:val="false"/>
          <w:i w:val="false"/>
          <w:color w:val="000000"/>
          <w:sz w:val="28"/>
        </w:rPr>
        <w:t>3-кіші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Тиісті бюджетті нақтыламай, бюджеттік инвестициялық жобаның жобалау-сметалық құжаттамасын бюджеттің қосымша шығыстарына әкеп соғатын түзетуге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Бекітілген техника-экономикалық негіздемеде көзделмеген бюджеттік инвестициялық жобаның жобалау-сметалық құжаттамасына қосымша құрамдас бөліктерді енгізуге жол берілмейді.»;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бөліктегі «бекіту үшін ұсынылатын» деген сөздер «қайтадан мемлекеттік сараптама жүргізу және қайта бекіту үшін ұсынылатын»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«Республикалық» деген сөз «тиісті»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