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742e" w14:textId="9f07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7 маусымдағы № 531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4 тамыздағы № 785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 жылға арналған мемлекеттік кепілдікпен мемлекеттік емес қарыздардың қаражаты есебінен қаржыландыруға ұсынылатын инвестициялық жобалардың тізбесін бекіту туралы» Қазақстан Республикасы Үкіметінің 2010 жылғы 7 маусымдағы № 531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2010 жылға арналған мемлекеттік кепілдікпен мемлекеттік емес қарыздар қаражаты есебінен қаржыландыруға ұсынылатын инвестициялық жобалардың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2-жолмен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813"/>
        <w:gridCol w:w="2313"/>
        <w:gridCol w:w="2073"/>
        <w:gridCol w:w="2233"/>
        <w:gridCol w:w="28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қаласының электр көлігін дамыту» жобасын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8 137 700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5 400 000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электр көлігі» коммуналдық мемлекеттік кәсіпорны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