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ccea4" w14:textId="adcce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2003 жылғы 8 мамырдағы № 436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6 тамыздағы № 809 Қаулысы. Күші жойылды - Қазақстан Республикасы Үкіметінің 2016 жылғы 14 қаңтардағы № 13 қаулысымен</w:t>
      </w:r>
    </w:p>
    <w:p>
      <w:pPr>
        <w:spacing w:after="0"/>
        <w:ind w:left="0"/>
        <w:jc w:val="both"/>
      </w:pPr>
      <w:r>
        <w:rPr>
          <w:rFonts w:ascii="Times New Roman"/>
          <w:b w:val="false"/>
          <w:i w:val="false"/>
          <w:color w:val="ff0000"/>
          <w:sz w:val="28"/>
        </w:rPr>
        <w:t xml:space="preserve">      Ескерту. Күші жойылды - ҚР Үкіметінің 14.01.2016 </w:t>
      </w:r>
      <w:r>
        <w:rPr>
          <w:rFonts w:ascii="Times New Roman"/>
          <w:b w:val="false"/>
          <w:i w:val="false"/>
          <w:color w:val="ff0000"/>
          <w:sz w:val="28"/>
        </w:rPr>
        <w:t>№ 13</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«Инвестициялар туралы» Қазақстан Республикасының Заңын іске асырудың кейбір мәселелері туралы» Қазақстан Республикасы Үкіметінің 2003 жылғы 8 мамырдағы № 436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2003 ж., № 19, 192-құжат)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Инвестициялық преференцияларды көздейтін инвестицияларды жүзеге асыруға арналған </w:t>
      </w:r>
      <w:r>
        <w:rPr>
          <w:rFonts w:ascii="Times New Roman"/>
          <w:b w:val="false"/>
          <w:i w:val="false"/>
          <w:color w:val="000000"/>
          <w:sz w:val="28"/>
        </w:rPr>
        <w:t>модельдік келісім-шартта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21-тармақтың</w:t>
      </w:r>
      <w:r>
        <w:rPr>
          <w:rFonts w:ascii="Times New Roman"/>
          <w:b w:val="false"/>
          <w:i w:val="false"/>
          <w:color w:val="000000"/>
          <w:sz w:val="28"/>
        </w:rPr>
        <w:t xml:space="preserve"> 1) тармақшасының бірінші абзацы мынадай редакцияда жазылсын:</w:t>
      </w:r>
      <w:r>
        <w:br/>
      </w:r>
      <w:r>
        <w:rPr>
          <w:rFonts w:ascii="Times New Roman"/>
          <w:b w:val="false"/>
          <w:i w:val="false"/>
          <w:color w:val="000000"/>
          <w:sz w:val="28"/>
        </w:rPr>
        <w:t>
      «1) жұмыс бағдарламасы қолданылатын мерзімде:»;</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Инвестициялық преференциялар берілетін экономикалық қызмет түрлерінің жалпы сыныптауыш сыныптары деңгейіндегі қызметтің басым түрлерінің тізбесі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Инвестициялардың ең жоғары көлемі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6 тамыздағы </w:t>
      </w:r>
      <w:r>
        <w:br/>
      </w:r>
      <w:r>
        <w:rPr>
          <w:rFonts w:ascii="Times New Roman"/>
          <w:b w:val="false"/>
          <w:i w:val="false"/>
          <w:color w:val="000000"/>
          <w:sz w:val="28"/>
        </w:rPr>
        <w:t xml:space="preserve">
№ 809 қаулысына     </w:t>
      </w:r>
      <w:r>
        <w:br/>
      </w:r>
      <w:r>
        <w:rPr>
          <w:rFonts w:ascii="Times New Roman"/>
          <w:b w:val="false"/>
          <w:i w:val="false"/>
          <w:color w:val="000000"/>
          <w:sz w:val="28"/>
        </w:rPr>
        <w:t xml:space="preserve">
1-қосымша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8 мамырдағы </w:t>
      </w:r>
      <w:r>
        <w:br/>
      </w:r>
      <w:r>
        <w:rPr>
          <w:rFonts w:ascii="Times New Roman"/>
          <w:b w:val="false"/>
          <w:i w:val="false"/>
          <w:color w:val="000000"/>
          <w:sz w:val="28"/>
        </w:rPr>
        <w:t xml:space="preserve">
№ 436 қаулысымен     </w:t>
      </w:r>
      <w:r>
        <w:br/>
      </w:r>
      <w:r>
        <w:rPr>
          <w:rFonts w:ascii="Times New Roman"/>
          <w:b w:val="false"/>
          <w:i w:val="false"/>
          <w:color w:val="000000"/>
          <w:sz w:val="28"/>
        </w:rPr>
        <w:t xml:space="preserve">
бекітілген       </w:t>
      </w:r>
    </w:p>
    <w:bookmarkStart w:name="z8" w:id="1"/>
    <w:p>
      <w:pPr>
        <w:spacing w:after="0"/>
        <w:ind w:left="0"/>
        <w:jc w:val="left"/>
      </w:pPr>
      <w:r>
        <w:rPr>
          <w:rFonts w:ascii="Times New Roman"/>
          <w:b/>
          <w:i w:val="false"/>
          <w:color w:val="000000"/>
        </w:rPr>
        <w:t xml:space="preserve"> 
Инвестициялық преференциялар берілетін экономикалық қызмет</w:t>
      </w:r>
      <w:r>
        <w:br/>
      </w:r>
      <w:r>
        <w:rPr>
          <w:rFonts w:ascii="Times New Roman"/>
          <w:b/>
          <w:i w:val="false"/>
          <w:color w:val="000000"/>
        </w:rPr>
        <w:t>
түрлерінің жалпы сыныптауыш сыныптары деңгейіндегі</w:t>
      </w:r>
      <w:r>
        <w:br/>
      </w:r>
      <w:r>
        <w:rPr>
          <w:rFonts w:ascii="Times New Roman"/>
          <w:b/>
          <w:i w:val="false"/>
          <w:color w:val="000000"/>
        </w:rPr>
        <w:t>
қызметтің басым түрлерінің тізбесі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873"/>
        <w:gridCol w:w="1453"/>
        <w:gridCol w:w="2293"/>
        <w:gridCol w:w="1453"/>
        <w:gridCol w:w="473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атауы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атауы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 атауы</w:t>
            </w:r>
          </w:p>
        </w:tc>
      </w:tr>
      <w:tr>
        <w:trPr>
          <w:trHeight w:val="3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шаруашылығы және мал шаруашылығы, аңшылық және осы салаларда қызметтер көрсету</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Маусымдық дақылдарды өсіру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Дәнді дақылдарды (күрішті қоспағанда), бұршақ дақылдарын және майлы тұқымдарды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Күріш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Көкөністерді және бақша дақылдарын, тамыржемістілер мен түйнекжемістілерді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01.14</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қамысын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01.16</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Талшықты иіру дақылдарын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 өсіруді, гүлдерді және гүлшанақта гүлдер өсіруді, гүл тұқымдарын өсіруді қоспағанда, өзге де маусымдық дақылдарды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жылдық дақылдарды өсіру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Жүзім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Тропикалық және субтропикалық жемістерді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01.23</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Цитрусты жемістерді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Дәнді жемістерді және сүйекті жемістерді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 ағаштарының және бұталы жемістер мен жаңғақтардың басқа да түрлерін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01.26</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 жемістерді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Сусындарды дайындауға арналған дақылдарды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01.29</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көпжылдық дақылдарды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Көшеттік өнімдерін өндіру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Көшеттік өнімдерін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 мал тұқымдарын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Малдың өзге де тұқымдары мен буйволдарды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01.43</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 мен өзге де тұяқты тұқымдарды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01.44</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 мен түйетектестерді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 мен ешкі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01.46</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 мен торай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 шаруашылығы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өзге түрлерін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Ауылшаруашылығы дақылдарын өсіру саласындағы қызметтің көмекші түрлері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01.64</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Тұқымдарды көбейту үшін өңдеу және дайындау</w:t>
            </w:r>
          </w:p>
        </w:tc>
      </w:tr>
      <w:tr>
        <w:trPr>
          <w:trHeight w:val="3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аулау және аквамәдениеті</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Аквамәдениет</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аквамәдениеті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Тұщы сулық аквамәдениет</w:t>
            </w:r>
          </w:p>
        </w:tc>
      </w:tr>
      <w:tr>
        <w:trPr>
          <w:trHeight w:val="3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өнімдерін өндіру</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 өңдеу мен консервілеу және ет өнімдерін өндіру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 қайта өңдеу және консервілеу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құсының етін өңдеу және консервілеу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өнімдерін және үй құсының етінен жасалған өнімдерді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Балықты, шаян тәрізділерді және моллюскаларды өңдеу және консервілеу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Балықты, шаян тәрізділерді және моллюскаларды өңдеу және консервілеу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Жемістер мен көкөністерді қайта өңдеу және консервілеу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Картопты өңдеу және консервілеу</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 және көкөніс шырындарын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Жемістер мен көкөністерді өңдеудің және сақтаудың өзге де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және мал майы мен тоң май өндіру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және тоң май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Маргарин және соған ұқсас мал тоң майын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өнімдерін өндіру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өңдеу және ірімшік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Балмұздақ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Ұн тарту өнеркәсібі өнімдерін, крахмалдар мен крахмал өнімдерін өндіру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Ұн-жарма өнеркәсібінің өнімдерін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Крахмал және крахмалдан жасалған өнімдерді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 және ұн өнімдерін өндіру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 өндіру; ұннан жасалған жаңа пісірілген кондитерлік өнімдерді, торттарды және тәтті тоқаштарды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Кептірілген нан және печенье өндіру; ұзақ сақтауға арналған ұннан жасалған кондитерлік өнімдерді, торттарды, тәтті тоқаштарды, бәліштерді және бисквиттерді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Макарон өнімдерін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тамақ өнімдерін өндіру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Какаоны, шоколадты және қантты кондитерлік тағамдарды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 және кофе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Татымды заттар мен тұздықтар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Дайындалған тағам өнімдерін және жартылай фабрикаттарды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тағамын және диеталық тамақ өнімдерін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санаттарға енгізілмеген өзге де тамақ өнімдерін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Жануарларға арналған дайын жем-шөп өндіру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Фермаларда ұсталатын жануарлар үшін дайын жем - шөп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жануарлары үшін дайын жем-шөп өндіру</w:t>
            </w:r>
          </w:p>
        </w:tc>
      </w:tr>
      <w:tr>
        <w:trPr>
          <w:trHeight w:val="3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Сусындар өндіру</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Сусындар өндіру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Уыт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Минералды суларды және басқа да алкогольсіз сусындар өндіру</w:t>
            </w:r>
          </w:p>
        </w:tc>
      </w:tr>
      <w:tr>
        <w:trPr>
          <w:trHeight w:val="3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Тоқыма бұйымдарын өндіру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Иіру, тоқу және әрлеу өндірісі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Иіру, тоқу және әрлеу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Тоқыма бұйымдарын өндіру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Тоқыма бұйымдарын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тоқыма бұйымдарын өндіру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тоқыма бұйымдарын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тоқыма бұйымдарын өндіру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Тоқыма жаймасын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Киімнен басқа, дайын тоқыма бұйымдарын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Кілем және кілем бұйымдарын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Жіп, арқан, жіңішке арқан, жіңішке бауларды, бауларды өндіру және тор тоқу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Киімді қоспағанда, тоқылмаған бұйымдарды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техникалық және өнеркәсіптік тоқыма бұйымдарын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санаттарға енгізілмеген, өзге де тоқыма бұйымдарын өндіру</w:t>
            </w:r>
          </w:p>
        </w:tc>
      </w:tr>
      <w:tr>
        <w:trPr>
          <w:trHeight w:val="3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 өндіру</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Үлбірден тігілген киімнен басқа, киім өндіру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Теріден тігілген киімді өндіру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киімді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 киімді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 киімді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Киімдер мен аксессуарлардың басқа да түрлерін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Үлбірден жасалған бұйымдарды өндіру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Үлбірден жасалған бұйымдарды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Тоқылған және тоқыма бұйымдар мен киімдер өндіру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Тоқылған және тоқыма шұлық бұйымдарын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тоқылған және тоқыма бұйымдарын өндіру</w:t>
            </w:r>
          </w:p>
        </w:tc>
      </w:tr>
      <w:tr>
        <w:trPr>
          <w:trHeight w:val="3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Былғары және оған жататын өнім өндіру</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Теріні илеу және өңдеу; чемодандар, сөмкелер, қайыс және ер-тоқым бұйымдарын өндіру; үлбірді илеу және бояу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Теріні илеу және өңдеу; үлбірді илеу және бояу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сөмкелерін, әйелдер сөмкелерін және т.с.с, ер-тұрман бұйымдарын және әбзелдерді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 киім өндіру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 киім өндіру</w:t>
            </w:r>
          </w:p>
        </w:tc>
      </w:tr>
      <w:tr>
        <w:trPr>
          <w:trHeight w:val="3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Жиһаздардан басқа, ағаштан және тоздан жасалған бұйымдарды өндіру; сабаннан өруге арналған материалдардан жасалған бұйымдар өндіру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кесу және сүргілеу өндірісі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кесу және сүргілеу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Сүректен, тоздан, сабаннан және өруге арналған материалдардан жасалған өнімдерді өндіру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Шпон, фанера, жұқа тақтайлар мен панельдер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 паркет жабындарды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ағаш құрылыс құрылымдарын және ағаш өңдеу бұйымдарын өндіру</w:t>
            </w:r>
          </w:p>
        </w:tc>
      </w:tr>
      <w:tr>
        <w:trPr>
          <w:trHeight w:val="3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және қағаздан жасалған өнімдер өндіру</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Сүрек массасы мен целлюлоза, қағаз және картон өндіру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Сүрек массасы мен целлюлоза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және картон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бен картоннан жасалған бұйымдарды өндіру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Қатпарлы картонды, қағаздан және картоннан жасалған ыдыс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Шаруашылық-тұрмыстық және санитарлық-гигиеналық мақсаттағы қағаз бұйымдарын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17.23</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Жазу-қағаз бұйымдарын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Түсқағаздар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бен картоннан жасалған өзге де бұйымдарды өндіру</w:t>
            </w:r>
          </w:p>
        </w:tc>
      </w:tr>
      <w:tr>
        <w:trPr>
          <w:trHeight w:val="3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 және мұнай өңдеу өнімдерін өндіру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 пештері өнімдерін өндіру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 пештері өнімдерін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өңдеу өнімдерін өндіру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өңдеу өнімдерін өндіру</w:t>
            </w:r>
          </w:p>
        </w:tc>
      </w:tr>
      <w:tr>
        <w:trPr>
          <w:trHeight w:val="3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өнеркәсіп өнімдерін өндіру</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химикаттарды, тыңайтқыштарды және азот қоспаларын, алғашқы нысандардағы пластмассалар мен синтетикалық каучукты өндіру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газдарды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Бояғыш заттар мен пигменттерді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негізгі органикалық емес химиялық заттарды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негізгі органикалық химиялық заттарды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Тыңайтқыштар және құрамында азоты бар қоспалар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қалыпта пластмассалар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қалыпта синтетикалық каучук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 мен өзге де агрохимиялық өнімдерді өндіру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 мен өзге де агрохимиялық өнімдерді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Бояулар, лактар және соларға ұқсас бояғыш заттар, типографиялық бояулар мен мастика өндіру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Бояулар, лактар және соларға ұқсас бояғыш заттар, типографиялық бояулар мен мастика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Сабын және жуу құралдарын, тазалайтын және жылтырататын препараттар, парфюмерлік өнімдер мен косметикалық заттар өндіру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Сабын және жуу, тазалағыш және жылтыратқыш құралдарды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Парфюмерлік және косметикалық заттар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химиялық өнімдер өндіру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Жарылғыш заттар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Желім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Эфир майларын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20.59</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санаттарға енгізілмеген, өзге де химиялық өнімдер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Жасанды талшықтар өндіру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Жасанды талшықтар өндіру</w:t>
            </w:r>
          </w:p>
        </w:tc>
      </w:tr>
      <w:tr>
        <w:trPr>
          <w:trHeight w:val="3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фармацевтикалық өнімдер өндіру</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фармацевтикалық өнімдер өндіру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фармацевтикалық өнімдер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Фармацевтік препараттар өндіру</w:t>
            </w:r>
          </w:p>
        </w:tc>
      </w:tr>
      <w:tr>
        <w:trPr>
          <w:trHeight w:val="3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Резеңке және пластмасса бұйымдарын өндіру</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Резеңке бұйымдарын өндіру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Резеңке покрышкалар мен камералар өндіру; резеңке покрышкаларды қалпына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резеңке өнімдерін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Пластмасса бұйымдарын өндіру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Пластмасса табақтар, шиналар мен профильдерге арналған камералар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арналған пластикалық орамдар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Пластикалық құрылыс бұйымдарын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22.29</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пластик бұйымдар өндіру</w:t>
            </w:r>
          </w:p>
        </w:tc>
      </w:tr>
      <w:tr>
        <w:trPr>
          <w:trHeight w:val="3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металл емес минералдық өнімдер өндіру</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 және шыныдан жасалған бұйымдар өндіру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Жалпақ шыны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Жалпақ шыны жасау және өңдеу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23.13</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Шұңғыл шыны бұйымдарын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 талшығын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23.19</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шыны бұйымдарын өндіру және өңдеу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Отқа төзімді бұйымдар өндіру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Отқа төзімді бұйымдар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Балшықтан жасалған құрылыс материалдарын өндіру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Қыш төсемдер мен плиталар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Кірпіш, черепица және күйдірілген саздан өзге де күйдірілген балшықтан жасалған құрылыс бұйымдарын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фарфор және қыш бұйымдарын өндіру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Қыштан жасалған тұрмыстық және сәндік бұйымдар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Қыш гигиеналық сантехникалық жабдық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23.43</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Қыш электр оқшаулағыштар мен оқшаулау арматурасын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23.44</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техникалық қыш бұйымдарды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 әк және сылақ өндіру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Клинкерлерді қоса цементті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және құрылыс гипсін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Бетоннан, цементтен және гипстен жасалған құрылыс мақсатына арналған бұйымдар өндіру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Бетоннан жасалған құрылыс бұйымдарын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мақсаттары үшін гипстен жасалған бұйымдар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үшін дайын бетон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23.64</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бетон қоспаларын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23.65</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Асбест-цементтен және талшықты цементтен жасалған бұйымдар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23.69</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Бетоннан, құрылыс гипсі мен цементтен жасалған өзге де бұйымдарды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Тасты кесу, өңдеу және әрлеу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Тасты кесу, өңдеу және әрлеу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Абразивті бұйымдар мен өзге де металл емес минералды өнім өндіру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Абразивті бұйымдар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23.99</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топтамаларға енгізілмеген, өзге де металл емес минералды өнім өндіру</w:t>
            </w:r>
          </w:p>
        </w:tc>
      </w:tr>
      <w:tr>
        <w:trPr>
          <w:trHeight w:val="3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Металлургия өнеркәсібі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Шойын, болат және ферроқорытпалар өндіру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Шойын, болат және феррокорытпалар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Болаттан жасалған құбырлар, құбыржолдар, пішіндер, фитингілер өндіру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Болаттан жасалған кұбырлар, құбыржолдар, пішіндер, фитингілер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өңдеу жолымен өзге де болат бұйымдарын өндіру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Салқын тәсілмен созу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Таспаларды және енсіз жолақтарды суықтай таптау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24.33</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Салқындатып қалыптау немесе бүктеу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24.34</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Сымдарды салқындатып созу жолымен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бағаны және түсті металдарды өндіру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(асыл) металдар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Алюминий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24.43</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Қорғасын, мырыш және қалайы өндіру</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24.45</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түсті металдар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24.46</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отынды қайта өңдеу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Металдарды құю</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Шойын құю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Құрыш бұйымдарды құю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24.53</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 металдарды құю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24.54</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түсті металдарды құю</w:t>
            </w:r>
          </w:p>
        </w:tc>
      </w:tr>
      <w:tr>
        <w:trPr>
          <w:trHeight w:val="3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 мен жабдықтан басқа, дайын металл бұйымдарын өндіру</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Құрылыстық металл құрастырмалары мен бұйымдар өндіру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Құрылыстық металл құрылымдар мен бұйымдар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есіктер мен терезелер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цистерналар, резервуарлар мен контейнерлер өндіру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 жылыту радиаторлары мен қазандықтар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цистерналар, резервуарлар мен контейнерлер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жылытуға арналған қазандықтардан басқа, бу қазандықтарын өндіру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жылыту қазандықтардан басқа, бу қазандықтарын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Қару-жарақ және оқ-дәрі өндіру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Қару-жарақ және оқ-дәрі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Табақша металды роликпен соғу, сығымдау қалыптау және пішіндеу роликті қаңылтыр игіш машинамен табақша металды белгілі бір қалыпқа келтіру; ұнтақ металлургия</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Табақша металды роликпен соғу, сығымдау, қалыптау және пішіндеу роликті қаңылтыр игіш машинамен табақша металды белгілі бір қалыпқа келтіру; ұнтақ металлургия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Металдарды өңдеу және бояу; машина жасаудың негізгі технологиялық үдерістері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Металдарды өңдеу және металдарды бояу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Машиналық өңдеу; металдарды өңдеу және жағу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Асхана құралдарын, металдан жасалған қол аспаптарын және жалпы мақсаттағы металл бұйымдарды өндіру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металл бұйымдарды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Құлыптар, ілгектер және топсалар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25.73</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Құралдар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дайын металл бұйымдарын өндіру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бөшкелер мен осыған ұқсас сыйымдылықтар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 металдардан жасалған буып-тую материалдарын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25.93</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Сымнан, шынжырдан және серіппелерден жасалған бұйымдар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25.94</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Бекіту бұйымдарын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25.99</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санаттарға енгізілмеген, өзге де дайын металл бұйымдарды өндіру</w:t>
            </w:r>
          </w:p>
        </w:tc>
      </w:tr>
      <w:tr>
        <w:trPr>
          <w:trHeight w:val="3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Компьютерлер, электрондық және оптикалық өнімдер өндіру</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бөлшектер өндіру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бөлшектер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жүктеу панельдерін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Компьютерлер мен перифериялық жабдық өндіру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Компьютерлер мен перифериялық жабдық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жабдығын өндіру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Коммуникациялық жабдық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 электроника аспаптарын өндіру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Пайдаланушыларға арналған электронды аспаптар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Өлшеуге, тестілеуге және навигацияға арналған құралдар мен аспаптарды; Қол сағаттары мен өзге де сағат түрлерін өндіру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Өлшеуге, тестілеуге және навигацияға арналкан құралдар мен аспаптарды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Сәулелендіруші, электромедициналық және электротерапевтік жабдық өндіру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Сәулелендіруші, электромедициналық және электротерапевтік жабдық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Оптикалық аспаптар мен фотографиялық жабдық өндіру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Оптикалық аспаптар мен фотографиялық жабдық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берудің магнитті және оптикалық құралдарын өндіру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берудің магнитті және оптикалық құралдарын өндіру</w:t>
            </w:r>
          </w:p>
        </w:tc>
      </w:tr>
      <w:tr>
        <w:trPr>
          <w:trHeight w:val="3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жабдығын өндіру</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моторларын, генераторлар, трансформаторлар және электр тарату және бақылау аппаратурасын өндіру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моторларын, генераторлар, трансформаторлар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тарату және реттеу аппаратурасын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Батареялар мен аккумуляторлар өндіру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Батареялар мен аккумуляторлар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өткізгіштер мен электр өткізгіш аспаптар өндіру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Талшықты-оптикалық кәбіл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сымы мен кәбілдің өзге де түрлерін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27.33</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аспаптарын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жарықтандыру жабдығын өндіру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жарықтандыру жабдығын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 аспаптарды өндіру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 электр аспаптарын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 емес тұрмыстық аспаптар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электр жабдығын өндіру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электр жабдығын өндіру</w:t>
            </w:r>
          </w:p>
        </w:tc>
      </w:tr>
      <w:tr>
        <w:trPr>
          <w:trHeight w:val="3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санаттарға енгізілмеген, машиналар мен жабдық өндіру</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мақсаттағы машиналарды өндіру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 автомобиль және мотоцикл қозғалтқыштарынан басқа, қозғалтқыштар мен турбиналар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Гидравликалық жабдықты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сорғыларды, компрессорларды, тығындар мен қақпақшаларды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шүмектер мен вентильдер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28.15</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Мойынтіректерді, жетектерді және тісті берілістердің элементтерін және жетектерді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мақсаттағы өзге де техниканы өндіру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Плиталар, пештер және пеш оттықтарын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Көтеру және тасымалдау жабдығын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28.23</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Кеңсе техникасы мен жабдығын өндіру (компьютерлер мен перифериялық жабдықты қоспағанда)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28.24</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электр құралдарын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тоңазыту және желдету жабдығын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топтамаларға енгізілмеген, жалпы мақсаттағы өзге де машиналар мен жабдықтар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және орман шаруашылығы техникасын өндіру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және орман шаруашылығы техникасын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Металдарды қысыммен өңдеуге арналған жабдықты және механикалық станоктарды өндіру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Металдарды қысыммен өңдеуге арналған жабдықты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28.49</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металл өңдейтін станоктарды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мақсаттағы техниканың өзге де түрлерін өндіру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Металлургияға арналған машиналар мен жабдық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өндіру өнеркәсібіне, жер асты жұмыстарын әзірлеуге және құрылысқа арналған техниканы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28.93</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өнімдерін, сусындарды және темекі өнімдерін өндіруге және қайта өңдеуге арналған жабдықты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28.94</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Тоқыма, тігін, үлбір және тері бұйымдарын дайындауға арналған жабдықты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28.95</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бен картонды дайындауға арналған техниканы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28.96</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Резеңкені, пластмассалар мен басқа да полимер материалдарын қайта өңдеуге арналған жабдықты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28.99</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топтамаға енгізілмеген, арнайы мақсаттағы өзге де машиналар мен жабдықтарды өндіру</w:t>
            </w:r>
          </w:p>
        </w:tc>
      </w:tr>
      <w:tr>
        <w:trPr>
          <w:trHeight w:val="3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құралдарын, трейлерлер мен жартылай тіркемелер өндіру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құралдарын өндіру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құралдарына арналған шанақтарды өндіру; трейлерлерді және жартылай тіркемелерді өндіру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құралдарына арналған шанақтарды өндіру; трейлерлерді және жартылай тіркемелерді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 мен олардың қозғалтқыштарының бөлшектері мен керек-жарақтарын өндіру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құралдарына арналған электрлік және электрондық жабдық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көлік құралдарын өндіру</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кемелері мен қайықтарды өндіру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Корабльдерді және жүзетін конструкцияларды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Серуендеу және спорт қайықтарын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локомотивтері мен жылжымалы құрамды өндіру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локомотивтері мен жылжымалы құрамды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және ғарыштық ұшу аппараттарын өндіру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ғарыш және т.с.с техникасын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ұрыс автокөлік құралдарын өндіру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ұрыс автокөлік құралдарын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топтамаларға енгізілмеген, көлік жабдығын өндіру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Мотоциклдерді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Велосипедтер мен мүгедектер арбаларын/креслоларын өндіру</w:t>
            </w:r>
          </w:p>
        </w:tc>
      </w:tr>
      <w:tr>
        <w:trPr>
          <w:trHeight w:val="3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Жиһаз өндіру</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Жиһаз өндіру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Кеңсе және студия жиһаздарын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Ac үй жиһазын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Матрастар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31.09</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жиһаз өндіру</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дайын бұйымдарды өндіру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және стоматологиялық құралдар мен керек-жарақтарды өндіру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және стоматологиялық құралдар мен керек-жарақтарды өндіру</w:t>
            </w:r>
          </w:p>
        </w:tc>
      </w:tr>
      <w:tr>
        <w:trPr>
          <w:trHeight w:val="3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 мен жабдықты жөндеу және орнату</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металл бұйымдарын, машиналар мен жабдықты жөндеу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металл бұйымдарды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 мен жабдықты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33.13</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және оптикалық жабдықты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33.14</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жабдығын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33.15</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Корабльдер мен қайықтарды жөндеу, оларға техникалық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33.16</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кемелері мен ғарыш кемелерін жөндеу, оларға техникалық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33.17</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жабдықтарының өзге де түрлерін жөндеу, оларға техникалық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33.19</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жабдықтарды</w:t>
            </w:r>
            <w:r>
              <w:rPr>
                <w:rFonts w:ascii="Times New Roman"/>
                <w:b w:val="false"/>
                <w:i w:val="false"/>
                <w:color w:val="000000"/>
                <w:sz w:val="20"/>
              </w:rPr>
              <w:t xml:space="preserve">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техника мен жабдықты монтаждау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техника мен жабдықты монтаждау</w:t>
            </w:r>
          </w:p>
        </w:tc>
      </w:tr>
      <w:tr>
        <w:trPr>
          <w:trHeight w:val="3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жабдықтау, газ, бу беру және ауаны кондициялау</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энергиясын өндіру, беру және бөлу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энергиясын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35.13</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энергиясын бөлу</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35.14</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энергиясын тұтынушыға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тәрізді отынды өндіру және бөлу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тәрізді отынды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Құбыржолдар арқылы газ тәрізді отынды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35.23</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тәрізді отынды құбыржолдар арқылы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 беру және ауаны тазалау жүйелері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 беру және ауаны тазалау жүйелері</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 жинау, өңдеу және тарату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 жинау, өңдеу және тарату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 жинау, өңдеу және тарату</w:t>
            </w:r>
          </w:p>
        </w:tc>
      </w:tr>
      <w:tr>
        <w:trPr>
          <w:trHeight w:val="3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Қалдықтарды жинау, өңдеу және жою; қалдықтарды кәдеге жарату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Қалдықтарды жинау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Қауіпті қалдықтарды жинау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Қалдықтарды өңдеу және жою</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 қалдықтарды өңдеу және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Қалдықтарды кәдеге жарату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 мен қара және түсті металлдар сынықтарын өңдеуді қоспағанда, сұрыпталған материалдарды кәдеге жарату</w:t>
            </w:r>
          </w:p>
        </w:tc>
      </w:tr>
      <w:tr>
        <w:trPr>
          <w:trHeight w:val="3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құрылыс</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және темір жолдарды салу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 мен тас жолдар салу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жолдар мен метро салу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42.13</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ірлер мен туннельдер салу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құрылыстарды салу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тарату объектілерін салу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энергиясымен және телекоммуникациямен қамтамасыз ету үшін тарату объектілерін салу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құрылыстың өзге де объектілерін салу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құрылыстарын салу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топтамаларға енгізілмеген, азаматтық өзге де құрылыс объектілерін салу</w:t>
            </w:r>
          </w:p>
        </w:tc>
      </w:tr>
      <w:tr>
        <w:trPr>
          <w:trHeight w:val="3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Құрлықтағы көлік және құбыржолдар арқылы тасымалдау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Қалааралық жолаушыларға арналған темір жол көлігі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Қалааралық жолаушыларға арналған темір жол көлігі</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темір жол көлігі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теміржол көлігі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құрлықтағы жолаушылар көлігі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және қала маңына жүретін жерүсті жолаушылар көлігі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49.39</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санаттарға жатқызылмаған, жерүсті жолаушылар тасымалдарының өзге де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көлігімен жүк тасымалдау және қалдықтарды шығару жөніндегі қызметтер</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көлігімен жүк тасымалдау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Құбыржолдар мен тасымалдау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Құбыржолдар мен тасымалдау</w:t>
            </w:r>
          </w:p>
        </w:tc>
      </w:tr>
      <w:tr>
        <w:trPr>
          <w:trHeight w:val="3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көлігі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Теңізде және жағалауда жүретін жолаушылар көлігі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Теңізде және жағалауда жүретін жолаушылар көлігі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Теңізде және жағалау суларымен жүк су тасымалы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Теңізде және жағалау суларымен жүк көлігі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Өзендегі жолаушылар көлігі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Өзендегі жолаушылар көлігі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Өзендегі жүк көлігі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Өзендегі жүк көлігі</w:t>
            </w:r>
          </w:p>
        </w:tc>
      </w:tr>
      <w:tr>
        <w:trPr>
          <w:trHeight w:val="3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жолаушылар көлігі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Теңізде және жағалауда жүретін жолаушылар көлігі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жүк көлігі және ғарыштық көлік жүйесі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жүк көлігі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Ғарыштық көлік жүйесі</w:t>
            </w:r>
          </w:p>
        </w:tc>
      </w:tr>
      <w:tr>
        <w:trPr>
          <w:trHeight w:val="3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 шаруашылығы және қосалқы көлік қызметі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Жүктерді қоймаға қою және сақтау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Жүктерді қоймаға қою және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 кезіндегі қызметтің қосалқы түрлері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меншігі болып табылатын көліктік құралдарды сақтау бойынша қызметтерді қоспағанда, құрлықтағы жол көлігі саласында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көлігі саласындағы қызметтер</w:t>
            </w:r>
          </w:p>
        </w:tc>
      </w:tr>
      <w:tr>
        <w:trPr>
          <w:trHeight w:val="13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52.23</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кеңістігін пайдалануды реттеуді қоспағанда, әуе көлігі саласындағы қызметтер</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52.24</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Жүктерді көліктік өңдеу</w:t>
            </w:r>
          </w:p>
        </w:tc>
      </w:tr>
      <w:tr>
        <w:trPr>
          <w:trHeight w:val="3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Баспа қызметі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Қонақ үйлердің қызметтерді ұсынуы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Қонақ үйлердің қызметтерді ұсынуы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лагерьлер, демалыс және ойын-сауық парктері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лагерьлер, демалыс және ойын-сауық парктері</w:t>
            </w:r>
          </w:p>
        </w:tc>
      </w:tr>
      <w:tr>
        <w:trPr>
          <w:trHeight w:val="3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Сымсыз телекоммуникациялық байланыс</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3G және 4G ұялы байланыс стандарттарын енгізу бөлігінде ғана сымсыз телекоммуникациялық байланыс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Телекоммуникациялардың спутниктік жүйесі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Спутниктік телекоммуникациялар саласындағы қызмет</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мүлікпен жасалатын операциялар</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беру және жеке меншік немесе жалға берілетін жылжымайтын мүлікті басқару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Көрме залдары, қоймалар және жерді қосқанда, тұрғындарға арналмаған ғимараттарды санамағанда, жалға беру және жеке меншік немесе жалданатын жылжымайтын мүлікті пайдалану</w:t>
            </w:r>
          </w:p>
        </w:tc>
      </w:tr>
      <w:tr>
        <w:trPr>
          <w:trHeight w:val="3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(бастауышқа дейінгі) білім</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(бастауышқа дейінгі) білім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білім (бірінші саты)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білім (бірінші саты)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 (екінші және үшінші сатылар)</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және жалпы орта білім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Ортадан кейінгі білім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қызмет</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 мекемелерінің қызметі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86.10</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 мекемелерінің қызметі</w:t>
            </w:r>
          </w:p>
        </w:tc>
      </w:tr>
      <w:tr>
        <w:trPr>
          <w:trHeight w:val="3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r>
              <w:br/>
            </w:r>
            <w:r>
              <w:rPr>
                <w:rFonts w:ascii="Times New Roman"/>
                <w:b w:val="false"/>
                <w:i w:val="false"/>
                <w:color w:val="000000"/>
                <w:sz w:val="20"/>
              </w:rPr>
              <w:t>
 </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демалыс пен ойын-сауықты ұйымдастыру саласындағы қызмет</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саласындағы қызмет</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Болулингіге арналған нысандар, сонымен қатар кәсіпқойлар мен әуесқойлар үшін ашық ауада және үй жайда спорттық шаралар жұмысы және ұйымдастыру, осы сыныпқа аталған нысандарда жұмыс істеу үшін қызметкерлерді басқару және қамтамасыз етуді қоспағанда, спорттық нысандардың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пен ойын-сауықты ұйымдастыру жөніндегі қызмет</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93.29</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ойындары бар ойын автоматтарының жұмысын қоспағанда, демалыс пен ойын-сауықты ұйымдастыру жөніндегі қызметтің өзге де түрлері</w:t>
            </w:r>
          </w:p>
        </w:tc>
      </w:tr>
    </w:tbl>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6 тамыздағы </w:t>
      </w:r>
      <w:r>
        <w:br/>
      </w:r>
      <w:r>
        <w:rPr>
          <w:rFonts w:ascii="Times New Roman"/>
          <w:b w:val="false"/>
          <w:i w:val="false"/>
          <w:color w:val="000000"/>
          <w:sz w:val="28"/>
        </w:rPr>
        <w:t xml:space="preserve">
№ 809 қаулысына     </w:t>
      </w:r>
      <w:r>
        <w:br/>
      </w:r>
      <w:r>
        <w:rPr>
          <w:rFonts w:ascii="Times New Roman"/>
          <w:b w:val="false"/>
          <w:i w:val="false"/>
          <w:color w:val="000000"/>
          <w:sz w:val="28"/>
        </w:rPr>
        <w:t xml:space="preserve">
2-қосымша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8 мамырдағы </w:t>
      </w:r>
      <w:r>
        <w:br/>
      </w:r>
      <w:r>
        <w:rPr>
          <w:rFonts w:ascii="Times New Roman"/>
          <w:b w:val="false"/>
          <w:i w:val="false"/>
          <w:color w:val="000000"/>
          <w:sz w:val="28"/>
        </w:rPr>
        <w:t xml:space="preserve">
№ 436 қаулысымен     </w:t>
      </w:r>
      <w:r>
        <w:br/>
      </w:r>
      <w:r>
        <w:rPr>
          <w:rFonts w:ascii="Times New Roman"/>
          <w:b w:val="false"/>
          <w:i w:val="false"/>
          <w:color w:val="000000"/>
          <w:sz w:val="28"/>
        </w:rPr>
        <w:t xml:space="preserve">
бекітілген       </w:t>
      </w:r>
    </w:p>
    <w:bookmarkStart w:name="z9" w:id="2"/>
    <w:p>
      <w:pPr>
        <w:spacing w:after="0"/>
        <w:ind w:left="0"/>
        <w:jc w:val="left"/>
      </w:pPr>
      <w:r>
        <w:rPr>
          <w:rFonts w:ascii="Times New Roman"/>
          <w:b/>
          <w:i w:val="false"/>
          <w:color w:val="000000"/>
        </w:rPr>
        <w:t xml:space="preserve"> 
Инвестициялардың ең жоғарғы көлемі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3"/>
        <w:gridCol w:w="5773"/>
      </w:tblGrid>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басым түрлері</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Инвестициялардың ең жоғары көлемі, АЕК (млн.)</w:t>
            </w:r>
            <w:r>
              <w:rPr>
                <w:rFonts w:ascii="Times New Roman"/>
                <w:b w:val="false"/>
                <w:i w:val="false"/>
                <w:color w:val="000000"/>
                <w:vertAlign w:val="superscript"/>
              </w:rPr>
              <w:t>1</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2003 жылғы 8 мамырдағы № 436 </w:t>
            </w:r>
            <w:r>
              <w:rPr>
                <w:rFonts w:ascii="Times New Roman"/>
                <w:b w:val="false"/>
                <w:i w:val="false"/>
                <w:color w:val="000000"/>
                <w:sz w:val="20"/>
              </w:rPr>
              <w:t>қаулысымен</w:t>
            </w:r>
            <w:r>
              <w:rPr>
                <w:rFonts w:ascii="Times New Roman"/>
                <w:b w:val="false"/>
                <w:i w:val="false"/>
                <w:color w:val="000000"/>
                <w:sz w:val="20"/>
              </w:rPr>
              <w:t xml:space="preserve"> бекітілген Инвестициялық преференциялар берілетін экономикалық қызмет түрлерінің жалпы сыныптауыш сыныптары деңгейіндегі қызметтің басым түрлерінің тізбесінде көрсетілген қызметтің әрбір түрі бойынша</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bl>
    <w:p>
      <w:pPr>
        <w:spacing w:after="0"/>
        <w:ind w:left="0"/>
        <w:jc w:val="both"/>
      </w:pPr>
      <w:r>
        <w:rPr>
          <w:rFonts w:ascii="Times New Roman"/>
          <w:b w:val="false"/>
          <w:i w:val="false"/>
          <w:color w:val="000000"/>
          <w:sz w:val="28"/>
        </w:rPr>
        <w:t>      </w:t>
      </w:r>
      <w:r>
        <w:rPr>
          <w:rFonts w:ascii="Times New Roman"/>
          <w:b/>
          <w:i w:val="false"/>
          <w:color w:val="000000"/>
          <w:sz w:val="28"/>
        </w:rPr>
        <w:t>Ескертпе:</w:t>
      </w:r>
      <w:r>
        <w:br/>
      </w:r>
      <w:r>
        <w:rPr>
          <w:rFonts w:ascii="Times New Roman"/>
          <w:b w:val="false"/>
          <w:i w:val="false"/>
          <w:color w:val="000000"/>
          <w:sz w:val="28"/>
        </w:rPr>
        <w:t>
      1. тиісті қаржы жылына арналған Республикалық бюджет туралы заңда белгіленетін айлық есептік көрсеткіш</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