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eddc" w14:textId="6e4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 Қасымбеков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17 тамыздағы № 819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Бақтыбай Әшімбекұлы Қасымбеков Қазақстан Республикасының Білім және ғылым вице-министрі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