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34db" w14:textId="0fa3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5 ақпандағы № 131 және 2008 жылғы 26 желтоқсандағы № 1265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18 тамыздағы № 822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«Сауда рыноктарының қызметін ұйымдастыру ережесін бекіту туралы» Қазақстан Республикасы Үкіметінің 2003 жылғы 5 ақпандағы № 131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6, 62-құжат):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Сауда рыноктарының қызметін ұйымдастыру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 КСР-нің 1991 жылғы 5 маусымдағы Заңына» деген сөздер «Қазақстан Республикасының 2010 жылғы 4 мамырдағы Заңына»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тармақшасының екінші абзацындағы «Қазақ КСР-нің Заңы» деген сөздер «Қазақстан Республикасының Заңы»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«Ағаш конструкцияларының қауіпсіздігіне қойылатын талаптар» техникалық регламентін бекіту туралы» Қазақстан Республикасы Үкіметінің 2008 жылғы 26 желтоқсандағы № 1265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«Ағаш конструкцияларының қауіпсіздігіне қойылатын талаптар» </w:t>
      </w:r>
      <w:r>
        <w:rPr>
          <w:rFonts w:ascii="Times New Roman"/>
          <w:b w:val="false"/>
          <w:i w:val="false"/>
          <w:color w:val="000000"/>
          <w:sz w:val="28"/>
        </w:rPr>
        <w:t>техникалық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«1991 жылғы 5 шілдедегі» деген сөздер «2010 жылғы 4 мамырдағы»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2010 жылғы 18 тамыздан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