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08de" w14:textId="6e90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23 тамыздағы № 829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министрлігіне Оңтүстік Қазақстан облысында конго-қырым геморрагиялық қызба ауруының таралуына байланысты дезинсекциялау жұмыстарын жүргізу үшін 2010 жылға арналған республикалық бюджетте көзделген Қазақстан Республикасы Үкіметінің шұғыл шығындарға арналған резервінен Оңтүстік Қазақстан облысының әкімдігіне аудару үшін ағымдағы нысаналы трансферттер түрінде 558480485 (бес жүз елу сегіз миллион төрт жүз сексен мың төрт жүз сексен бес)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2010.12.21 </w:t>
      </w:r>
      <w:r>
        <w:rPr>
          <w:rFonts w:ascii="Times New Roman"/>
          <w:b w:val="false"/>
          <w:i w:val="false"/>
          <w:color w:val="000000"/>
          <w:sz w:val="28"/>
        </w:rPr>
        <w:t>№ 1385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