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8cb7" w14:textId="5a38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20 шілдедегі № 737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25 тамыздағы № 835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резервінен ақша қаражатын бөлу және Қырғыз Республикасына ізгілік көмек көрсету туралы» Қазақстан Республикасы Үкіметінің 2010 жылғы 20 шілдедегі № 737 қаулысына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«Ош станциясына» деген сөздер «Ош, Джалал-Абад станцияларына»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