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90756" w14:textId="a8907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23 қарашадағы № 1115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31 тамыздағы № 848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«Денсаулық сақтау саласында аттестаттауды өткізу ережесін бекіту туралы» Қазақстан Республикасы Үкіметінің 2006 жылғы 23 қарашадағы № 1115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43, 467-құжат)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