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466c" w14:textId="4ac4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31 тамыздағы № 851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тамыздағы </w:t>
      </w:r>
      <w:r>
        <w:br/>
      </w:r>
      <w:r>
        <w:rPr>
          <w:rFonts w:ascii="Times New Roman"/>
          <w:b w:val="false"/>
          <w:i w:val="false"/>
          <w:color w:val="000000"/>
          <w:sz w:val="28"/>
        </w:rPr>
        <w:t xml:space="preserve">
№ 851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w:t>
      </w:r>
    </w:p>
    <w:bookmarkEnd w:id="1"/>
    <w:bookmarkStart w:name="z5" w:id="2"/>
    <w:p>
      <w:pPr>
        <w:spacing w:after="0"/>
        <w:ind w:left="0"/>
        <w:jc w:val="both"/>
      </w:pPr>
      <w:r>
        <w:rPr>
          <w:rFonts w:ascii="Times New Roman"/>
          <w:b w:val="false"/>
          <w:i w:val="false"/>
          <w:color w:val="000000"/>
          <w:sz w:val="28"/>
        </w:rPr>
        <w:t>
      1. «Басқарушылар кеңестеріндегі Қазақстан Республикасының өкілдерін тағайындау туралы» Қазақстан Республикасы Үкіметінің 2002 жылғы 18 наурыздағы № 323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тармақшаның үшінші абзацындағы «Смайылов Әлихан Асханұлы» деген сөздер «Дәленов Руслан Ерболатұлы»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және 3) тармақшалардың үшінші абзацындағы «Экономика және бюджеттік жоспарлау» деген сөздер «Экономикалық даму және сауда»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тармақшаның екінші абзацы мынадай редакцияда жазылсын:</w:t>
      </w:r>
      <w:r>
        <w:br/>
      </w:r>
      <w:r>
        <w:rPr>
          <w:rFonts w:ascii="Times New Roman"/>
          <w:b w:val="false"/>
          <w:i w:val="false"/>
          <w:color w:val="000000"/>
          <w:sz w:val="28"/>
        </w:rPr>
        <w:t>
      «Басқарушы - Қазақстан Республикасының Экономикалық даму және сауда министрі Айтжанова Жанар Сейдахметқызы,»;</w:t>
      </w:r>
      <w:r>
        <w:br/>
      </w:r>
      <w:r>
        <w:rPr>
          <w:rFonts w:ascii="Times New Roman"/>
          <w:b w:val="false"/>
          <w:i w:val="false"/>
          <w:color w:val="000000"/>
          <w:sz w:val="28"/>
        </w:rPr>
        <w:t>
</w:t>
      </w:r>
      <w:r>
        <w:rPr>
          <w:rFonts w:ascii="Times New Roman"/>
          <w:b w:val="false"/>
          <w:i w:val="false"/>
          <w:color w:val="000000"/>
          <w:sz w:val="28"/>
        </w:rPr>
        <w:t>
      5) тармақшаның екінші абзацы мынадай редакцияда жазылсын:</w:t>
      </w:r>
      <w:r>
        <w:br/>
      </w:r>
      <w:r>
        <w:rPr>
          <w:rFonts w:ascii="Times New Roman"/>
          <w:b w:val="false"/>
          <w:i w:val="false"/>
          <w:color w:val="000000"/>
          <w:sz w:val="28"/>
        </w:rPr>
        <w:t>
      «Басқарушы - Қазақстан Республикасы Премьер-Министрінің орынбасары - Қазақстан Республикасының Индустрия және жаңа технологиялар министрі Исекешев Әсет Өрентайұлы,».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29.08.2016 </w:t>
      </w:r>
      <w:r>
        <w:rPr>
          <w:rFonts w:ascii="Times New Roman"/>
          <w:b w:val="false"/>
          <w:i w:val="false"/>
          <w:color w:val="000000"/>
          <w:sz w:val="28"/>
        </w:rPr>
        <w:t>№ 488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Үкіметі мен Халықаралық Қайта Құру және Даму Банкі арасындағы Бірлескен экономикалық зерттеулер бағдарламасын әзірлеу және іске асыру жөніндегі Техникалық ынтымақтастық туралы келісімді іске асыру туралы» Қазақстан Республикасы Үкіметінің 2002 жылғы 21 желтоқсандағы № 1337 </w:t>
      </w:r>
      <w:r>
        <w:rPr>
          <w:rFonts w:ascii="Times New Roman"/>
          <w:b w:val="false"/>
          <w:i w:val="false"/>
          <w:color w:val="000000"/>
          <w:sz w:val="28"/>
          <w:u w:val="single"/>
        </w:rPr>
        <w:t xml:space="preserve">қаулысында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Республикасының Экономика және бюджеттік жоспарлау вице-министрі Марат Әпсеметұлы Құсайыновқа» деген сөздер «Қазақстан Республикасы Премьер-Министрінің орынбасары - Ербол Тұрмаханұлы Орынбаевқа»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және Америка Құрама Штаттарының Үкіметі арасындағы Экономикалық даму жөніндегі Қазақстан - Американ бағдарламасы бойынша өзара түсіністік туралы меморандумды іске асыру туралы» Қазақстан Республикасы Үкіметінің 2006 жылғы 5 қазандағы № 960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1-тармақтағы «Экономика және бюджеттік жоспарлау министрлігі» деген сөздер «Экономикалық даму және сауда министрлігі» деген сөздермен ауыстырылсын;</w:t>
      </w:r>
      <w:r>
        <w:br/>
      </w:r>
      <w:r>
        <w:rPr>
          <w:rFonts w:ascii="Times New Roman"/>
          <w:b w:val="false"/>
          <w:i w:val="false"/>
          <w:color w:val="000000"/>
          <w:sz w:val="28"/>
        </w:rPr>
        <w:t>
      2-тармақтағы «Қазақстан Республикасының Экономика және бюджеттік жоспарлау министрі Бақыт Тұрлыханұлы Сұлтановқа» деген сөздер «Қазақстан Республикасының Экономикалық даму және сауда министрі Жанар Сейдахметқызы Айтжановаға»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«Орталық Азия Өңірлік Экономикалық Ынтымақтастық бағдарламасы бойынша Қазақстан Республикасынан Ұлттық үйлестірушіні тағайындау туралы» Қазақстан Республикасы Үкіметінің 2006 жылғы 12 желтоқсандағы № 1194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1-тармақтағы «Қазақстан Республикасының Экономика және бюджеттік жоспарлау министрі Бақыт Тұрлыханұлы Сұлтанов» деген сөздер «Қазақстан Республикасының Экономикалық даму және сауда министрі Жанар Сейдахметқызы Айтжанова» деген сөздермен ауыстырылсын.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