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b2b3" w14:textId="451b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10 желтоқсандағы № 1212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 қыркүйектегі № 866 Қаулысы. Күші жойылды - Қазақстан Республикасы Үкіметінің 2012 жылғы 10 қазандағы № 1284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2012.10.10 </w:t>
      </w:r>
      <w:r>
        <w:rPr>
          <w:rFonts w:ascii="Times New Roman"/>
          <w:b w:val="false"/>
          <w:i w:val="false"/>
          <w:color w:val="ff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агенттігінің басқармасындағы Қазақстан Республикасы Үкіметінің өкілдері туралы» Қазақстан Республикасы Үкіметінің 2007 жылғы 10 желтоқсандағы № 1212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Экономика және бюджеттік жоспарлау министрі Сұлтанов Бақыт Тұрлыханұлы» деген сөздер «Қазақстан Республикасының Мұнай және газ вице-министрі Қиынов Ләззат Кетебайұлы»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«Энергетика және минералдық ресурстар» деген сөздер «Индустрия және жаңа технологиялар»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